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4A4361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4A4361" w:rsidRDefault="004A436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4A4361" w:rsidRPr="008F350A" w:rsidRDefault="004A436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4A4361" w:rsidRDefault="004A4361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4A4361" w:rsidRDefault="004A4361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4A4361" w:rsidRDefault="004A436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4361" w:rsidRDefault="004A436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4361" w:rsidRDefault="004A436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4361" w:rsidRDefault="004A4361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A956A2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31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 ЈАНУАР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A956A2" w:rsidRDefault="008F350A" w:rsidP="00A956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A956A2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11F7" w:rsidRP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33BFE" w:rsidRDefault="00D33BFE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  <w:sectPr w:rsidR="00D33BFE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56A2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182389">
        <w:rPr>
          <w:rFonts w:ascii="Cambria" w:eastAsia="Times New Roman" w:hAnsi="Cambria" w:cs="Arial"/>
          <w:lang w:val="sr-Cyrl-RS" w:eastAsia="hr-BA"/>
        </w:rPr>
        <w:lastRenderedPageBreak/>
        <w:t>На основу члана</w:t>
      </w:r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4.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став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3. Закона о порезу на непокретности („Службени гласник Републике Српске“, број: 91/15) и члана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37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Статута општине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Хан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Пијесак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(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„Службени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гласник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општине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Хан Пијесак“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број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1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/17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), Скупштина општине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Хан Пијесак,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на с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једници одржаној дана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30.01.2020 .године, донијела је </w:t>
      </w:r>
    </w:p>
    <w:p w:rsidR="00A956A2" w:rsidRPr="00046068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b/>
          <w:sz w:val="24"/>
          <w:szCs w:val="24"/>
          <w:lang w:eastAsia="hr-BA"/>
        </w:rPr>
        <w:t>O Д Л У К У</w:t>
      </w: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 ВИСИНИ ВРИЈЕДНОСТИ НЕПОКРЕТНОСТИ ПО ЗОНАМА</w:t>
      </w:r>
    </w:p>
    <w:p w:rsidR="00A956A2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НА ТЕРИТОРИЈИ ОПШТИНЕ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ХАН ПИЈЕСАК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НА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ДАН 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31.12.201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9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ГОДИНЕ</w:t>
      </w:r>
    </w:p>
    <w:p w:rsidR="00A956A2" w:rsidRPr="001135B5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1.</w:t>
      </w:r>
      <w:proofErr w:type="gramEnd"/>
    </w:p>
    <w:p w:rsidR="00A956A2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         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Висина вриједности непокретности на територији Општине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Хан Пијесак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утврђује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се по зонама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које су дефинисане Одлуком о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уређењу простора и 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грађевинском земљишту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(„Службени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гласник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општине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Хан Пијесак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“ број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24/18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).</w:t>
      </w:r>
    </w:p>
    <w:p w:rsidR="00A956A2" w:rsidRPr="001135B5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2.</w:t>
      </w:r>
      <w:proofErr w:type="gramEnd"/>
    </w:p>
    <w:p w:rsidR="00A956A2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Висина вриједности непокретности које се налазе на територијама Општине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Хан Пијесак,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а нису у зонама које су дефинисане Одлуком о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уређењу простора и 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грађевинском земљишту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(„Службени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гласник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општине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Хан Пијесак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“ број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24/18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утврђуј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у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се као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 непокретности на подручју  остало грађевинско земљишт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е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</w:p>
    <w:p w:rsidR="00A956A2" w:rsidRPr="001135B5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3.</w:t>
      </w:r>
      <w:proofErr w:type="gramEnd"/>
    </w:p>
    <w:p w:rsidR="00A956A2" w:rsidRPr="002A1781" w:rsidRDefault="00A956A2" w:rsidP="00A95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У оквиру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подручја  осталог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 утврђују се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четири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ванградске зоне,које обухватају насељена мјеста како слиједи: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Ванградска зона 1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-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обухвата: </w:t>
      </w: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Подручје мјеста: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Берковина,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дијела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Хан Пијесак,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Јапага, Краљево поље, Крам,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        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Кусаче,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Караула,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Мироња,Мркаљи,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Плане, Ријеке и Трешњевац.</w:t>
      </w: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Ванградска зона 2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обухвата:</w:t>
      </w: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Подручје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мјеста: дијела Хан Пијесак,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Чађавиц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а, Хан Ханић, Хан Поглед, Пјеновац и Поджепље.</w:t>
      </w: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Ванградска зона 3–обухвата:</w:t>
      </w:r>
    </w:p>
    <w:p w:rsidR="00774BFB" w:rsidRDefault="00774BFB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  <w:sectPr w:rsidR="00774BFB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BFB" w:rsidRDefault="00774BFB" w:rsidP="00A956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>Страна 2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  <w:t>Број 2</w:t>
      </w:r>
    </w:p>
    <w:p w:rsidR="00774BFB" w:rsidRDefault="00774BFB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BA"/>
        </w:rPr>
        <w:sectPr w:rsid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Подручје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мјеста: дијела Хан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Пијесак,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Брестоваче,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Џимрије,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Гођење,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Јеловци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Криваче,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Мало Поље,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Мрков,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Нер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ићи, Невачка, Стрмница, Врабачка и Стоборани.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Ванградска зона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4-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обухвата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:</w:t>
      </w:r>
    </w:p>
    <w:p w:rsidR="00A956A2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Подручје мјеста: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дијела Хан Пијесак,</w:t>
      </w:r>
      <w:r>
        <w:rPr>
          <w:rFonts w:ascii="Times New Roman" w:eastAsia="Times New Roman" w:hAnsi="Times New Roman"/>
          <w:sz w:val="24"/>
          <w:szCs w:val="24"/>
          <w:lang w:val="sr-Latn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непознато мјесто у општини  Хан Пијесак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,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Брложник,</w:t>
      </w:r>
      <w:r>
        <w:rPr>
          <w:rFonts w:ascii="Times New Roman" w:eastAsia="Times New Roman" w:hAnsi="Times New Roman"/>
          <w:sz w:val="24"/>
          <w:szCs w:val="24"/>
          <w:lang w:val="sr-Latn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Горње Бабине,</w:t>
      </w:r>
      <w:r>
        <w:rPr>
          <w:rFonts w:ascii="Times New Roman" w:eastAsia="Times New Roman" w:hAnsi="Times New Roman"/>
          <w:sz w:val="24"/>
          <w:szCs w:val="24"/>
          <w:lang w:val="sr-Latn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Ка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пе, Равањско, Речице, Штрбовина, Жеравице, Рубинићи и Подкозловача.</w:t>
      </w:r>
    </w:p>
    <w:p w:rsidR="00A956A2" w:rsidRPr="002A1781" w:rsidRDefault="00A956A2" w:rsidP="00A95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4.</w:t>
      </w:r>
      <w:proofErr w:type="gramEnd"/>
    </w:p>
    <w:p w:rsidR="00A956A2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Виси</w:t>
      </w:r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на вриједности непокретности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утврђује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се 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на дан 31.12.201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9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.године.</w:t>
      </w:r>
      <w:proofErr w:type="gramEnd"/>
    </w:p>
    <w:p w:rsidR="00A956A2" w:rsidRPr="004D6020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5.</w:t>
      </w:r>
      <w:proofErr w:type="gramEnd"/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Утврђује се вриједност непокретности у дефинисаном подручју градска</w:t>
      </w:r>
    </w:p>
    <w:p w:rsidR="00A956A2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1, а како слиједи: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8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земљишта..........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,50КМ/м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ог земљишта........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5КМ/м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риједност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864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756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9E4356" w:rsidRDefault="00A956A2" w:rsidP="00A956A2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9E4356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9E4356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9E4356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………</w:t>
      </w:r>
      <w:r w:rsidRPr="009E4356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>1.</w:t>
      </w:r>
      <w:r w:rsidRPr="009E4356">
        <w:rPr>
          <w:rFonts w:ascii="Times New Roman" w:eastAsia="Times New Roman" w:hAnsi="Times New Roman"/>
          <w:sz w:val="24"/>
          <w:szCs w:val="24"/>
          <w:lang w:val="sr-Cyrl-RS" w:eastAsia="hr-BA"/>
        </w:rPr>
        <w:t>080</w:t>
      </w:r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9E4356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9E4356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9E4356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....345,60КМ/м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4D6020" w:rsidRDefault="00A956A2" w:rsidP="004D6020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Latn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објекта-ОС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ТАЛИ ОБЈЕКТИ.....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864,00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6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proofErr w:type="gramEnd"/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з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она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љишта..............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г земљишта..................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шумског земљишта...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емљишта................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једност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828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1.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..331,20КМ/м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објекта-ОСТАЛИ ОБЈЕКТИ..........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828,00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7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proofErr w:type="gramEnd"/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земљишта....................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29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ског земљишта.......................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774BFB" w:rsidRDefault="00774BFB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  <w:sectPr w:rsidR="00774BFB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BFB" w:rsidRDefault="00774BFB" w:rsidP="00774BF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>Страна 3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  <w:t>Број 2</w:t>
      </w:r>
    </w:p>
    <w:p w:rsidR="00774BFB" w:rsidRDefault="00774BFB" w:rsidP="0077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77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Pr="00774BFB" w:rsidRDefault="00774BFB" w:rsidP="0077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  <w:sectPr w:rsidR="00774BFB" w:rsidRP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та.......................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емљишта......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39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........</w:t>
      </w:r>
      <w:r>
        <w:rPr>
          <w:rFonts w:ascii="Times New Roman" w:eastAsia="Times New Roman" w:hAnsi="Times New Roman"/>
          <w:sz w:val="24"/>
          <w:szCs w:val="24"/>
          <w:lang w:val="sr-Latn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693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990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316,80КМ/м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јекта-ОСТАЛИ ОБЈЕКТИ..............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7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92,00,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Члан 8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proofErr w:type="gramEnd"/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tabs>
          <w:tab w:val="left" w:pos="8364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шумског земљишта...........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дност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..........720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630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Latn-RS" w:eastAsia="hr-BA"/>
        </w:rPr>
        <w:t>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288,00КМ/м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објекта-ОСТАЛИ</w:t>
      </w:r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 ОБЈЕКТИ.........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720,00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Члан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9.</w:t>
      </w:r>
      <w:proofErr w:type="gramEnd"/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ског земљишта......................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............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....630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288,00КМ/м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јекта-ОСТАЛИ ОБЈЕКТИ....................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720,00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Члан 10.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774BFB" w:rsidRDefault="00774BFB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  <w:sectPr w:rsidR="00774BFB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BFB" w:rsidRDefault="00774BFB" w:rsidP="00774BFB">
      <w:pPr>
        <w:pBdr>
          <w:bottom w:val="single" w:sz="12" w:space="1" w:color="auto"/>
        </w:pBd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>Страна 4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  <w:t>Број 2</w:t>
      </w:r>
    </w:p>
    <w:p w:rsidR="00774BFB" w:rsidRDefault="00774BFB" w:rsidP="00774BFB">
      <w:pPr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  <w:sectPr w:rsid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емљишта...............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tabs>
          <w:tab w:val="left" w:pos="850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ског земљишта...................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.......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630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…………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....288,00КМ/м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објекта-ОСТАЛИ ОБЈЕКТИ............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720,00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Члан 11.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осталог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емљишта ван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зоне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ог земљишта.....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94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ишта...............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tabs>
          <w:tab w:val="left" w:pos="850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ност</w:t>
      </w:r>
      <w:proofErr w:type="gramEnd"/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.......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="004D6020">
        <w:rPr>
          <w:rFonts w:ascii="Times New Roman" w:eastAsia="Times New Roman" w:hAnsi="Times New Roman"/>
          <w:sz w:val="24"/>
          <w:szCs w:val="24"/>
          <w:lang w:val="sr-Cyrl-RS" w:eastAsia="hr-BA"/>
        </w:rPr>
        <w:t>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="004D6020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244,80КМ/м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јекта-ОСТАЛИ ОБЈЕКТИ..........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Члан 12.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ван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tabs>
          <w:tab w:val="left" w:pos="8505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дност</w:t>
      </w:r>
      <w:proofErr w:type="gramEnd"/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шумског земљишта........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2,70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ос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талог земљишта.....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........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="004D6020"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="004D6020">
        <w:rPr>
          <w:rFonts w:ascii="Times New Roman" w:eastAsia="Times New Roman" w:hAnsi="Times New Roman"/>
          <w:sz w:val="24"/>
          <w:szCs w:val="24"/>
          <w:lang w:val="sr-Latn-RS"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="004D6020">
        <w:rPr>
          <w:rFonts w:ascii="Times New Roman" w:eastAsia="Times New Roman" w:hAnsi="Times New Roman"/>
          <w:sz w:val="24"/>
          <w:szCs w:val="24"/>
          <w:lang w:val="sr-Latn-RS" w:eastAsia="hr-BA"/>
        </w:rPr>
        <w:t>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...244,80КМ/м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г објекта-ОСТАЛИ ОБЈЕКТИ.......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.612,00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DC27D9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Члан 13</w:t>
      </w:r>
    </w:p>
    <w:p w:rsidR="00774BFB" w:rsidRDefault="00774BFB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  <w:sectPr w:rsidR="00774BFB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BFB" w:rsidRDefault="00774BFB" w:rsidP="00A956A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>Страна 5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  <w:t>Број 2</w:t>
      </w:r>
    </w:p>
    <w:p w:rsidR="00774BFB" w:rsidRDefault="00774BFB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  <w:sectPr w:rsid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Утврђује се вриједност непокретности у дефинисаном подручју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ван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ог земљишта....................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шумског земљишта.....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...........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244,80КМ/м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јекта-ОСТАЛИ ОБЈЕКТИ......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Члан 14.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Утврђује се вриједност непокретности у дефинисаном подручју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ван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3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земљишта....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шта...........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47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иједност</w:t>
      </w:r>
      <w:proofErr w:type="gramEnd"/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 xml:space="preserve"> шумског земљишта..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једност</w:t>
      </w:r>
      <w:proofErr w:type="gramEnd"/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lastRenderedPageBreak/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СТАН............</w:t>
      </w:r>
      <w:r w:rsidR="004D6020">
        <w:rPr>
          <w:rFonts w:ascii="Times New Roman" w:eastAsia="Times New Roman" w:hAnsi="Times New Roman"/>
          <w:sz w:val="24"/>
          <w:szCs w:val="24"/>
          <w:lang w:val="sr-Cyrl-RS" w:eastAsia="hr-BA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КУЋА..............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244,80КМ/м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јекта-ОСТАЛИ ОБЈЕКТИ...........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Члан15.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Утврђује се вриједност непокретности у дефинисаном подручју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ван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градска</w:t>
      </w:r>
    </w:p>
    <w:p w:rsidR="00A956A2" w:rsidRPr="002A1781" w:rsidRDefault="00A956A2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зона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4 и непознато мјесто у општини Хан Пијесак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 а како слиједи: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а)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земљишта................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б)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пољопривредног земљишта.................</w:t>
      </w:r>
      <w:r w:rsidR="004D6020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74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в)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шум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ског земљишта......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1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85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г)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индустријског земљишта.................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д)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осталог земљишта...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56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ђ)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СТАН...........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612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е)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КУЋА..................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535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ж)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а-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ПОСЛОВН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И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КТИ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...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  <w:r w:rsidR="004D6020">
        <w:rPr>
          <w:rFonts w:ascii="Times New Roman" w:eastAsia="Times New Roman" w:hAnsi="Times New Roman"/>
          <w:sz w:val="24"/>
          <w:szCs w:val="24"/>
          <w:lang w:val="sr-Latn-RS" w:eastAsia="hr-BA"/>
        </w:rPr>
        <w:t>..............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765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A956A2" w:rsidRPr="002A1781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з)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објекта-ИНДУСТ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РИЈ..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ОБЈЕКТИ.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.. 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244,80КМ/м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val="sr-Cyrl-RS" w:eastAsia="hr-BA"/>
        </w:rPr>
        <w:t>2</w:t>
      </w:r>
    </w:p>
    <w:p w:rsidR="00A956A2" w:rsidRDefault="00A956A2" w:rsidP="00A956A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и) </w:t>
      </w: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вриједност</w:t>
      </w:r>
      <w:proofErr w:type="gramEnd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 грађевинског об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јекта-ОСТАЛИ ОБЈЕКТИ.......</w:t>
      </w:r>
      <w:r w:rsidR="004D6020">
        <w:rPr>
          <w:rFonts w:ascii="Times New Roman" w:eastAsia="Times New Roman" w:hAnsi="Times New Roman"/>
          <w:sz w:val="24"/>
          <w:szCs w:val="24"/>
          <w:lang w:eastAsia="hr-BA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hr-BA"/>
        </w:rPr>
        <w:t>....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612,00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КМ/м</w:t>
      </w:r>
      <w:r w:rsidRPr="000513B7">
        <w:rPr>
          <w:rFonts w:ascii="Times New Roman" w:eastAsia="Times New Roman" w:hAnsi="Times New Roman"/>
          <w:sz w:val="24"/>
          <w:szCs w:val="24"/>
          <w:vertAlign w:val="superscript"/>
          <w:lang w:eastAsia="hr-BA"/>
        </w:rPr>
        <w:t>2</w:t>
      </w:r>
    </w:p>
    <w:p w:rsidR="00774BFB" w:rsidRDefault="00774BFB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  <w:sectPr w:rsidR="00774BFB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56A2" w:rsidRDefault="00774BFB" w:rsidP="00A956A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>Страна 6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ab/>
        <w:t>Број 2</w:t>
      </w:r>
    </w:p>
    <w:p w:rsidR="00774BFB" w:rsidRPr="00774BFB" w:rsidRDefault="00774BFB" w:rsidP="00A95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774BFB" w:rsidRDefault="00774BFB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  <w:sectPr w:rsid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56A2" w:rsidRPr="002A1781" w:rsidRDefault="00A956A2" w:rsidP="00A956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lastRenderedPageBreak/>
        <w:t>Члан 16.</w:t>
      </w:r>
    </w:p>
    <w:p w:rsidR="009777CB" w:rsidRDefault="00A956A2" w:rsidP="004D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RS" w:eastAsia="hr-BA"/>
        </w:rPr>
      </w:pPr>
      <w:proofErr w:type="gramStart"/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Одлука ступа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 xml:space="preserve">на снагу 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наредног дана од дана објављивања у „Службеном гласнику општине Хан Пијесак“, </w:t>
      </w:r>
      <w:r w:rsidRPr="002A1781">
        <w:rPr>
          <w:rFonts w:ascii="Times New Roman" w:eastAsia="Times New Roman" w:hAnsi="Times New Roman"/>
          <w:sz w:val="24"/>
          <w:szCs w:val="24"/>
          <w:lang w:eastAsia="hr-BA"/>
        </w:rPr>
        <w:t>а примјењиваће се</w:t>
      </w:r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од 01.01.2020.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 године до 31.12.2020</w:t>
      </w:r>
      <w:r w:rsidRPr="002A1781">
        <w:rPr>
          <w:rFonts w:ascii="Times New Roman" w:eastAsia="Times New Roman" w:hAnsi="Times New Roman"/>
          <w:sz w:val="24"/>
          <w:szCs w:val="24"/>
          <w:lang w:val="sr-Cyrl-RS" w:eastAsia="hr-BA"/>
        </w:rPr>
        <w:t>. године</w:t>
      </w:r>
      <w:r w:rsidR="004D6020">
        <w:rPr>
          <w:rFonts w:ascii="Times New Roman" w:eastAsia="Times New Roman" w:hAnsi="Times New Roman"/>
          <w:sz w:val="24"/>
          <w:szCs w:val="24"/>
          <w:lang w:val="sr-Cyrl-RS" w:eastAsia="hr-BA"/>
        </w:rPr>
        <w:t>.</w:t>
      </w:r>
    </w:p>
    <w:p w:rsidR="004D6020" w:rsidRPr="004D6020" w:rsidRDefault="004D6020" w:rsidP="004D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RS" w:eastAsia="hr-BA"/>
        </w:rPr>
      </w:pP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RS"/>
        </w:rPr>
        <w:t>1/20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A97F7B" w:rsidRPr="00A97F7B" w:rsidRDefault="00A97F7B" w:rsidP="00A97F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7B" w:rsidRDefault="004D6020" w:rsidP="00A97F7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4D6020" w:rsidRDefault="004D6020" w:rsidP="00A97F7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6020" w:rsidRPr="004D6020" w:rsidRDefault="004D6020" w:rsidP="004D602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4D6020">
        <w:rPr>
          <w:rFonts w:ascii="Times New Roman" w:hAnsi="Times New Roman" w:cs="Times New Roman"/>
        </w:rPr>
        <w:t>На основу члана 8.</w:t>
      </w:r>
      <w:proofErr w:type="gramEnd"/>
      <w:r w:rsidRPr="004D6020">
        <w:rPr>
          <w:rFonts w:ascii="Times New Roman" w:hAnsi="Times New Roman" w:cs="Times New Roman"/>
        </w:rPr>
        <w:t xml:space="preserve"> </w:t>
      </w:r>
      <w:r w:rsidRPr="004D6020">
        <w:rPr>
          <w:rFonts w:ascii="Times New Roman" w:hAnsi="Times New Roman" w:cs="Times New Roman"/>
          <w:lang w:val="sr-Cyrl-RS"/>
        </w:rPr>
        <w:t>став</w:t>
      </w:r>
      <w:r w:rsidRPr="004D6020">
        <w:rPr>
          <w:rFonts w:ascii="Times New Roman" w:hAnsi="Times New Roman" w:cs="Times New Roman"/>
        </w:rPr>
        <w:t xml:space="preserve"> (</w:t>
      </w:r>
      <w:r w:rsidRPr="004D6020">
        <w:rPr>
          <w:rFonts w:ascii="Times New Roman" w:hAnsi="Times New Roman" w:cs="Times New Roman"/>
          <w:lang w:val="sr-Cyrl-RS"/>
        </w:rPr>
        <w:t>4</w:t>
      </w:r>
      <w:r w:rsidRPr="004D6020">
        <w:rPr>
          <w:rFonts w:ascii="Times New Roman" w:hAnsi="Times New Roman" w:cs="Times New Roman"/>
        </w:rPr>
        <w:t>) Закона о порезу на непокретности („Службени гласник Р</w:t>
      </w:r>
      <w:r w:rsidRPr="004D6020">
        <w:rPr>
          <w:rFonts w:ascii="Times New Roman" w:hAnsi="Times New Roman" w:cs="Times New Roman"/>
          <w:lang w:val="sr-Cyrl-RS"/>
        </w:rPr>
        <w:t xml:space="preserve">епублике </w:t>
      </w:r>
      <w:r w:rsidRPr="004D6020">
        <w:rPr>
          <w:rFonts w:ascii="Times New Roman" w:hAnsi="Times New Roman" w:cs="Times New Roman"/>
        </w:rPr>
        <w:t>С</w:t>
      </w:r>
      <w:r w:rsidRPr="004D6020">
        <w:rPr>
          <w:rFonts w:ascii="Times New Roman" w:hAnsi="Times New Roman" w:cs="Times New Roman"/>
          <w:lang w:val="sr-Cyrl-RS"/>
        </w:rPr>
        <w:t>рпске</w:t>
      </w:r>
      <w:r w:rsidRPr="004D6020">
        <w:rPr>
          <w:rFonts w:ascii="Times New Roman" w:hAnsi="Times New Roman" w:cs="Times New Roman"/>
        </w:rPr>
        <w:t>“, бр.</w:t>
      </w:r>
      <w:r w:rsidRPr="004D6020">
        <w:rPr>
          <w:rFonts w:ascii="Times New Roman" w:hAnsi="Times New Roman" w:cs="Times New Roman"/>
          <w:lang w:val="sr-Cyrl-RS"/>
        </w:rPr>
        <w:t xml:space="preserve"> 91/15</w:t>
      </w:r>
      <w:r w:rsidRPr="004D6020">
        <w:rPr>
          <w:rFonts w:ascii="Times New Roman" w:hAnsi="Times New Roman" w:cs="Times New Roman"/>
        </w:rPr>
        <w:t>) и члан 3</w:t>
      </w:r>
      <w:r w:rsidRPr="004D6020">
        <w:rPr>
          <w:rFonts w:ascii="Times New Roman" w:hAnsi="Times New Roman" w:cs="Times New Roman"/>
          <w:lang w:val="sr-Cyrl-RS"/>
        </w:rPr>
        <w:t>7</w:t>
      </w:r>
      <w:r w:rsidRPr="004D6020">
        <w:rPr>
          <w:rFonts w:ascii="Times New Roman" w:hAnsi="Times New Roman" w:cs="Times New Roman"/>
        </w:rPr>
        <w:t>. Статута општине Хан Пијесак („Службени гласник општине Хан Пијесак</w:t>
      </w:r>
      <w:proofErr w:type="gramStart"/>
      <w:r w:rsidRPr="004D6020">
        <w:rPr>
          <w:rFonts w:ascii="Times New Roman" w:hAnsi="Times New Roman" w:cs="Times New Roman"/>
        </w:rPr>
        <w:t>“ бр</w:t>
      </w:r>
      <w:proofErr w:type="gramEnd"/>
      <w:r w:rsidRPr="004D6020">
        <w:rPr>
          <w:rFonts w:ascii="Times New Roman" w:hAnsi="Times New Roman" w:cs="Times New Roman"/>
        </w:rPr>
        <w:t xml:space="preserve">. </w:t>
      </w:r>
      <w:r w:rsidRPr="004D6020">
        <w:rPr>
          <w:rFonts w:ascii="Times New Roman" w:hAnsi="Times New Roman" w:cs="Times New Roman"/>
          <w:lang w:val="sr-Cyrl-RS"/>
        </w:rPr>
        <w:t>10/17</w:t>
      </w:r>
      <w:r w:rsidRPr="004D6020">
        <w:rPr>
          <w:rFonts w:ascii="Times New Roman" w:hAnsi="Times New Roman" w:cs="Times New Roman"/>
        </w:rPr>
        <w:t xml:space="preserve">), Скупштина општине Хан Пијесак, на сједници одржаној дана </w:t>
      </w:r>
      <w:r w:rsidRPr="004D6020">
        <w:rPr>
          <w:rFonts w:ascii="Times New Roman" w:hAnsi="Times New Roman" w:cs="Times New Roman"/>
          <w:lang w:val="sr-Cyrl-RS"/>
        </w:rPr>
        <w:t>30.01.2020.</w:t>
      </w:r>
      <w:r w:rsidRPr="004D6020">
        <w:rPr>
          <w:rFonts w:ascii="Times New Roman" w:hAnsi="Times New Roman" w:cs="Times New Roman"/>
          <w:lang w:val="sr-Cyrl-CS"/>
        </w:rPr>
        <w:t xml:space="preserve">  године</w:t>
      </w:r>
      <w:r w:rsidRPr="004D6020">
        <w:rPr>
          <w:rFonts w:ascii="Times New Roman" w:hAnsi="Times New Roman" w:cs="Times New Roman"/>
        </w:rPr>
        <w:t xml:space="preserve">, донијела је 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6020" w:rsidRPr="004D6020" w:rsidRDefault="004D6020" w:rsidP="004D6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020">
        <w:rPr>
          <w:rFonts w:ascii="Times New Roman" w:hAnsi="Times New Roman" w:cs="Times New Roman"/>
          <w:b/>
        </w:rPr>
        <w:t xml:space="preserve">О Д Л У К У </w:t>
      </w:r>
    </w:p>
    <w:p w:rsidR="004D6020" w:rsidRPr="004D6020" w:rsidRDefault="004D6020" w:rsidP="004D60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D6020">
        <w:rPr>
          <w:rFonts w:ascii="Times New Roman" w:hAnsi="Times New Roman" w:cs="Times New Roman"/>
        </w:rPr>
        <w:t>о</w:t>
      </w:r>
      <w:proofErr w:type="gramEnd"/>
      <w:r w:rsidRPr="004D6020">
        <w:rPr>
          <w:rFonts w:ascii="Times New Roman" w:hAnsi="Times New Roman" w:cs="Times New Roman"/>
        </w:rPr>
        <w:t xml:space="preserve"> утврђивању пореске стопе за опорезивање непокретности</w:t>
      </w:r>
    </w:p>
    <w:p w:rsidR="004D6020" w:rsidRPr="004D6020" w:rsidRDefault="004D6020" w:rsidP="004D60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4D6020">
        <w:rPr>
          <w:rFonts w:ascii="Times New Roman" w:hAnsi="Times New Roman" w:cs="Times New Roman"/>
        </w:rPr>
        <w:t>на</w:t>
      </w:r>
      <w:proofErr w:type="gramEnd"/>
      <w:r w:rsidRPr="004D6020">
        <w:rPr>
          <w:rFonts w:ascii="Times New Roman" w:hAnsi="Times New Roman" w:cs="Times New Roman"/>
        </w:rPr>
        <w:t xml:space="preserve"> подручју општине Хан Пијесак за 20</w:t>
      </w:r>
      <w:r w:rsidRPr="004D6020">
        <w:rPr>
          <w:rFonts w:ascii="Times New Roman" w:hAnsi="Times New Roman" w:cs="Times New Roman"/>
          <w:lang w:val="sr-Cyrl-RS"/>
        </w:rPr>
        <w:t>20</w:t>
      </w:r>
      <w:r w:rsidRPr="004D6020">
        <w:rPr>
          <w:rFonts w:ascii="Times New Roman" w:hAnsi="Times New Roman" w:cs="Times New Roman"/>
        </w:rPr>
        <w:t xml:space="preserve">. </w:t>
      </w:r>
      <w:r w:rsidRPr="004D6020">
        <w:rPr>
          <w:rFonts w:ascii="Times New Roman" w:hAnsi="Times New Roman" w:cs="Times New Roman"/>
          <w:lang w:val="sr-Cyrl-RS"/>
        </w:rPr>
        <w:t>г</w:t>
      </w:r>
      <w:r w:rsidRPr="004D6020">
        <w:rPr>
          <w:rFonts w:ascii="Times New Roman" w:hAnsi="Times New Roman" w:cs="Times New Roman"/>
        </w:rPr>
        <w:t>одину</w:t>
      </w:r>
    </w:p>
    <w:p w:rsidR="004D6020" w:rsidRPr="004D6020" w:rsidRDefault="004D6020" w:rsidP="004D602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4D6020" w:rsidRPr="004D6020" w:rsidRDefault="004D6020" w:rsidP="004D60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bs-Latn-BA"/>
        </w:rPr>
        <w:t>I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ab/>
      </w:r>
      <w:proofErr w:type="gramStart"/>
      <w:r w:rsidRPr="004D6020">
        <w:rPr>
          <w:rFonts w:ascii="Times New Roman" w:hAnsi="Times New Roman" w:cs="Times New Roman"/>
        </w:rPr>
        <w:t>Овом одлуком утврђује се пореска стопа која ће се примјењивати за опорезивање непокретности на подручју општине Хан Пијесак за 20</w:t>
      </w:r>
      <w:r w:rsidRPr="004D6020">
        <w:rPr>
          <w:rFonts w:ascii="Times New Roman" w:hAnsi="Times New Roman" w:cs="Times New Roman"/>
          <w:lang w:val="sr-Cyrl-RS"/>
        </w:rPr>
        <w:t>20</w:t>
      </w:r>
      <w:r w:rsidRPr="004D6020">
        <w:rPr>
          <w:rFonts w:ascii="Times New Roman" w:hAnsi="Times New Roman" w:cs="Times New Roman"/>
        </w:rPr>
        <w:t>.</w:t>
      </w:r>
      <w:proofErr w:type="gramEnd"/>
      <w:r w:rsidRPr="004D6020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Pr="004D6020">
        <w:rPr>
          <w:rFonts w:ascii="Times New Roman" w:hAnsi="Times New Roman" w:cs="Times New Roman"/>
        </w:rPr>
        <w:t>годину</w:t>
      </w:r>
      <w:proofErr w:type="gramEnd"/>
      <w:r w:rsidRPr="004D6020">
        <w:rPr>
          <w:rFonts w:ascii="Times New Roman" w:hAnsi="Times New Roman" w:cs="Times New Roman"/>
        </w:rPr>
        <w:t xml:space="preserve"> у износу 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4D6020">
        <w:rPr>
          <w:rFonts w:ascii="Times New Roman" w:hAnsi="Times New Roman" w:cs="Times New Roman"/>
        </w:rPr>
        <w:t>од</w:t>
      </w:r>
      <w:r w:rsidRPr="004D6020">
        <w:rPr>
          <w:rFonts w:ascii="Times New Roman" w:hAnsi="Times New Roman" w:cs="Times New Roman"/>
          <w:lang w:val="sr-Cyrl-RS"/>
        </w:rPr>
        <w:t xml:space="preserve"> </w:t>
      </w:r>
      <w:r w:rsidRPr="004D6020">
        <w:rPr>
          <w:rFonts w:ascii="Times New Roman" w:hAnsi="Times New Roman" w:cs="Times New Roman"/>
          <w:lang w:val="sr-Latn-BA"/>
        </w:rPr>
        <w:t xml:space="preserve"> </w:t>
      </w:r>
      <w:r w:rsidRPr="004D6020">
        <w:rPr>
          <w:rFonts w:ascii="Times New Roman" w:hAnsi="Times New Roman" w:cs="Times New Roman"/>
          <w:lang w:val="sr-Latn-RS"/>
        </w:rPr>
        <w:t>0,10</w:t>
      </w:r>
      <w:proofErr w:type="gramEnd"/>
      <w:r w:rsidRPr="004D6020">
        <w:rPr>
          <w:rFonts w:ascii="Times New Roman" w:hAnsi="Times New Roman" w:cs="Times New Roman"/>
          <w:lang w:val="sr-Cyrl-RS"/>
        </w:rPr>
        <w:t>%.</w:t>
      </w:r>
    </w:p>
    <w:p w:rsidR="004D6020" w:rsidRPr="004D6020" w:rsidRDefault="004D6020" w:rsidP="004D60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>I</w:t>
      </w:r>
      <w:r w:rsidRPr="004D6020">
        <w:rPr>
          <w:rFonts w:ascii="Times New Roman" w:hAnsi="Times New Roman" w:cs="Times New Roman"/>
          <w:lang w:val="sr-Latn-RS"/>
        </w:rPr>
        <w:t>I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RS"/>
        </w:rPr>
        <w:tab/>
        <w:t xml:space="preserve">Пореска стопа за непокретности у којима се непосредно обавља производна дјелатност утврђује се у износу од </w:t>
      </w:r>
      <w:r w:rsidRPr="004D6020">
        <w:rPr>
          <w:rFonts w:ascii="Times New Roman" w:hAnsi="Times New Roman" w:cs="Times New Roman"/>
          <w:lang w:val="sr-Latn-RS"/>
        </w:rPr>
        <w:t>0,07</w:t>
      </w:r>
      <w:r w:rsidRPr="004D6020">
        <w:rPr>
          <w:rFonts w:ascii="Times New Roman" w:hAnsi="Times New Roman" w:cs="Times New Roman"/>
          <w:lang w:val="sr-Cyrl-RS"/>
        </w:rPr>
        <w:t>%.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Latn-RS"/>
        </w:rPr>
        <w:tab/>
      </w:r>
      <w:r w:rsidRPr="004D6020">
        <w:rPr>
          <w:rFonts w:ascii="Times New Roman" w:hAnsi="Times New Roman" w:cs="Times New Roman"/>
          <w:lang w:val="sr-Cyrl-RS"/>
        </w:rPr>
        <w:t>Под непокретностима у којима се непосредно обавља производна дјелатност подразумијевају се објекти за производњу и објекту за складиштење сировина, полупроизвода и готових производа, уколико чине заокружену производну дјелатности.</w:t>
      </w:r>
    </w:p>
    <w:p w:rsidR="004D6020" w:rsidRPr="004D6020" w:rsidRDefault="004D6020" w:rsidP="004D602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4D6020" w:rsidRPr="004D6020" w:rsidRDefault="004D6020" w:rsidP="004D60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Latn-RS"/>
        </w:rPr>
        <w:lastRenderedPageBreak/>
        <w:t>III</w:t>
      </w:r>
    </w:p>
    <w:p w:rsidR="004D6020" w:rsidRP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ab/>
        <w:t>Ова одлука ступа на</w:t>
      </w:r>
      <w:r w:rsidRPr="004D6020">
        <w:rPr>
          <w:rFonts w:ascii="Times New Roman" w:hAnsi="Times New Roman" w:cs="Times New Roman"/>
          <w:lang w:val="sr-Cyrl-RS"/>
        </w:rPr>
        <w:t xml:space="preserve"> </w:t>
      </w:r>
      <w:r w:rsidRPr="004D6020">
        <w:rPr>
          <w:rFonts w:ascii="Times New Roman" w:hAnsi="Times New Roman" w:cs="Times New Roman"/>
        </w:rPr>
        <w:t>снагу</w:t>
      </w:r>
      <w:r w:rsidRPr="004D6020">
        <w:rPr>
          <w:rFonts w:ascii="Times New Roman" w:hAnsi="Times New Roman" w:cs="Times New Roman"/>
          <w:lang w:val="sr-Cyrl-RS"/>
        </w:rPr>
        <w:t xml:space="preserve"> наредног дана од </w:t>
      </w:r>
      <w:proofErr w:type="gramStart"/>
      <w:r w:rsidRPr="004D6020">
        <w:rPr>
          <w:rFonts w:ascii="Times New Roman" w:hAnsi="Times New Roman" w:cs="Times New Roman"/>
          <w:lang w:val="sr-Cyrl-RS"/>
        </w:rPr>
        <w:t xml:space="preserve">дана  </w:t>
      </w:r>
      <w:r w:rsidRPr="004D6020">
        <w:rPr>
          <w:rFonts w:ascii="Times New Roman" w:hAnsi="Times New Roman" w:cs="Times New Roman"/>
        </w:rPr>
        <w:t>објављ</w:t>
      </w:r>
      <w:r w:rsidRPr="004D6020">
        <w:rPr>
          <w:rFonts w:ascii="Times New Roman" w:hAnsi="Times New Roman" w:cs="Times New Roman"/>
          <w:lang w:val="sr-Cyrl-RS"/>
        </w:rPr>
        <w:t>ивања</w:t>
      </w:r>
      <w:proofErr w:type="gramEnd"/>
      <w:r w:rsidRPr="004D6020">
        <w:rPr>
          <w:rFonts w:ascii="Times New Roman" w:hAnsi="Times New Roman" w:cs="Times New Roman"/>
          <w:lang w:val="sr-Cyrl-RS"/>
        </w:rPr>
        <w:t xml:space="preserve">  </w:t>
      </w:r>
      <w:r w:rsidRPr="004D6020">
        <w:rPr>
          <w:rFonts w:ascii="Times New Roman" w:hAnsi="Times New Roman" w:cs="Times New Roman"/>
        </w:rPr>
        <w:t xml:space="preserve"> у „Службеном гласнику општине Хан Пијесак“</w:t>
      </w:r>
      <w:r w:rsidRPr="004D6020">
        <w:rPr>
          <w:rFonts w:ascii="Times New Roman" w:hAnsi="Times New Roman" w:cs="Times New Roman"/>
          <w:lang w:val="sr-Cyrl-RS"/>
        </w:rPr>
        <w:t>, а примјењиваће се од 01.01.2020.године до 31.12.2020. године.</w:t>
      </w:r>
    </w:p>
    <w:p w:rsid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Latn-RS"/>
        </w:rPr>
        <w:t>/20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4D6020" w:rsidRDefault="004D6020" w:rsidP="004D60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 xml:space="preserve">Скупштина општине Хан Пијесак, на основу члана 80. став 4. Закона о уређењу простора и грађењу („Сл. гласник Републике Српске“, бр. 40/13 и 106/15), чл. 39. Закона о локалној самоуправи („Сл. гласник РС“, бр. 97/16 и 36/19) и чл. 37. Статута општине Хан Пијесак („Службени гласник општине Хан Пијесак“ бр. 10/17), на сједници одржаној дана </w:t>
      </w:r>
      <w:r w:rsidRPr="00E52B02">
        <w:rPr>
          <w:rFonts w:ascii="Times New Roman" w:hAnsi="Times New Roman" w:cs="Times New Roman"/>
          <w:lang w:val="sr-Cyrl-RS"/>
        </w:rPr>
        <w:t>30.01.2020.</w:t>
      </w:r>
      <w:r>
        <w:rPr>
          <w:rFonts w:ascii="Times New Roman" w:hAnsi="Times New Roman" w:cs="Times New Roman"/>
          <w:lang w:val="sr-Cyrl-CS"/>
        </w:rPr>
        <w:t>године,  донијела је</w:t>
      </w: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E52B02" w:rsidRPr="00E52B02" w:rsidRDefault="00E52B02" w:rsidP="00E52B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Cyrl-CS"/>
        </w:rPr>
        <w:t>О Д Л У К У</w:t>
      </w:r>
    </w:p>
    <w:p w:rsidR="00E52B02" w:rsidRDefault="00E52B02" w:rsidP="00E52B02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о утврђивању просјечне коначне грађевинс</w:t>
      </w:r>
      <w:r>
        <w:rPr>
          <w:rFonts w:ascii="Times New Roman" w:hAnsi="Times New Roman" w:cs="Times New Roman"/>
          <w:lang w:val="sr-Cyrl-CS"/>
        </w:rPr>
        <w:t>ке цијене квадратног метра</w:t>
      </w:r>
      <w:r w:rsidRPr="00E52B02">
        <w:rPr>
          <w:rFonts w:ascii="Times New Roman" w:hAnsi="Times New Roman" w:cs="Times New Roman"/>
          <w:lang w:val="sr-Cyrl-CS"/>
        </w:rPr>
        <w:t xml:space="preserve"> корисне  површине  стамбеног и пословног простора из претходне године за  подручје општине Хан Пијесак</w:t>
      </w:r>
    </w:p>
    <w:p w:rsidR="00E52B02" w:rsidRPr="00E52B02" w:rsidRDefault="00E52B02" w:rsidP="00E52B02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sr-Cyrl-CS"/>
        </w:rPr>
      </w:pPr>
    </w:p>
    <w:p w:rsidR="00E52B02" w:rsidRPr="00E52B02" w:rsidRDefault="00E52B02" w:rsidP="00E52B02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 xml:space="preserve">Овом одлуком утврђује се просјечна коначна грађевинска цијена једног квадратног метра корисне површине стамбеног и пословног простора из претходне године за подручје општине Хан Пијесак у износу од </w:t>
      </w:r>
      <w:r w:rsidRPr="00E52B02">
        <w:rPr>
          <w:rFonts w:ascii="Times New Roman" w:hAnsi="Times New Roman" w:cs="Times New Roman"/>
          <w:b/>
          <w:lang w:val="sr-Latn-RS"/>
        </w:rPr>
        <w:t>400</w:t>
      </w:r>
      <w:r w:rsidRPr="00E52B02">
        <w:rPr>
          <w:rFonts w:ascii="Times New Roman" w:hAnsi="Times New Roman" w:cs="Times New Roman"/>
          <w:b/>
          <w:lang w:val="sr-Cyrl-CS"/>
        </w:rPr>
        <w:t>КМ</w:t>
      </w:r>
      <w:r w:rsidRPr="00E52B02">
        <w:rPr>
          <w:rFonts w:ascii="Times New Roman" w:hAnsi="Times New Roman" w:cs="Times New Roman"/>
          <w:lang w:val="sr-Cyrl-CS"/>
        </w:rPr>
        <w:t xml:space="preserve"> за текућу 2020. годину</w:t>
      </w:r>
      <w:r w:rsidRPr="00E52B02">
        <w:rPr>
          <w:rFonts w:ascii="Times New Roman" w:hAnsi="Times New Roman" w:cs="Times New Roman"/>
        </w:rPr>
        <w:t>,</w:t>
      </w:r>
      <w:r w:rsidRPr="00E52B02">
        <w:rPr>
          <w:rFonts w:ascii="Times New Roman" w:hAnsi="Times New Roman" w:cs="Times New Roman"/>
          <w:lang w:val="sr-Cyrl-CS"/>
        </w:rPr>
        <w:t xml:space="preserve"> и служи као основица за израчунавање висине ренте.</w:t>
      </w: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E52B02" w:rsidRPr="00E52B02" w:rsidRDefault="00E52B02" w:rsidP="00E52B02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774BFB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</w:t>
      </w:r>
      <w:r w:rsidRPr="00E52B02">
        <w:rPr>
          <w:rFonts w:ascii="Times New Roman" w:hAnsi="Times New Roman" w:cs="Times New Roman"/>
          <w:lang w:val="sr-Cyrl-CS"/>
        </w:rPr>
        <w:t xml:space="preserve"> Ступањем на снагу ове одлуке престаје да важи Одлука Скупштине општине Хан Пијесак о утврђивању просјечне</w:t>
      </w:r>
      <w:r w:rsidRPr="00E52B02">
        <w:rPr>
          <w:rFonts w:ascii="Times New Roman" w:hAnsi="Times New Roman" w:cs="Times New Roman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 xml:space="preserve">коначне </w:t>
      </w:r>
      <w:r w:rsidRPr="00E52B02">
        <w:rPr>
          <w:rFonts w:ascii="Times New Roman" w:hAnsi="Times New Roman" w:cs="Times New Roman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>грађевинске цијене 1м</w:t>
      </w:r>
      <w:r w:rsidRPr="00E52B02">
        <w:rPr>
          <w:rFonts w:ascii="Times New Roman" w:hAnsi="Times New Roman" w:cs="Times New Roman"/>
          <w:vertAlign w:val="superscript"/>
          <w:lang w:val="sr-Cyrl-CS"/>
        </w:rPr>
        <w:t xml:space="preserve">2 </w:t>
      </w:r>
      <w:r w:rsidRPr="00E52B02">
        <w:rPr>
          <w:rFonts w:ascii="Times New Roman" w:hAnsi="Times New Roman" w:cs="Times New Roman"/>
          <w:lang w:val="sr-Cyrl-CS"/>
        </w:rPr>
        <w:t xml:space="preserve">корисне површине стамбеног и пословног простора из претходне године за  подручје општине Хан </w:t>
      </w:r>
    </w:p>
    <w:p w:rsidR="00774BFB" w:rsidRDefault="00774BFB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774BFB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BFB" w:rsidRDefault="00774BFB" w:rsidP="00E52B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7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2</w:t>
      </w:r>
    </w:p>
    <w:p w:rsidR="00774BFB" w:rsidRDefault="00774BFB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74BFB" w:rsidRDefault="00774BFB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lastRenderedPageBreak/>
        <w:t>Пијесак бр. 01-022-</w:t>
      </w:r>
      <w:r w:rsidRPr="00E52B02">
        <w:rPr>
          <w:rFonts w:ascii="Times New Roman" w:hAnsi="Times New Roman" w:cs="Times New Roman"/>
          <w:lang w:val="sr-Cyrl-RS"/>
        </w:rPr>
        <w:t>42</w:t>
      </w:r>
      <w:r w:rsidRPr="00E52B02">
        <w:rPr>
          <w:rFonts w:ascii="Times New Roman" w:hAnsi="Times New Roman" w:cs="Times New Roman"/>
          <w:lang w:val="sr-Cyrl-CS"/>
        </w:rPr>
        <w:t>/</w:t>
      </w:r>
      <w:r w:rsidRPr="00E52B02">
        <w:rPr>
          <w:rFonts w:ascii="Times New Roman" w:hAnsi="Times New Roman" w:cs="Times New Roman"/>
          <w:lang w:val="bs-Latn-BA"/>
        </w:rPr>
        <w:t>1</w:t>
      </w:r>
      <w:r w:rsidRPr="00E52B02">
        <w:rPr>
          <w:rFonts w:ascii="Times New Roman" w:hAnsi="Times New Roman" w:cs="Times New Roman"/>
          <w:lang w:val="sr-Cyrl-RS"/>
        </w:rPr>
        <w:t>9</w:t>
      </w:r>
      <w:r w:rsidRPr="00E52B02">
        <w:rPr>
          <w:rFonts w:ascii="Times New Roman" w:hAnsi="Times New Roman" w:cs="Times New Roman"/>
          <w:lang w:val="sr-Cyrl-CS"/>
        </w:rPr>
        <w:t xml:space="preserve"> од </w:t>
      </w:r>
      <w:r w:rsidRPr="00E52B02">
        <w:rPr>
          <w:rFonts w:ascii="Times New Roman" w:hAnsi="Times New Roman" w:cs="Times New Roman"/>
          <w:lang w:val="sr-Cyrl-RS"/>
        </w:rPr>
        <w:t>28.03.2019</w:t>
      </w:r>
      <w:r w:rsidRPr="00E52B02">
        <w:rPr>
          <w:rFonts w:ascii="Times New Roman" w:hAnsi="Times New Roman" w:cs="Times New Roman"/>
          <w:lang w:val="sr-Cyrl-CS"/>
        </w:rPr>
        <w:t>. године.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</w:t>
      </w:r>
      <w:r w:rsidRPr="00E52B02"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у „Службеном гласнику општине Хан Пијесак“.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D6020" w:rsidRDefault="004D6020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Latn-RS"/>
        </w:rPr>
        <w:t>/20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52B02" w:rsidRDefault="00E52B0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52B02" w:rsidRPr="00E52B02" w:rsidRDefault="00E52B02" w:rsidP="00E52B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2B02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97/16), члана 37. Статута општине Хан Пијесак („Сл. гласник општине Хан Пијесак“, бр. 10/17) и члана 3. Уговора о вршењу стручних послова у газдовању приватним шумама бр. 02-332-8/06 од 12.05.2006. године, Скупштина општине Хан Пијесак на сједници одржаној </w:t>
      </w:r>
      <w:r w:rsidRPr="00E52B02">
        <w:rPr>
          <w:rFonts w:ascii="Times New Roman" w:hAnsi="Times New Roman" w:cs="Times New Roman"/>
          <w:lang w:val="sr-Cyrl-RS"/>
        </w:rPr>
        <w:t>30.01.2020</w:t>
      </w:r>
      <w:r w:rsidRPr="00E52B02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Cyrl-CS"/>
        </w:rPr>
        <w:lastRenderedPageBreak/>
        <w:t xml:space="preserve">о усвајању Плана газдовања приватним шумама </w:t>
      </w: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Cyrl-CS"/>
        </w:rPr>
        <w:t xml:space="preserve"> на подручју општине Хан Пијесак за 2020. годину</w:t>
      </w: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B02">
        <w:rPr>
          <w:rFonts w:ascii="Times New Roman" w:hAnsi="Times New Roman" w:cs="Times New Roman"/>
        </w:rPr>
        <w:tab/>
      </w:r>
      <w:r w:rsidRPr="00E52B02">
        <w:rPr>
          <w:rFonts w:ascii="Times New Roman" w:hAnsi="Times New Roman" w:cs="Times New Roman"/>
          <w:lang w:val="sr-Cyrl-CS"/>
        </w:rPr>
        <w:t>Скупштина општине Хан Пијесак усваја План газд</w:t>
      </w:r>
      <w:r w:rsidRPr="00E52B02">
        <w:rPr>
          <w:rFonts w:ascii="Times New Roman" w:hAnsi="Times New Roman" w:cs="Times New Roman"/>
        </w:rPr>
        <w:t>o</w:t>
      </w:r>
      <w:r w:rsidRPr="00E52B02">
        <w:rPr>
          <w:rFonts w:ascii="Times New Roman" w:hAnsi="Times New Roman" w:cs="Times New Roman"/>
          <w:lang w:val="sr-Cyrl-CS"/>
        </w:rPr>
        <w:t>вања приватним шумама на подручју општине Хан Пијесак за 2020. годину</w:t>
      </w:r>
      <w:r w:rsidRPr="00E52B02">
        <w:rPr>
          <w:rFonts w:ascii="Times New Roman" w:hAnsi="Times New Roman" w:cs="Times New Roman"/>
        </w:rPr>
        <w:t>.</w:t>
      </w:r>
      <w:r w:rsidRPr="00E52B02">
        <w:rPr>
          <w:rFonts w:ascii="Times New Roman" w:hAnsi="Times New Roman" w:cs="Times New Roman"/>
          <w:lang w:val="sr-Cyrl-CS"/>
        </w:rPr>
        <w:t xml:space="preserve">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52B02">
        <w:rPr>
          <w:rFonts w:ascii="Times New Roman" w:hAnsi="Times New Roman" w:cs="Times New Roman"/>
        </w:rPr>
        <w:t>II</w:t>
      </w:r>
    </w:p>
    <w:p w:rsid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</w:rPr>
        <w:t xml:space="preserve">           </w:t>
      </w:r>
      <w:r w:rsidRPr="00E52B02">
        <w:rPr>
          <w:rFonts w:ascii="Times New Roman" w:hAnsi="Times New Roman" w:cs="Times New Roman"/>
          <w:lang w:val="sr-Cyrl-CS"/>
        </w:rPr>
        <w:t xml:space="preserve">Саставни дио ове одлуке је План сјече приватних шума за 2020. годину, План шумско-узгојних радова приватних шума за 2020. годину и План заштите приватних шума за 2020. годину. 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III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</w:rPr>
        <w:tab/>
      </w:r>
      <w:r w:rsidRPr="00E52B02">
        <w:rPr>
          <w:rFonts w:ascii="Times New Roman" w:hAnsi="Times New Roman" w:cs="Times New Roman"/>
          <w:lang w:val="sr-Cyrl-CS"/>
        </w:rPr>
        <w:t>Ова одлука ступа на снагу даном доношења, а биће објављена у „Службеном гласнику општине Хан Пијесак“.</w:t>
      </w:r>
    </w:p>
    <w:p w:rsid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105/19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52B02" w:rsidRDefault="00E52B0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52B02" w:rsidRDefault="00E52B0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  <w:sectPr w:rsidR="00E52B02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2B02" w:rsidRDefault="00E52B0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CS"/>
        </w:rPr>
      </w:pPr>
      <w:r w:rsidRPr="00E52B02">
        <w:rPr>
          <w:rFonts w:ascii="Times New Roman" w:hAnsi="Times New Roman" w:cs="Times New Roman"/>
          <w:lang w:val="sr-Cyrl-CS"/>
        </w:rPr>
        <w:t xml:space="preserve">На основу члана </w:t>
      </w:r>
      <w:r w:rsidRPr="00E52B02">
        <w:rPr>
          <w:rFonts w:ascii="Times New Roman" w:hAnsi="Times New Roman" w:cs="Times New Roman"/>
          <w:lang w:val="sr-Latn-CS"/>
        </w:rPr>
        <w:t>6</w:t>
      </w:r>
      <w:r w:rsidRPr="00E52B02">
        <w:rPr>
          <w:rFonts w:ascii="Times New Roman" w:hAnsi="Times New Roman" w:cs="Times New Roman"/>
          <w:lang w:val="sr-Cyrl-CS"/>
        </w:rPr>
        <w:t>.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>и 21.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>Закона о комуналним дјелатностима („Службени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 xml:space="preserve">гласник Републике Српске“, број: </w:t>
      </w:r>
      <w:r w:rsidRPr="00E52B02">
        <w:rPr>
          <w:rFonts w:ascii="Times New Roman" w:hAnsi="Times New Roman" w:cs="Times New Roman"/>
          <w:lang w:val="sr-Latn-CS"/>
        </w:rPr>
        <w:t>124/11</w:t>
      </w:r>
      <w:r w:rsidRPr="00E52B02">
        <w:rPr>
          <w:rFonts w:ascii="Times New Roman" w:hAnsi="Times New Roman" w:cs="Times New Roman"/>
          <w:lang w:val="sr-Cyrl-CS"/>
        </w:rPr>
        <w:t xml:space="preserve">) и члана </w:t>
      </w:r>
      <w:r w:rsidRPr="00E52B02">
        <w:rPr>
          <w:rFonts w:ascii="Times New Roman" w:hAnsi="Times New Roman" w:cs="Times New Roman"/>
          <w:lang w:val="sr-Latn-CS"/>
        </w:rPr>
        <w:t>37</w:t>
      </w:r>
      <w:r w:rsidRPr="00E52B02">
        <w:rPr>
          <w:rFonts w:ascii="Times New Roman" w:hAnsi="Times New Roman" w:cs="Times New Roman"/>
          <w:lang w:val="sr-Cyrl-CS"/>
        </w:rPr>
        <w:t xml:space="preserve">. Статута општине </w:t>
      </w:r>
      <w:r w:rsidRPr="00E52B02">
        <w:rPr>
          <w:rFonts w:ascii="Times New Roman" w:hAnsi="Times New Roman" w:cs="Times New Roman"/>
          <w:lang w:val="sr-Cyrl-BA"/>
        </w:rPr>
        <w:t>Хан Пијесак</w:t>
      </w:r>
      <w:r w:rsidRPr="00E52B02">
        <w:rPr>
          <w:rFonts w:ascii="Times New Roman" w:hAnsi="Times New Roman" w:cs="Times New Roman"/>
        </w:rPr>
        <w:t xml:space="preserve"> </w:t>
      </w:r>
      <w:r w:rsidRPr="00E52B02">
        <w:rPr>
          <w:rFonts w:ascii="Times New Roman" w:hAnsi="Times New Roman" w:cs="Times New Roman"/>
          <w:lang w:val="sr-Latn-CS"/>
        </w:rPr>
        <w:t>(</w:t>
      </w:r>
      <w:r w:rsidRPr="00E52B02">
        <w:rPr>
          <w:rFonts w:ascii="Times New Roman" w:hAnsi="Times New Roman" w:cs="Times New Roman"/>
          <w:lang w:val="sr-Cyrl-CS"/>
        </w:rPr>
        <w:t>„</w:t>
      </w:r>
      <w:r w:rsidRPr="00E52B02">
        <w:rPr>
          <w:rFonts w:ascii="Times New Roman" w:hAnsi="Times New Roman" w:cs="Times New Roman"/>
          <w:lang w:val="sr-Latn-CS"/>
        </w:rPr>
        <w:t>Службени гласник општине Хан Пијесак</w:t>
      </w:r>
      <w:r w:rsidRPr="00E52B02">
        <w:rPr>
          <w:rFonts w:ascii="Times New Roman" w:hAnsi="Times New Roman" w:cs="Times New Roman"/>
          <w:lang w:val="sr-Cyrl-CS"/>
        </w:rPr>
        <w:t xml:space="preserve">“, број: </w:t>
      </w:r>
      <w:r w:rsidRPr="00E52B02">
        <w:rPr>
          <w:rFonts w:ascii="Times New Roman" w:hAnsi="Times New Roman" w:cs="Times New Roman"/>
          <w:lang w:val="sr-Latn-CS"/>
        </w:rPr>
        <w:t>10/17</w:t>
      </w:r>
      <w:r w:rsidRPr="00E52B02">
        <w:rPr>
          <w:rFonts w:ascii="Times New Roman" w:hAnsi="Times New Roman" w:cs="Times New Roman"/>
          <w:lang w:val="sr-Cyrl-CS"/>
        </w:rPr>
        <w:t xml:space="preserve">), Скупштина општине </w:t>
      </w:r>
      <w:r w:rsidRPr="00E52B02">
        <w:rPr>
          <w:rFonts w:ascii="Times New Roman" w:hAnsi="Times New Roman" w:cs="Times New Roman"/>
          <w:lang w:val="sr-Cyrl-BA"/>
        </w:rPr>
        <w:t xml:space="preserve">Хан Пијесак </w:t>
      </w:r>
      <w:r w:rsidRPr="00E52B02">
        <w:rPr>
          <w:rFonts w:ascii="Times New Roman" w:hAnsi="Times New Roman" w:cs="Times New Roman"/>
          <w:lang w:val="sr-Cyrl-CS"/>
        </w:rPr>
        <w:t xml:space="preserve"> на сједници одржаној</w:t>
      </w:r>
      <w:r w:rsidRPr="00E52B02">
        <w:rPr>
          <w:rFonts w:ascii="Times New Roman" w:hAnsi="Times New Roman" w:cs="Times New Roman"/>
          <w:lang w:val="sr-Cyrl-BA"/>
        </w:rPr>
        <w:t xml:space="preserve"> 30.01.</w:t>
      </w:r>
      <w:r w:rsidRPr="00E52B02">
        <w:rPr>
          <w:rFonts w:ascii="Times New Roman" w:hAnsi="Times New Roman" w:cs="Times New Roman"/>
          <w:lang w:val="sr-Cyrl-CS"/>
        </w:rPr>
        <w:t>2020. године, донијела је</w:t>
      </w:r>
      <w:r w:rsidRPr="00E52B02">
        <w:rPr>
          <w:rFonts w:ascii="Times New Roman" w:hAnsi="Times New Roman" w:cs="Times New Roman"/>
          <w:lang w:val="sr-Latn-CS"/>
        </w:rPr>
        <w:t>: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Cyrl-CS"/>
        </w:rPr>
        <w:t>П Р О Г Р А М</w:t>
      </w: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Cyrl-CS"/>
        </w:rPr>
        <w:t>ЗАЈЕДНИЧКЕ КОМУНАЛНЕ ПОТРОШЊЕ</w:t>
      </w: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Latn-BA"/>
        </w:rPr>
        <w:t xml:space="preserve"> </w:t>
      </w:r>
      <w:r w:rsidRPr="00E52B02">
        <w:rPr>
          <w:rFonts w:ascii="Times New Roman" w:hAnsi="Times New Roman" w:cs="Times New Roman"/>
          <w:b/>
          <w:lang w:val="sr-Cyrl-CS"/>
        </w:rPr>
        <w:t>ЗА 20</w:t>
      </w:r>
      <w:r w:rsidRPr="00E52B02">
        <w:rPr>
          <w:rFonts w:ascii="Times New Roman" w:hAnsi="Times New Roman" w:cs="Times New Roman"/>
          <w:b/>
          <w:lang w:val="sr-Latn-RS"/>
        </w:rPr>
        <w:t>20</w:t>
      </w:r>
      <w:r w:rsidRPr="00E52B02">
        <w:rPr>
          <w:rFonts w:ascii="Times New Roman" w:hAnsi="Times New Roman" w:cs="Times New Roman"/>
          <w:b/>
          <w:lang w:val="sr-Cyrl-CS"/>
        </w:rPr>
        <w:t>. ГОДИНУ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E52B02">
        <w:rPr>
          <w:rFonts w:ascii="Times New Roman" w:hAnsi="Times New Roman" w:cs="Times New Roman"/>
          <w:lang w:val="sr-Cyrl-CS"/>
        </w:rPr>
        <w:tab/>
      </w: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  <w:lang w:val="sr-Cyrl-BA"/>
        </w:rPr>
      </w:pPr>
      <w:r w:rsidRPr="00E52B02">
        <w:rPr>
          <w:rFonts w:ascii="Times New Roman" w:hAnsi="Times New Roman" w:cs="Times New Roman"/>
          <w:b/>
          <w:u w:val="single"/>
          <w:lang w:val="sr-Cyrl-CS"/>
        </w:rPr>
        <w:t>У В О Д</w:t>
      </w: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Програм заједничке комуналне потрошње а посебно његова реализација уз учешће грађана кроз културу живљења чине слику града или боље речено огледало су његове средине.</w:t>
      </w:r>
    </w:p>
    <w:p w:rsidR="00E52B02" w:rsidRPr="00E52B02" w:rsidRDefault="00E52B02" w:rsidP="00E52B0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Комуналне дјелатности регулисане су Законом о комуналним дјелатностима („Службени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 xml:space="preserve">гласник Републике Српске“, број: </w:t>
      </w:r>
      <w:r w:rsidRPr="00E52B02">
        <w:rPr>
          <w:rFonts w:ascii="Times New Roman" w:hAnsi="Times New Roman" w:cs="Times New Roman"/>
          <w:lang w:val="sr-Latn-CS"/>
        </w:rPr>
        <w:t>124/11</w:t>
      </w:r>
      <w:r w:rsidRPr="00E52B02">
        <w:rPr>
          <w:rFonts w:ascii="Times New Roman" w:hAnsi="Times New Roman" w:cs="Times New Roman"/>
          <w:lang w:val="sr-Cyrl-CS"/>
        </w:rPr>
        <w:t>) као дјелатности од посебног друштвеног интереса, организацију</w:t>
      </w:r>
      <w:r w:rsidRPr="00E52B02">
        <w:rPr>
          <w:rFonts w:ascii="Times New Roman" w:hAnsi="Times New Roman" w:cs="Times New Roman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>обављања комуналних дјелатности и начин финансирања.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>Општина је надлежна да обезбјеђује организовано обављање комуналних дјелатности.</w:t>
      </w:r>
    </w:p>
    <w:p w:rsidR="00774BFB" w:rsidRDefault="00774BFB" w:rsidP="00E52B0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74BFB" w:rsidRDefault="00774BFB" w:rsidP="00774B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8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2</w:t>
      </w:r>
    </w:p>
    <w:p w:rsidR="00774BFB" w:rsidRDefault="00774BFB" w:rsidP="00774BF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52B02" w:rsidRPr="00E52B02" w:rsidRDefault="00E52B02" w:rsidP="00E52B0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Програм</w:t>
      </w:r>
      <w:r w:rsidRPr="00E52B02">
        <w:rPr>
          <w:rFonts w:ascii="Times New Roman" w:hAnsi="Times New Roman" w:cs="Times New Roman"/>
          <w:lang w:val="sr-Cyrl-BA"/>
        </w:rPr>
        <w:t>о</w:t>
      </w:r>
      <w:r w:rsidRPr="00E52B02">
        <w:rPr>
          <w:rFonts w:ascii="Times New Roman" w:hAnsi="Times New Roman" w:cs="Times New Roman"/>
          <w:lang w:val="sr-Cyrl-CS"/>
        </w:rPr>
        <w:t>м</w:t>
      </w:r>
      <w:r w:rsidRPr="00E52B02">
        <w:rPr>
          <w:rFonts w:ascii="Times New Roman" w:hAnsi="Times New Roman" w:cs="Times New Roman"/>
          <w:lang w:val="sr-Latn-CS"/>
        </w:rPr>
        <w:t xml:space="preserve">  </w:t>
      </w:r>
      <w:r w:rsidRPr="00E52B02">
        <w:rPr>
          <w:rFonts w:ascii="Times New Roman" w:hAnsi="Times New Roman" w:cs="Times New Roman"/>
          <w:lang w:val="sr-Cyrl-CS"/>
        </w:rPr>
        <w:t>заједничке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 xml:space="preserve"> комуналне потрошње за 2020. годину утврђује се обим и начин обављања дјелатности заједничке комуналне потрошње, одржавање комуналних објеката и уређаја, те потребна средства за остваривање циљева предвиђених програмом.</w:t>
      </w: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lang w:val="sr-Latn-BA"/>
        </w:rPr>
      </w:pPr>
      <w:r w:rsidRPr="00E52B02">
        <w:rPr>
          <w:rFonts w:ascii="Times New Roman" w:hAnsi="Times New Roman" w:cs="Times New Roman"/>
          <w:b/>
          <w:lang w:val="sr-Cyrl-CS"/>
        </w:rPr>
        <w:t>ДЈЕЛАТНОСТИ ЗАЈЕДНИЧКЕ КОМУНАЛНЕ ПОТРОШЊЕ</w:t>
      </w: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lang w:val="sr-Latn-BA"/>
        </w:rPr>
      </w:pP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Ручно </w:t>
      </w:r>
      <w:r w:rsidRPr="00E52B02">
        <w:rPr>
          <w:rFonts w:ascii="Times New Roman" w:hAnsi="Times New Roman" w:cs="Times New Roman"/>
          <w:lang w:val="sr-Cyrl-CS"/>
        </w:rPr>
        <w:t xml:space="preserve">чишћење </w:t>
      </w:r>
      <w:r w:rsidRPr="00E52B02">
        <w:rPr>
          <w:rFonts w:ascii="Times New Roman" w:hAnsi="Times New Roman" w:cs="Times New Roman"/>
          <w:lang w:val="sr-Cyrl-BA"/>
        </w:rPr>
        <w:t>асфалтних</w:t>
      </w:r>
      <w:r w:rsidRPr="00E52B02">
        <w:rPr>
          <w:rFonts w:ascii="Times New Roman" w:hAnsi="Times New Roman" w:cs="Times New Roman"/>
          <w:lang w:val="sr-Cyrl-CS"/>
        </w:rPr>
        <w:t xml:space="preserve"> површина </w:t>
      </w:r>
      <w:r w:rsidRPr="00E52B02">
        <w:rPr>
          <w:rFonts w:ascii="Times New Roman" w:hAnsi="Times New Roman" w:cs="Times New Roman"/>
          <w:lang w:val="sr-Cyrl-BA"/>
        </w:rPr>
        <w:t>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BA"/>
        </w:rPr>
        <w:t>О</w:t>
      </w:r>
      <w:r w:rsidRPr="00E52B02">
        <w:rPr>
          <w:rFonts w:ascii="Times New Roman" w:hAnsi="Times New Roman" w:cs="Times New Roman"/>
          <w:lang w:val="sr-Cyrl-CS"/>
        </w:rPr>
        <w:t>државање саобраћајних површина у насељеним мјестима,</w:t>
      </w:r>
      <w:r w:rsidRPr="00E52B02">
        <w:rPr>
          <w:rFonts w:ascii="Times New Roman" w:hAnsi="Times New Roman" w:cs="Times New Roman"/>
          <w:lang w:val="sr-Cyrl-BA"/>
        </w:rPr>
        <w:t xml:space="preserve"> одвођење атмосферских падавина и других вода са јавних површина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Прољетно изграбљивање зелених површина</w:t>
      </w:r>
      <w:r w:rsidRPr="00E52B02">
        <w:rPr>
          <w:rFonts w:ascii="Times New Roman" w:hAnsi="Times New Roman" w:cs="Times New Roman"/>
          <w:lang w:val="sr-Cyrl-CS"/>
        </w:rPr>
        <w:t>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Јесење изграбљивање зелених површина,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Одвоз крупног и кабастог отпада,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Чишћење зелених површина,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Кошење траве и уклањање покошеног отпада,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Одржавање дрвореда,</w:t>
      </w:r>
    </w:p>
    <w:p w:rsidR="00E52B02" w:rsidRPr="00E52B02" w:rsidRDefault="00E52B02" w:rsidP="00E52B0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CS"/>
        </w:rPr>
        <w:t>Чишћење јавних површина у зимском периоду</w:t>
      </w:r>
    </w:p>
    <w:p w:rsidR="00E52B02" w:rsidRPr="00E52B02" w:rsidRDefault="00E52B02" w:rsidP="00E52B02">
      <w:pPr>
        <w:spacing w:after="0" w:line="240" w:lineRule="auto"/>
        <w:ind w:left="360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CS"/>
        </w:rPr>
        <w:t>СРЕДСТВА ЗА ОБАВЉАЊЕ КОМУНАЛНИХ ДЈЕЛАТНОСТИ</w:t>
      </w: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CS"/>
        </w:rPr>
        <w:t>Средства за обављање комуналних дјелатности заједничке комуналне потрошње</w:t>
      </w:r>
      <w:r w:rsidRPr="00E52B02">
        <w:rPr>
          <w:rFonts w:ascii="Times New Roman" w:hAnsi="Times New Roman" w:cs="Times New Roman"/>
          <w:lang w:val="sr-Latn-CS"/>
        </w:rPr>
        <w:t xml:space="preserve"> </w:t>
      </w:r>
      <w:r w:rsidRPr="00E52B02">
        <w:rPr>
          <w:rFonts w:ascii="Times New Roman" w:hAnsi="Times New Roman" w:cs="Times New Roman"/>
          <w:lang w:val="sr-Cyrl-CS"/>
        </w:rPr>
        <w:t xml:space="preserve"> обезбјеђују се у буџету општине:</w:t>
      </w:r>
    </w:p>
    <w:p w:rsidR="00E52B02" w:rsidRPr="00E52B02" w:rsidRDefault="00E52B02" w:rsidP="00E52B02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комуналне накнаде,</w:t>
      </w:r>
    </w:p>
    <w:p w:rsidR="00E52B02" w:rsidRPr="00E52B02" w:rsidRDefault="00E52B02" w:rsidP="00E52B02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BA"/>
        </w:rPr>
        <w:t>дијела комуналне таксе,</w:t>
      </w:r>
    </w:p>
    <w:p w:rsidR="00E52B02" w:rsidRPr="00E52B02" w:rsidRDefault="00E52B02" w:rsidP="00E52B02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дијела накнада за коришћење добара од општег интереса,</w:t>
      </w:r>
    </w:p>
    <w:p w:rsidR="00E52B02" w:rsidRPr="00E52B02" w:rsidRDefault="00E52B02" w:rsidP="00E52B02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>дијела пореза прихода од пореза на непокретности,</w:t>
      </w:r>
    </w:p>
    <w:p w:rsidR="00E52B02" w:rsidRPr="00E52B02" w:rsidRDefault="00E52B02" w:rsidP="00E52B02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CS"/>
        </w:rPr>
        <w:t xml:space="preserve">дијела пореза на </w:t>
      </w:r>
      <w:r w:rsidRPr="00E52B02">
        <w:rPr>
          <w:rFonts w:ascii="Times New Roman" w:hAnsi="Times New Roman" w:cs="Times New Roman"/>
          <w:lang w:val="sr-Cyrl-BA"/>
        </w:rPr>
        <w:t>наслијеђе и поклоне,</w:t>
      </w:r>
    </w:p>
    <w:p w:rsidR="00E52B02" w:rsidRPr="00E52B02" w:rsidRDefault="00E52B02" w:rsidP="00E52B02">
      <w:pPr>
        <w:numPr>
          <w:ilvl w:val="0"/>
          <w:numId w:val="24"/>
        </w:numPr>
        <w:spacing w:after="0" w:line="240" w:lineRule="auto"/>
        <w:ind w:left="0" w:firstLine="720"/>
        <w:rPr>
          <w:rFonts w:ascii="Times New Roman" w:hAnsi="Times New Roman" w:cs="Times New Roman"/>
          <w:lang w:val="sr-Cyrl-CS"/>
        </w:rPr>
      </w:pPr>
      <w:r w:rsidRPr="00E52B02">
        <w:rPr>
          <w:rFonts w:ascii="Times New Roman" w:hAnsi="Times New Roman" w:cs="Times New Roman"/>
          <w:lang w:val="sr-Cyrl-BA"/>
        </w:rPr>
        <w:t>дијела боравишне таксе и других средстава.</w:t>
      </w:r>
      <w:r w:rsidRPr="00E52B02">
        <w:rPr>
          <w:rFonts w:ascii="Times New Roman" w:hAnsi="Times New Roman" w:cs="Times New Roman"/>
          <w:lang w:val="sr-Cyrl-CS"/>
        </w:rPr>
        <w:t xml:space="preserve"> 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l-SI"/>
        </w:rPr>
        <w:t>1.</w:t>
      </w:r>
      <w:r w:rsidRPr="00E52B02">
        <w:rPr>
          <w:rFonts w:ascii="Times New Roman" w:hAnsi="Times New Roman" w:cs="Times New Roman"/>
          <w:b/>
          <w:lang w:val="sr-Cyrl-CS"/>
        </w:rPr>
        <w:t xml:space="preserve"> </w:t>
      </w:r>
      <w:r w:rsidRPr="00E52B02">
        <w:rPr>
          <w:rFonts w:ascii="Times New Roman" w:hAnsi="Times New Roman" w:cs="Times New Roman"/>
          <w:b/>
          <w:lang w:val="sr-Cyrl-BA"/>
        </w:rPr>
        <w:t xml:space="preserve">РУЧНО </w:t>
      </w:r>
      <w:r w:rsidRPr="00E52B02">
        <w:rPr>
          <w:rFonts w:ascii="Times New Roman" w:hAnsi="Times New Roman" w:cs="Times New Roman"/>
          <w:b/>
          <w:lang w:val="sr-Cyrl-CS"/>
        </w:rPr>
        <w:t xml:space="preserve">ЧИШЋЕЊЕ </w:t>
      </w:r>
      <w:r w:rsidRPr="00E52B02">
        <w:rPr>
          <w:rFonts w:ascii="Times New Roman" w:hAnsi="Times New Roman" w:cs="Times New Roman"/>
          <w:b/>
          <w:lang w:val="sr-Cyrl-BA"/>
        </w:rPr>
        <w:t xml:space="preserve">АСФАЛТНИХ </w:t>
      </w:r>
      <w:r w:rsidRPr="00E52B02">
        <w:rPr>
          <w:rFonts w:ascii="Times New Roman" w:hAnsi="Times New Roman" w:cs="Times New Roman"/>
          <w:b/>
        </w:rPr>
        <w:t xml:space="preserve"> </w:t>
      </w:r>
      <w:r w:rsidRPr="00E52B02">
        <w:rPr>
          <w:rFonts w:ascii="Times New Roman" w:hAnsi="Times New Roman" w:cs="Times New Roman"/>
          <w:b/>
          <w:lang w:val="sr-Cyrl-CS"/>
        </w:rPr>
        <w:t>ПОВРШИНА</w:t>
      </w:r>
      <w:r w:rsidRPr="00E52B02">
        <w:rPr>
          <w:rFonts w:ascii="Times New Roman" w:hAnsi="Times New Roman" w:cs="Times New Roman"/>
          <w:b/>
        </w:rPr>
        <w:t xml:space="preserve"> </w:t>
      </w:r>
      <w:r w:rsidRPr="00E52B02">
        <w:rPr>
          <w:rFonts w:ascii="Times New Roman" w:hAnsi="Times New Roman" w:cs="Times New Roman"/>
          <w:b/>
          <w:lang w:val="sr-Cyrl-CS"/>
        </w:rPr>
        <w:t>У ГРАДУ</w:t>
      </w:r>
    </w:p>
    <w:p w:rsidR="00E52B02" w:rsidRPr="00E52B02" w:rsidRDefault="00E52B02" w:rsidP="00E52B02">
      <w:pPr>
        <w:spacing w:after="0" w:line="240" w:lineRule="auto"/>
        <w:ind w:firstLine="720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1.1. Врши се ручно, брезовом метлом или другим прикладним средством са сакупљањем отпадака , пражњење уличних корпи и одвоз до најближе посуде за смеће.</w:t>
      </w: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b/>
          <w:i/>
          <w:lang w:val="sr-Cyrl-BA"/>
        </w:rPr>
        <w:t>Годишњи распоред чишћења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tbl>
      <w:tblPr>
        <w:tblW w:w="10487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89"/>
        <w:gridCol w:w="1041"/>
        <w:gridCol w:w="970"/>
        <w:gridCol w:w="1138"/>
        <w:gridCol w:w="979"/>
        <w:gridCol w:w="1001"/>
        <w:gridCol w:w="1249"/>
      </w:tblGrid>
      <w:tr w:rsidR="00E52B02" w:rsidRPr="00E52B02" w:rsidTr="004A4361">
        <w:trPr>
          <w:trHeight w:val="60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Ред. број</w:t>
            </w:r>
          </w:p>
        </w:tc>
        <w:tc>
          <w:tcPr>
            <w:tcW w:w="3389" w:type="dxa"/>
            <w:vMerge w:val="restart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Дионица/реон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138" w:type="dxa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Површ.</w:t>
            </w:r>
          </w:p>
        </w:tc>
        <w:tc>
          <w:tcPr>
            <w:tcW w:w="979" w:type="dxa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Број чишћ.</w:t>
            </w:r>
          </w:p>
        </w:tc>
        <w:tc>
          <w:tcPr>
            <w:tcW w:w="1001" w:type="dxa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Јед.</w:t>
            </w:r>
          </w:p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цијена</w:t>
            </w:r>
          </w:p>
        </w:tc>
        <w:tc>
          <w:tcPr>
            <w:tcW w:w="1249" w:type="dxa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Укупно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9" w:type="dxa"/>
            <w:vMerge/>
            <w:vAlign w:val="center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BA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Latn-BA"/>
              </w:rPr>
              <w:t>X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KM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Улица Српске  војске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5625,00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Cyrl-CS"/>
              </w:rPr>
              <w:t>506,25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Улица А. Карађорђевића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1100,00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8250,00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Cyrl-CS"/>
              </w:rPr>
              <w:t>742,50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Улица  Жељезничка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1100,00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6600,00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Улица Светосавска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640,00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3840,00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230,40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Улица Аћима Бабића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6230,00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373,80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Улица Солунских добровољаца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535,00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6,50</w:t>
            </w:r>
          </w:p>
        </w:tc>
        <w:tc>
          <w:tcPr>
            <w:tcW w:w="1138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3477,50</w:t>
            </w:r>
          </w:p>
        </w:tc>
        <w:tc>
          <w:tcPr>
            <w:tcW w:w="97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1001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49" w:type="dxa"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2B02">
              <w:rPr>
                <w:rFonts w:ascii="Times New Roman" w:hAnsi="Times New Roman" w:cs="Times New Roman"/>
                <w:color w:val="000000"/>
                <w:lang w:val="sr-Cyrl-CS"/>
              </w:rPr>
              <w:t>312,97</w:t>
            </w:r>
          </w:p>
        </w:tc>
      </w:tr>
      <w:tr w:rsidR="00E52B02" w:rsidRPr="00E52B02" w:rsidTr="004A4361">
        <w:trPr>
          <w:trHeight w:val="300"/>
          <w:jc w:val="center"/>
        </w:trPr>
        <w:tc>
          <w:tcPr>
            <w:tcW w:w="7258" w:type="dxa"/>
            <w:gridSpan w:val="5"/>
            <w:shd w:val="clear" w:color="auto" w:fill="auto"/>
            <w:noWrap/>
            <w:vAlign w:val="bottom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52B02">
              <w:rPr>
                <w:rFonts w:ascii="Times New Roman" w:hAnsi="Times New Roman" w:cs="Times New Roman"/>
                <w:color w:val="000000"/>
              </w:rPr>
              <w:t>UKUPNO</w:t>
            </w:r>
          </w:p>
        </w:tc>
        <w:tc>
          <w:tcPr>
            <w:tcW w:w="3229" w:type="dxa"/>
            <w:gridSpan w:val="3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52B02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2.561,92</w:t>
            </w:r>
            <w:r w:rsidRPr="00E52B02">
              <w:rPr>
                <w:rFonts w:ascii="Times New Roman" w:hAnsi="Times New Roman" w:cs="Times New Roman"/>
                <w:b/>
                <w:color w:val="000000"/>
              </w:rPr>
              <w:t xml:space="preserve"> КМ</w:t>
            </w:r>
          </w:p>
        </w:tc>
      </w:tr>
    </w:tbl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E52B02">
        <w:rPr>
          <w:rFonts w:ascii="Times New Roman" w:hAnsi="Times New Roman" w:cs="Times New Roman"/>
          <w:sz w:val="20"/>
          <w:szCs w:val="20"/>
          <w:lang w:val="sr-Latn-CS"/>
        </w:rPr>
        <w:t>* број чишћења Х односи се на годишњи ниво.</w:t>
      </w:r>
    </w:p>
    <w:p w:rsidR="00E52B02" w:rsidRDefault="00774BFB" w:rsidP="00E52B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9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2</w:t>
      </w:r>
    </w:p>
    <w:p w:rsidR="00774BFB" w:rsidRPr="00774BFB" w:rsidRDefault="00774BFB" w:rsidP="00E52B0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52B02">
        <w:rPr>
          <w:rFonts w:ascii="Times New Roman" w:hAnsi="Times New Roman" w:cs="Times New Roman"/>
          <w:lang w:val="sr-Latn-CS"/>
        </w:rPr>
        <w:t>Планиране услуге трају од 31.03.20</w:t>
      </w:r>
      <w:r w:rsidRPr="00E52B02">
        <w:rPr>
          <w:rFonts w:ascii="Times New Roman" w:hAnsi="Times New Roman" w:cs="Times New Roman"/>
          <w:lang w:val="sr-Cyrl-CS"/>
        </w:rPr>
        <w:t>20</w:t>
      </w:r>
      <w:r w:rsidRPr="00E52B02">
        <w:rPr>
          <w:rFonts w:ascii="Times New Roman" w:hAnsi="Times New Roman" w:cs="Times New Roman"/>
          <w:lang w:val="sr-Latn-CS"/>
        </w:rPr>
        <w:t>.  до 30.11.20</w:t>
      </w:r>
      <w:r w:rsidRPr="00E52B02">
        <w:rPr>
          <w:rFonts w:ascii="Times New Roman" w:hAnsi="Times New Roman" w:cs="Times New Roman"/>
          <w:lang w:val="sr-Cyrl-CS"/>
        </w:rPr>
        <w:t>20</w:t>
      </w:r>
      <w:r w:rsidRPr="00E52B02">
        <w:rPr>
          <w:rFonts w:ascii="Times New Roman" w:hAnsi="Times New Roman" w:cs="Times New Roman"/>
          <w:lang w:val="sr-Latn-CS"/>
        </w:rPr>
        <w:t>. године односно 35 седмица.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CS"/>
        </w:rPr>
      </w:pPr>
      <w:r w:rsidRPr="00E52B02">
        <w:rPr>
          <w:rFonts w:ascii="Times New Roman" w:hAnsi="Times New Roman" w:cs="Times New Roman"/>
          <w:lang w:val="sr-Latn-CS"/>
        </w:rPr>
        <w:t>1.2. Ручно чишћење ригола,тротоара и стаза - на уређеним градским површинама које се састоје у скидању обрасле траве, хумуса, каменог отпада, уређење пјешчаних острва.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52B02">
        <w:rPr>
          <w:rFonts w:ascii="Times New Roman" w:hAnsi="Times New Roman" w:cs="Times New Roman"/>
          <w:lang w:val="sr-Latn-CS"/>
        </w:rPr>
        <w:t xml:space="preserve">         -Борачко брдо, стазе и око споменика, градски парк, улица А.Карађорђевића, улица Српске Војске и у другим улицама по потреби а по налогу надлежног органа.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52B02">
        <w:rPr>
          <w:rFonts w:ascii="Times New Roman" w:hAnsi="Times New Roman" w:cs="Times New Roman"/>
          <w:lang w:val="sr-Latn-CS"/>
        </w:rPr>
        <w:t xml:space="preserve">     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52B02">
        <w:rPr>
          <w:rFonts w:ascii="Times New Roman" w:hAnsi="Times New Roman" w:cs="Times New Roman"/>
          <w:lang w:val="sr-Latn-CS"/>
        </w:rPr>
        <w:t xml:space="preserve">    Обрачун ће се вршити по норма часу.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                            </w:t>
      </w:r>
      <w:r w:rsidRPr="00E52B02">
        <w:rPr>
          <w:rFonts w:ascii="Times New Roman" w:hAnsi="Times New Roman" w:cs="Times New Roman"/>
          <w:b/>
          <w:lang w:val="sr-Cyrl-BA"/>
        </w:rPr>
        <w:t xml:space="preserve">Паушално ............................. </w:t>
      </w:r>
      <w:r w:rsidRPr="00E52B02">
        <w:rPr>
          <w:rFonts w:ascii="Times New Roman" w:hAnsi="Times New Roman" w:cs="Times New Roman"/>
          <w:b/>
          <w:lang w:val="sr-Latn-RS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>.000,00 КМ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i/>
          <w:lang w:val="sr-Latn-CS"/>
        </w:rPr>
      </w:pPr>
      <w:r w:rsidRPr="00E52B02">
        <w:rPr>
          <w:rFonts w:ascii="Times New Roman" w:hAnsi="Times New Roman" w:cs="Times New Roman"/>
          <w:b/>
          <w:lang w:val="sr-Latn-CS"/>
        </w:rPr>
        <w:t>УКУПНО РУЧНО ЧИШЋЕЊЕ А. ПОВРШИНА  ( 1.1. + 1.2.)</w:t>
      </w:r>
      <w:r w:rsidRPr="00E52B02">
        <w:rPr>
          <w:rFonts w:ascii="Times New Roman" w:hAnsi="Times New Roman" w:cs="Times New Roman"/>
          <w:b/>
          <w:i/>
          <w:lang w:val="sr-Latn-CS"/>
        </w:rPr>
        <w:t xml:space="preserve">           </w:t>
      </w:r>
      <w:r w:rsidRPr="00E52B02">
        <w:rPr>
          <w:rFonts w:ascii="Times New Roman" w:hAnsi="Times New Roman" w:cs="Times New Roman"/>
          <w:b/>
          <w:lang w:val="sr-Cyrl-CS"/>
        </w:rPr>
        <w:t>4.561,92</w:t>
      </w:r>
      <w:r w:rsidRPr="00E52B02">
        <w:rPr>
          <w:rFonts w:ascii="Times New Roman" w:hAnsi="Times New Roman" w:cs="Times New Roman"/>
          <w:b/>
          <w:lang w:val="sr-Latn-CS"/>
        </w:rPr>
        <w:t xml:space="preserve"> КМ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52B02" w:rsidRPr="00E52B02" w:rsidRDefault="00E52B02" w:rsidP="00E52B02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Latn-RS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. ОДРЖАВАЊЕ САОБРЋАЈНИХ ПОВРШИНА, ОДВОЂЕЊЕ 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АТМОСФЕРСКИХ ПАДАВИНА И ДРУГИХ ВОДА СА ЈАВНИХ ПОВРШИНА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 xml:space="preserve">Чишћење уличних сливника на јавним површинама вршити </w:t>
      </w:r>
      <w:r w:rsidRPr="00E52B02">
        <w:rPr>
          <w:rFonts w:ascii="Times New Roman" w:hAnsi="Times New Roman" w:cs="Times New Roman"/>
          <w:lang w:val="sr-Latn-RS"/>
        </w:rPr>
        <w:t>1</w:t>
      </w:r>
      <w:r w:rsidRPr="00E52B02">
        <w:rPr>
          <w:rFonts w:ascii="Times New Roman" w:hAnsi="Times New Roman" w:cs="Times New Roman"/>
          <w:lang w:val="sr-Cyrl-BA"/>
        </w:rPr>
        <w:t xml:space="preserve"> пут годишње са одвозом отпада и чишћењем околне површине.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835"/>
        <w:gridCol w:w="1548"/>
        <w:gridCol w:w="1548"/>
        <w:gridCol w:w="1548"/>
      </w:tblGrid>
      <w:tr w:rsidR="00E52B02" w:rsidRPr="00E52B02" w:rsidTr="004A4361">
        <w:trPr>
          <w:jc w:val="center"/>
        </w:trPr>
        <w:tc>
          <w:tcPr>
            <w:tcW w:w="1080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Ред бр.</w:t>
            </w:r>
          </w:p>
        </w:tc>
        <w:tc>
          <w:tcPr>
            <w:tcW w:w="2160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Назив</w:t>
            </w:r>
          </w:p>
        </w:tc>
        <w:tc>
          <w:tcPr>
            <w:tcW w:w="1835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Јед.мјере (ком.)</w:t>
            </w:r>
          </w:p>
        </w:tc>
        <w:tc>
          <w:tcPr>
            <w:tcW w:w="1548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Количина</w:t>
            </w:r>
          </w:p>
        </w:tc>
        <w:tc>
          <w:tcPr>
            <w:tcW w:w="1548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Цијена (КМ)</w:t>
            </w:r>
          </w:p>
        </w:tc>
        <w:tc>
          <w:tcPr>
            <w:tcW w:w="1548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УКУПНО</w:t>
            </w:r>
          </w:p>
        </w:tc>
      </w:tr>
      <w:tr w:rsidR="00E52B02" w:rsidRPr="00E52B02" w:rsidTr="004A4361">
        <w:trPr>
          <w:jc w:val="center"/>
        </w:trPr>
        <w:tc>
          <w:tcPr>
            <w:tcW w:w="1080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Улични сливници</w:t>
            </w:r>
          </w:p>
        </w:tc>
        <w:tc>
          <w:tcPr>
            <w:tcW w:w="1835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17</w:t>
            </w:r>
          </w:p>
        </w:tc>
        <w:tc>
          <w:tcPr>
            <w:tcW w:w="1548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 xml:space="preserve">        х </w:t>
            </w:r>
            <w:r w:rsidRPr="00E52B02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52B02">
              <w:rPr>
                <w:rFonts w:ascii="Times New Roman" w:hAnsi="Times New Roman" w:cs="Times New Roman"/>
                <w:lang w:val="sr-Latn-RS"/>
              </w:rPr>
              <w:t>7</w:t>
            </w:r>
            <w:r w:rsidRPr="00E52B02">
              <w:rPr>
                <w:rFonts w:ascii="Times New Roman" w:hAnsi="Times New Roman" w:cs="Times New Roman"/>
                <w:lang w:val="sr-Cyrl-CS"/>
              </w:rPr>
              <w:t>4,36</w:t>
            </w:r>
          </w:p>
        </w:tc>
        <w:tc>
          <w:tcPr>
            <w:tcW w:w="1548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1.</w:t>
            </w:r>
            <w:r w:rsidRPr="00E52B02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Pr="00E52B02">
              <w:rPr>
                <w:rFonts w:ascii="Times New Roman" w:hAnsi="Times New Roman" w:cs="Times New Roman"/>
                <w:b/>
                <w:lang w:val="sr-Cyrl-CS"/>
              </w:rPr>
              <w:t>64,19</w:t>
            </w:r>
          </w:p>
        </w:tc>
      </w:tr>
    </w:tbl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 xml:space="preserve">Санација већих канализационих кварова на колектору и секундарној канализационој мрежи вршиће се по указаној потреби и у складу са расположивим буџетским средствима.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Уградња оштећених сливника и решетки на подручју града вршиће се по потреби и налогу надложног Одељење.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Санација мањих кварова и замјена оштећених сливника паушално.......... </w:t>
      </w:r>
      <w:r w:rsidRPr="00E52B02">
        <w:rPr>
          <w:rFonts w:ascii="Times New Roman" w:hAnsi="Times New Roman" w:cs="Times New Roman"/>
          <w:b/>
          <w:lang w:val="sr-Cyrl-BA"/>
        </w:rPr>
        <w:t>1.500,00 КМ.</w:t>
      </w:r>
      <w:r w:rsidRPr="00E52B02">
        <w:rPr>
          <w:rFonts w:ascii="Times New Roman" w:hAnsi="Times New Roman" w:cs="Times New Roman"/>
          <w:lang w:val="sr-Cyrl-BA"/>
        </w:rPr>
        <w:t xml:space="preserve">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УКУПНО ПОЗИЦИЈА </w:t>
      </w:r>
      <w:r w:rsidRPr="00E52B02">
        <w:rPr>
          <w:rFonts w:ascii="Times New Roman" w:hAnsi="Times New Roman" w:cs="Times New Roman"/>
          <w:b/>
          <w:lang w:val="sr-Latn-RS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>.  .............</w:t>
      </w:r>
      <w:r w:rsidRPr="00E52B02">
        <w:rPr>
          <w:rFonts w:ascii="Times New Roman" w:hAnsi="Times New Roman" w:cs="Times New Roman"/>
          <w:b/>
          <w:lang w:val="sr-Latn-RS"/>
        </w:rPr>
        <w:t>.</w:t>
      </w:r>
      <w:r w:rsidRPr="00E52B02">
        <w:rPr>
          <w:rFonts w:ascii="Times New Roman" w:hAnsi="Times New Roman" w:cs="Times New Roman"/>
          <w:b/>
          <w:lang w:val="sr-Cyrl-BA"/>
        </w:rPr>
        <w:t xml:space="preserve"> 2.764,19 КМ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Latn-RS"/>
        </w:rPr>
        <w:t>3</w:t>
      </w:r>
      <w:r w:rsidRPr="00E52B02">
        <w:rPr>
          <w:rFonts w:ascii="Times New Roman" w:hAnsi="Times New Roman" w:cs="Times New Roman"/>
          <w:b/>
          <w:lang w:val="sr-Cyrl-BA"/>
        </w:rPr>
        <w:t>. ПРОЉЕЋНО ИЗГРАБЉИВАЊЕ ЗЕЛЕНИХ ПОВРШИНА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Прољетно изграбљивање врши се: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BA"/>
        </w:rPr>
      </w:pPr>
    </w:p>
    <w:p w:rsidR="00E52B02" w:rsidRPr="00E52B02" w:rsidRDefault="00E52B02" w:rsidP="00E52B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Градски парк                                 4.350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Општина Хан Пијесак                 </w:t>
      </w:r>
      <w:r w:rsidRPr="00E52B02">
        <w:rPr>
          <w:rFonts w:ascii="Times New Roman" w:hAnsi="Times New Roman" w:cs="Times New Roman"/>
          <w:u w:val="single"/>
          <w:lang w:val="sr-Cyrl-BA"/>
        </w:rPr>
        <w:t>1.200 м</w:t>
      </w:r>
      <w:r w:rsidRPr="00E52B02">
        <w:rPr>
          <w:rFonts w:ascii="Times New Roman" w:hAnsi="Times New Roman" w:cs="Times New Roman"/>
          <w:u w:val="single"/>
          <w:vertAlign w:val="superscript"/>
          <w:lang w:val="sr-Cyrl-BA"/>
        </w:rPr>
        <w:t>2</w:t>
      </w:r>
    </w:p>
    <w:p w:rsidR="00E52B02" w:rsidRPr="00E52B02" w:rsidRDefault="00E52B02" w:rsidP="00E52B02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  <w:lang w:val="sr-Cyrl-BA"/>
        </w:rPr>
      </w:pPr>
    </w:p>
    <w:p w:rsidR="00E52B02" w:rsidRPr="00E52B02" w:rsidRDefault="00E52B02" w:rsidP="00E52B02">
      <w:pPr>
        <w:spacing w:after="0" w:line="240" w:lineRule="auto"/>
        <w:ind w:left="1065"/>
        <w:rPr>
          <w:rFonts w:ascii="Times New Roman" w:hAnsi="Times New Roman" w:cs="Times New Roman"/>
          <w:vertAlign w:val="superscript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                УКУПНО            </w:t>
      </w:r>
      <w:r w:rsidRPr="00E52B02">
        <w:rPr>
          <w:rFonts w:ascii="Times New Roman" w:hAnsi="Times New Roman" w:cs="Times New Roman"/>
          <w:lang w:val="sr-Latn-RS"/>
        </w:rPr>
        <w:t xml:space="preserve">  5</w:t>
      </w:r>
      <w:r w:rsidRPr="00E52B02">
        <w:rPr>
          <w:rFonts w:ascii="Times New Roman" w:hAnsi="Times New Roman" w:cs="Times New Roman"/>
          <w:lang w:val="sr-Cyrl-BA"/>
        </w:rPr>
        <w:t>.</w:t>
      </w:r>
      <w:r w:rsidRPr="00E52B02">
        <w:rPr>
          <w:rFonts w:ascii="Times New Roman" w:hAnsi="Times New Roman" w:cs="Times New Roman"/>
          <w:lang w:val="sr-Latn-RS"/>
        </w:rPr>
        <w:t>5</w:t>
      </w:r>
      <w:r w:rsidRPr="00E52B02">
        <w:rPr>
          <w:rFonts w:ascii="Times New Roman" w:hAnsi="Times New Roman" w:cs="Times New Roman"/>
          <w:lang w:val="sr-Cyrl-BA"/>
        </w:rPr>
        <w:t>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spacing w:after="0" w:line="240" w:lineRule="auto"/>
        <w:ind w:left="1065"/>
        <w:rPr>
          <w:rFonts w:ascii="Times New Roman" w:hAnsi="Times New Roman" w:cs="Times New Roman"/>
          <w:vertAlign w:val="superscript"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Јединична цијена прољетног изграбљивања зелених површина износи 0,</w:t>
      </w:r>
      <w:r w:rsidRPr="00E52B02">
        <w:rPr>
          <w:rFonts w:ascii="Times New Roman" w:hAnsi="Times New Roman" w:cs="Times New Roman"/>
          <w:lang w:val="sr-Latn-RS"/>
        </w:rPr>
        <w:t>135</w:t>
      </w:r>
      <w:r w:rsidRPr="00E52B02">
        <w:rPr>
          <w:rFonts w:ascii="Times New Roman" w:hAnsi="Times New Roman" w:cs="Times New Roman"/>
          <w:lang w:val="sr-Cyrl-BA"/>
        </w:rPr>
        <w:t xml:space="preserve"> КМ/м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lang w:val="sr-Cyrl-BA"/>
        </w:rPr>
        <w:t xml:space="preserve">, 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те је:  </w:t>
      </w:r>
    </w:p>
    <w:p w:rsidR="00E52B02" w:rsidRPr="00E52B02" w:rsidRDefault="00E52B02" w:rsidP="00E52B02">
      <w:pPr>
        <w:tabs>
          <w:tab w:val="left" w:pos="1260"/>
        </w:tabs>
        <w:spacing w:after="0" w:line="240" w:lineRule="auto"/>
        <w:ind w:firstLine="708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      </w:t>
      </w:r>
      <w:r w:rsidRPr="00E52B02">
        <w:rPr>
          <w:rFonts w:ascii="Times New Roman" w:hAnsi="Times New Roman" w:cs="Times New Roman"/>
          <w:b/>
          <w:lang w:val="sr-Latn-RS"/>
        </w:rPr>
        <w:t>5.550</w:t>
      </w:r>
      <w:r w:rsidRPr="00E52B02">
        <w:rPr>
          <w:rFonts w:ascii="Times New Roman" w:hAnsi="Times New Roman" w:cs="Times New Roman"/>
          <w:b/>
          <w:lang w:val="sr-Cyrl-BA"/>
        </w:rPr>
        <w:t xml:space="preserve"> 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  х   0,</w:t>
      </w:r>
      <w:r w:rsidRPr="00E52B02">
        <w:rPr>
          <w:rFonts w:ascii="Times New Roman" w:hAnsi="Times New Roman" w:cs="Times New Roman"/>
          <w:b/>
          <w:lang w:val="sr-Latn-RS"/>
        </w:rPr>
        <w:t>135</w:t>
      </w:r>
      <w:r w:rsidRPr="00E52B02">
        <w:rPr>
          <w:rFonts w:ascii="Times New Roman" w:hAnsi="Times New Roman" w:cs="Times New Roman"/>
          <w:b/>
          <w:lang w:val="sr-Cyrl-BA"/>
        </w:rPr>
        <w:t xml:space="preserve"> КМ/м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=  </w:t>
      </w:r>
      <w:r w:rsidRPr="00E52B02">
        <w:rPr>
          <w:rFonts w:ascii="Times New Roman" w:hAnsi="Times New Roman" w:cs="Times New Roman"/>
          <w:b/>
          <w:lang w:val="sr-Latn-RS"/>
        </w:rPr>
        <w:t>749,2</w:t>
      </w:r>
      <w:r w:rsidRPr="00E52B02">
        <w:rPr>
          <w:rFonts w:ascii="Times New Roman" w:hAnsi="Times New Roman" w:cs="Times New Roman"/>
          <w:b/>
          <w:lang w:val="sr-Cyrl-CS"/>
        </w:rPr>
        <w:t>6</w:t>
      </w:r>
      <w:r w:rsidRPr="00E52B02">
        <w:rPr>
          <w:rFonts w:ascii="Times New Roman" w:hAnsi="Times New Roman" w:cs="Times New Roman"/>
          <w:b/>
          <w:lang w:val="sr-Cyrl-BA"/>
        </w:rPr>
        <w:t xml:space="preserve"> КМ  </w:t>
      </w:r>
    </w:p>
    <w:p w:rsidR="00E52B02" w:rsidRPr="00E52B02" w:rsidRDefault="00E52B02" w:rsidP="00E52B02">
      <w:pPr>
        <w:tabs>
          <w:tab w:val="left" w:pos="1260"/>
        </w:tabs>
        <w:spacing w:after="0" w:line="240" w:lineRule="auto"/>
        <w:ind w:firstLine="708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08"/>
        <w:rPr>
          <w:rFonts w:ascii="Times New Roman" w:hAnsi="Times New Roman" w:cs="Times New Roman"/>
          <w:lang w:val="sr-Cyrl-BA"/>
        </w:rPr>
      </w:pPr>
    </w:p>
    <w:p w:rsidR="00774BFB" w:rsidRDefault="00774BFB" w:rsidP="00E52B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 w:rsidRPr="00774BFB">
        <w:rPr>
          <w:rFonts w:ascii="Times New Roman" w:hAnsi="Times New Roman" w:cs="Times New Roman"/>
          <w:lang w:val="sr-Cyrl-RS"/>
        </w:rPr>
        <w:lastRenderedPageBreak/>
        <w:t>Страна 10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2</w:t>
      </w:r>
    </w:p>
    <w:p w:rsidR="00774BFB" w:rsidRPr="00774BFB" w:rsidRDefault="00774BFB" w:rsidP="00E52B0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Latn-RS"/>
        </w:rPr>
        <w:t>4</w:t>
      </w:r>
      <w:r w:rsidRPr="00E52B02">
        <w:rPr>
          <w:rFonts w:ascii="Times New Roman" w:hAnsi="Times New Roman" w:cs="Times New Roman"/>
          <w:b/>
          <w:lang w:val="sr-Cyrl-BA"/>
        </w:rPr>
        <w:t>. ЈЕСЕЊЕ ИЗГРАБЉИВАЊЕ ЗЕЛЕНИХ ПОВРШИНА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Јесење изграбљивање зелених површина и украсног шибља врши се ручно прикладним алатом од опалог лишћа, грана и сличног по потреби: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Градски парк                                 4.350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Општина Хан Пијесак                 </w:t>
      </w:r>
      <w:r w:rsidRPr="00E52B02">
        <w:rPr>
          <w:rFonts w:ascii="Times New Roman" w:hAnsi="Times New Roman" w:cs="Times New Roman"/>
          <w:u w:val="single"/>
          <w:lang w:val="sr-Cyrl-BA"/>
        </w:rPr>
        <w:t>1.200 м</w:t>
      </w:r>
      <w:r w:rsidRPr="00E52B02">
        <w:rPr>
          <w:rFonts w:ascii="Times New Roman" w:hAnsi="Times New Roman" w:cs="Times New Roman"/>
          <w:u w:val="single"/>
          <w:vertAlign w:val="superscript"/>
          <w:lang w:val="sr-Cyrl-BA"/>
        </w:rPr>
        <w:t>2</w:t>
      </w:r>
    </w:p>
    <w:p w:rsidR="00E52B02" w:rsidRPr="00E52B02" w:rsidRDefault="00E52B02" w:rsidP="00E52B02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  <w:lang w:val="sr-Cyrl-BA"/>
        </w:rPr>
      </w:pPr>
    </w:p>
    <w:p w:rsidR="00E52B02" w:rsidRPr="00E52B02" w:rsidRDefault="00E52B02" w:rsidP="00E52B02">
      <w:pPr>
        <w:spacing w:after="0" w:line="240" w:lineRule="auto"/>
        <w:ind w:left="1065"/>
        <w:rPr>
          <w:rFonts w:ascii="Times New Roman" w:hAnsi="Times New Roman" w:cs="Times New Roman"/>
          <w:vertAlign w:val="superscript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                УКУПНО            </w:t>
      </w:r>
      <w:r w:rsidRPr="00E52B02">
        <w:rPr>
          <w:rFonts w:ascii="Times New Roman" w:hAnsi="Times New Roman" w:cs="Times New Roman"/>
          <w:lang w:val="sr-Latn-RS"/>
        </w:rPr>
        <w:t xml:space="preserve">  5</w:t>
      </w:r>
      <w:r w:rsidRPr="00E52B02">
        <w:rPr>
          <w:rFonts w:ascii="Times New Roman" w:hAnsi="Times New Roman" w:cs="Times New Roman"/>
          <w:lang w:val="sr-Cyrl-BA"/>
        </w:rPr>
        <w:t>.</w:t>
      </w:r>
      <w:r w:rsidRPr="00E52B02">
        <w:rPr>
          <w:rFonts w:ascii="Times New Roman" w:hAnsi="Times New Roman" w:cs="Times New Roman"/>
          <w:lang w:val="sr-Latn-RS"/>
        </w:rPr>
        <w:t>5</w:t>
      </w:r>
      <w:r w:rsidRPr="00E52B02">
        <w:rPr>
          <w:rFonts w:ascii="Times New Roman" w:hAnsi="Times New Roman" w:cs="Times New Roman"/>
          <w:lang w:val="sr-Cyrl-BA"/>
        </w:rPr>
        <w:t>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Јединична цијена јесењег изграбљивања зелених површина износи 0,</w:t>
      </w:r>
      <w:r w:rsidRPr="00E52B02">
        <w:rPr>
          <w:rFonts w:ascii="Times New Roman" w:hAnsi="Times New Roman" w:cs="Times New Roman"/>
          <w:lang w:val="sr-Latn-RS"/>
        </w:rPr>
        <w:t>135</w:t>
      </w:r>
      <w:r w:rsidRPr="00E52B02">
        <w:rPr>
          <w:rFonts w:ascii="Times New Roman" w:hAnsi="Times New Roman" w:cs="Times New Roman"/>
          <w:lang w:val="sr-Cyrl-BA"/>
        </w:rPr>
        <w:t xml:space="preserve"> КМ/м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lang w:val="sr-Cyrl-BA"/>
        </w:rPr>
        <w:t>, те је: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                  </w:t>
      </w:r>
      <w:r w:rsidRPr="00E52B02">
        <w:rPr>
          <w:rFonts w:ascii="Times New Roman" w:hAnsi="Times New Roman" w:cs="Times New Roman"/>
          <w:b/>
          <w:lang w:val="sr-Latn-RS"/>
        </w:rPr>
        <w:t>5.550</w:t>
      </w:r>
      <w:r w:rsidRPr="00E52B02">
        <w:rPr>
          <w:rFonts w:ascii="Times New Roman" w:hAnsi="Times New Roman" w:cs="Times New Roman"/>
          <w:b/>
          <w:lang w:val="sr-Cyrl-BA"/>
        </w:rPr>
        <w:t xml:space="preserve"> 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  х   0,</w:t>
      </w:r>
      <w:r w:rsidRPr="00E52B02">
        <w:rPr>
          <w:rFonts w:ascii="Times New Roman" w:hAnsi="Times New Roman" w:cs="Times New Roman"/>
          <w:b/>
          <w:lang w:val="sr-Latn-RS"/>
        </w:rPr>
        <w:t>135</w:t>
      </w:r>
      <w:r w:rsidRPr="00E52B02">
        <w:rPr>
          <w:rFonts w:ascii="Times New Roman" w:hAnsi="Times New Roman" w:cs="Times New Roman"/>
          <w:b/>
          <w:lang w:val="sr-Cyrl-BA"/>
        </w:rPr>
        <w:t xml:space="preserve"> КМ/м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=  </w:t>
      </w:r>
      <w:r w:rsidRPr="00E52B02">
        <w:rPr>
          <w:rFonts w:ascii="Times New Roman" w:hAnsi="Times New Roman" w:cs="Times New Roman"/>
          <w:b/>
          <w:lang w:val="sr-Latn-RS"/>
        </w:rPr>
        <w:t>749,2</w:t>
      </w:r>
      <w:r w:rsidRPr="00E52B02">
        <w:rPr>
          <w:rFonts w:ascii="Times New Roman" w:hAnsi="Times New Roman" w:cs="Times New Roman"/>
          <w:b/>
          <w:lang w:val="sr-Cyrl-CS"/>
        </w:rPr>
        <w:t>6</w:t>
      </w:r>
      <w:r w:rsidRPr="00E52B02">
        <w:rPr>
          <w:rFonts w:ascii="Times New Roman" w:hAnsi="Times New Roman" w:cs="Times New Roman"/>
          <w:b/>
          <w:lang w:val="sr-Cyrl-BA"/>
        </w:rPr>
        <w:t xml:space="preserve"> КМ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Latn-RS"/>
        </w:rPr>
        <w:t>5</w:t>
      </w:r>
      <w:r w:rsidRPr="00E52B02">
        <w:rPr>
          <w:rFonts w:ascii="Times New Roman" w:hAnsi="Times New Roman" w:cs="Times New Roman"/>
          <w:b/>
          <w:lang w:val="sr-Cyrl-BA"/>
        </w:rPr>
        <w:t>. ОДВОЗ КРУПНОГ И КАБАСТОГ ОТПАДА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Одвоз крупног и кабастог отпада са јавних површина из свих улица вршиће се шест пута годишње ( и по указаној потреби) што ће наложити орган управе.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Одвоз ће се вршити по камион/тура.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                            </w:t>
      </w:r>
      <w:r w:rsidRPr="00E52B02">
        <w:rPr>
          <w:rFonts w:ascii="Times New Roman" w:hAnsi="Times New Roman" w:cs="Times New Roman"/>
          <w:b/>
          <w:lang w:val="sr-Cyrl-BA"/>
        </w:rPr>
        <w:t xml:space="preserve">Паушално ............................. </w:t>
      </w:r>
      <w:r w:rsidRPr="00E52B02">
        <w:rPr>
          <w:rFonts w:ascii="Times New Roman" w:hAnsi="Times New Roman" w:cs="Times New Roman"/>
          <w:b/>
          <w:lang w:val="sr-Cyrl-CS"/>
        </w:rPr>
        <w:t>4</w:t>
      </w:r>
      <w:r w:rsidRPr="00E52B02">
        <w:rPr>
          <w:rFonts w:ascii="Times New Roman" w:hAnsi="Times New Roman" w:cs="Times New Roman"/>
          <w:b/>
          <w:lang w:val="sr-Latn-RS"/>
        </w:rPr>
        <w:t>.8</w:t>
      </w:r>
      <w:r w:rsidRPr="00E52B02">
        <w:rPr>
          <w:rFonts w:ascii="Times New Roman" w:hAnsi="Times New Roman" w:cs="Times New Roman"/>
          <w:b/>
          <w:lang w:val="sr-Cyrl-BA"/>
        </w:rPr>
        <w:t>00,00 КМ</w:t>
      </w: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Latn-RS"/>
        </w:rPr>
        <w:t>6</w:t>
      </w:r>
      <w:r w:rsidRPr="00E52B02">
        <w:rPr>
          <w:rFonts w:ascii="Times New Roman" w:hAnsi="Times New Roman" w:cs="Times New Roman"/>
          <w:b/>
          <w:lang w:val="sr-Cyrl-BA"/>
        </w:rPr>
        <w:t>. ЧИШЋЕЊЕ ЗЕЛЕНИХ ПОВРШИНА</w:t>
      </w: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Уклањање отпадака (папири, суво грање и сл.) врши се са зелених површина  у периоду од 31.03.2020. године до 30.11.2020. године и то са:</w:t>
      </w:r>
    </w:p>
    <w:p w:rsidR="00E52B02" w:rsidRPr="00E52B02" w:rsidRDefault="00E52B02" w:rsidP="00E52B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Борачко брдо                                10.000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Вила Карађорђевића                   12.500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Градски парк                                  4.350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</w:p>
    <w:p w:rsidR="00E52B02" w:rsidRPr="00E52B02" w:rsidRDefault="00E52B02" w:rsidP="00E52B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Општина Хан Пијесак                  </w:t>
      </w:r>
      <w:r w:rsidRPr="00E52B02">
        <w:rPr>
          <w:rFonts w:ascii="Times New Roman" w:hAnsi="Times New Roman" w:cs="Times New Roman"/>
          <w:u w:val="single"/>
          <w:lang w:val="sr-Cyrl-BA"/>
        </w:rPr>
        <w:t>1.200 м</w:t>
      </w:r>
      <w:r w:rsidRPr="00E52B02">
        <w:rPr>
          <w:rFonts w:ascii="Times New Roman" w:hAnsi="Times New Roman" w:cs="Times New Roman"/>
          <w:u w:val="single"/>
          <w:vertAlign w:val="superscript"/>
          <w:lang w:val="sr-Cyrl-BA"/>
        </w:rPr>
        <w:t>2</w:t>
      </w:r>
    </w:p>
    <w:p w:rsidR="00E52B02" w:rsidRPr="00E52B02" w:rsidRDefault="00E52B02" w:rsidP="00E52B02">
      <w:pPr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  <w:lang w:val="sr-Cyrl-BA"/>
        </w:rPr>
      </w:pP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                                  УКУПНО             </w:t>
      </w:r>
      <w:r w:rsidRPr="00E52B02">
        <w:rPr>
          <w:rFonts w:ascii="Times New Roman" w:hAnsi="Times New Roman" w:cs="Times New Roman"/>
          <w:lang w:val="sr-Latn-RS"/>
        </w:rPr>
        <w:t>28</w:t>
      </w:r>
      <w:r w:rsidRPr="00E52B02">
        <w:rPr>
          <w:rFonts w:ascii="Times New Roman" w:hAnsi="Times New Roman" w:cs="Times New Roman"/>
          <w:lang w:val="sr-Cyrl-BA"/>
        </w:rPr>
        <w:t>.050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lang w:val="sr-Cyrl-BA"/>
        </w:rPr>
        <w:tab/>
      </w:r>
    </w:p>
    <w:p w:rsidR="00E52B02" w:rsidRPr="00E52B02" w:rsidRDefault="00E52B02" w:rsidP="00E52B02">
      <w:pPr>
        <w:tabs>
          <w:tab w:val="left" w:pos="2520"/>
          <w:tab w:val="left" w:pos="5400"/>
        </w:tabs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Јединична цијена чишћења зелених површина износи 0,0100 КМ/м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lang w:val="sr-Cyrl-BA"/>
        </w:rPr>
        <w:t xml:space="preserve">. Планиране услуге трају </w:t>
      </w:r>
      <w:r w:rsidRPr="00E52B02">
        <w:rPr>
          <w:rFonts w:ascii="Times New Roman" w:hAnsi="Times New Roman" w:cs="Times New Roman"/>
          <w:lang w:val="sr-Latn-RS"/>
        </w:rPr>
        <w:t>6</w:t>
      </w:r>
      <w:r w:rsidRPr="00E52B02">
        <w:rPr>
          <w:rFonts w:ascii="Times New Roman" w:hAnsi="Times New Roman" w:cs="Times New Roman"/>
          <w:lang w:val="sr-Cyrl-BA"/>
        </w:rPr>
        <w:t xml:space="preserve"> седмица, тако да на годишњи план износи:</w:t>
      </w:r>
    </w:p>
    <w:p w:rsidR="00E52B02" w:rsidRPr="00E52B02" w:rsidRDefault="00E52B02" w:rsidP="00E52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                </w:t>
      </w:r>
      <w:r w:rsidRPr="00E52B02">
        <w:rPr>
          <w:rFonts w:ascii="Times New Roman" w:hAnsi="Times New Roman" w:cs="Times New Roman"/>
          <w:b/>
          <w:lang w:val="sr-Latn-RS"/>
        </w:rPr>
        <w:t>28</w:t>
      </w:r>
      <w:r w:rsidRPr="00E52B02">
        <w:rPr>
          <w:rFonts w:ascii="Times New Roman" w:hAnsi="Times New Roman" w:cs="Times New Roman"/>
          <w:b/>
          <w:lang w:val="sr-Cyrl-BA"/>
        </w:rPr>
        <w:t>.050 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х  0,0100 КМ/м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 х   </w:t>
      </w:r>
      <w:r w:rsidRPr="00E52B02">
        <w:rPr>
          <w:rFonts w:ascii="Times New Roman" w:hAnsi="Times New Roman" w:cs="Times New Roman"/>
          <w:b/>
          <w:lang w:val="sr-Latn-RS"/>
        </w:rPr>
        <w:t>6</w:t>
      </w:r>
      <w:r w:rsidRPr="00E52B02">
        <w:rPr>
          <w:rFonts w:ascii="Times New Roman" w:hAnsi="Times New Roman" w:cs="Times New Roman"/>
          <w:b/>
          <w:lang w:val="sr-Cyrl-BA"/>
        </w:rPr>
        <w:t xml:space="preserve">    =   </w:t>
      </w:r>
      <w:r w:rsidRPr="00E52B02">
        <w:rPr>
          <w:rFonts w:ascii="Times New Roman" w:hAnsi="Times New Roman" w:cs="Times New Roman"/>
          <w:b/>
          <w:lang w:val="sr-Latn-RS"/>
        </w:rPr>
        <w:t>1.683</w:t>
      </w:r>
      <w:r w:rsidRPr="00E52B02">
        <w:rPr>
          <w:rFonts w:ascii="Times New Roman" w:hAnsi="Times New Roman" w:cs="Times New Roman"/>
          <w:b/>
          <w:lang w:val="sr-Cyrl-BA"/>
        </w:rPr>
        <w:t>,</w:t>
      </w:r>
      <w:r w:rsidRPr="00E52B02">
        <w:rPr>
          <w:rFonts w:ascii="Times New Roman" w:hAnsi="Times New Roman" w:cs="Times New Roman"/>
          <w:b/>
          <w:lang w:val="sr-Latn-RS"/>
        </w:rPr>
        <w:t>0</w:t>
      </w:r>
      <w:r w:rsidRPr="00E52B02">
        <w:rPr>
          <w:rFonts w:ascii="Times New Roman" w:hAnsi="Times New Roman" w:cs="Times New Roman"/>
          <w:b/>
          <w:lang w:val="sr-Cyrl-BA"/>
        </w:rPr>
        <w:t>0 КМ</w:t>
      </w:r>
    </w:p>
    <w:p w:rsidR="00E52B02" w:rsidRPr="00E52B02" w:rsidRDefault="00E52B02" w:rsidP="00E52B0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E52B02" w:rsidRPr="00E52B02" w:rsidRDefault="00E52B02" w:rsidP="00E52B0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</w:p>
    <w:p w:rsidR="00E52B02" w:rsidRPr="00E52B02" w:rsidRDefault="00E52B02" w:rsidP="00E52B0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Latn-RS"/>
        </w:rPr>
        <w:t>7</w:t>
      </w:r>
      <w:r w:rsidRPr="00E52B02">
        <w:rPr>
          <w:rFonts w:ascii="Times New Roman" w:hAnsi="Times New Roman" w:cs="Times New Roman"/>
          <w:b/>
          <w:lang w:val="sr-Cyrl-BA"/>
        </w:rPr>
        <w:t>. КОШЕЊЕ ТРАВЕ И УКЛАЊАЊЕ ПОКОШЕНОГ ОТПАДА</w:t>
      </w:r>
    </w:p>
    <w:p w:rsidR="00E52B02" w:rsidRPr="00E52B02" w:rsidRDefault="00E52B02" w:rsidP="00E52B02">
      <w:pPr>
        <w:tabs>
          <w:tab w:val="left" w:pos="180"/>
        </w:tabs>
        <w:spacing w:after="0" w:line="240" w:lineRule="auto"/>
        <w:ind w:left="180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ab/>
      </w:r>
      <w:r w:rsidRPr="00E52B02">
        <w:rPr>
          <w:rFonts w:ascii="Times New Roman" w:hAnsi="Times New Roman" w:cs="Times New Roman"/>
          <w:lang w:val="sr-Cyrl-BA"/>
        </w:rPr>
        <w:t>Врши се на истим површинама као и под тачк</w:t>
      </w:r>
      <w:r w:rsidRPr="00E52B02">
        <w:rPr>
          <w:rFonts w:ascii="Times New Roman" w:hAnsi="Times New Roman" w:cs="Times New Roman"/>
          <w:lang w:val="sr-Latn-RS"/>
        </w:rPr>
        <w:t>o</w:t>
      </w:r>
      <w:r w:rsidRPr="00E52B02">
        <w:rPr>
          <w:rFonts w:ascii="Times New Roman" w:hAnsi="Times New Roman" w:cs="Times New Roman"/>
          <w:lang w:val="sr-Cyrl-CS"/>
        </w:rPr>
        <w:t xml:space="preserve">м </w:t>
      </w:r>
      <w:r w:rsidRPr="00E52B02">
        <w:rPr>
          <w:rFonts w:ascii="Times New Roman" w:hAnsi="Times New Roman" w:cs="Times New Roman"/>
          <w:lang w:val="sr-Latn-RS"/>
        </w:rPr>
        <w:t>6</w:t>
      </w:r>
      <w:r w:rsidRPr="00E52B02">
        <w:rPr>
          <w:rFonts w:ascii="Times New Roman" w:hAnsi="Times New Roman" w:cs="Times New Roman"/>
          <w:lang w:val="sr-Cyrl-BA"/>
        </w:rPr>
        <w:t>. односно на 28.050 м</w:t>
      </w:r>
      <w:r w:rsidRPr="00E52B02">
        <w:rPr>
          <w:rFonts w:ascii="Times New Roman" w:hAnsi="Times New Roman" w:cs="Times New Roman"/>
          <w:vertAlign w:val="superscript"/>
          <w:lang w:val="sr-Cyrl-BA"/>
        </w:rPr>
        <w:t xml:space="preserve">2 </w:t>
      </w:r>
      <w:r w:rsidRPr="00E52B02">
        <w:rPr>
          <w:rFonts w:ascii="Times New Roman" w:hAnsi="Times New Roman" w:cs="Times New Roman"/>
          <w:lang w:val="sr-Cyrl-BA"/>
        </w:rPr>
        <w:t xml:space="preserve"> следећим редослједом </w:t>
      </w:r>
    </w:p>
    <w:p w:rsidR="00E52B02" w:rsidRPr="00E52B02" w:rsidRDefault="00E52B02" w:rsidP="00E52B02">
      <w:pPr>
        <w:numPr>
          <w:ilvl w:val="0"/>
          <w:numId w:val="2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врши се један пут годишње </w:t>
      </w:r>
    </w:p>
    <w:p w:rsidR="00E52B02" w:rsidRPr="00E52B02" w:rsidRDefault="00E52B02" w:rsidP="00E52B0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                  22.500 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 xml:space="preserve">2 </w:t>
      </w:r>
      <w:r w:rsidRPr="00E52B02">
        <w:rPr>
          <w:rFonts w:ascii="Times New Roman" w:hAnsi="Times New Roman" w:cs="Times New Roman"/>
          <w:b/>
          <w:lang w:val="sr-Cyrl-BA"/>
        </w:rPr>
        <w:t xml:space="preserve">   х    0,147 КМ/м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</w:t>
      </w:r>
      <w:r w:rsidRPr="00E52B02">
        <w:rPr>
          <w:rFonts w:ascii="Times New Roman" w:hAnsi="Times New Roman" w:cs="Times New Roman"/>
          <w:b/>
          <w:lang w:val="sr-Latn-RS"/>
        </w:rPr>
        <w:t xml:space="preserve">         </w:t>
      </w:r>
      <w:r w:rsidRPr="00E52B02">
        <w:rPr>
          <w:rFonts w:ascii="Times New Roman" w:hAnsi="Times New Roman" w:cs="Times New Roman"/>
          <w:b/>
          <w:lang w:val="sr-Cyrl-BA"/>
        </w:rPr>
        <w:t xml:space="preserve">   =    3.307,50 КМ  </w:t>
      </w:r>
    </w:p>
    <w:p w:rsidR="00774BFB" w:rsidRDefault="00774BFB" w:rsidP="00774BFB">
      <w:pPr>
        <w:tabs>
          <w:tab w:val="left" w:pos="180"/>
        </w:tabs>
        <w:spacing w:after="0" w:line="240" w:lineRule="auto"/>
        <w:ind w:left="900"/>
        <w:rPr>
          <w:rFonts w:ascii="Times New Roman" w:hAnsi="Times New Roman" w:cs="Times New Roman"/>
          <w:b/>
          <w:lang w:val="sr-Cyrl-BA"/>
        </w:rPr>
      </w:pPr>
    </w:p>
    <w:p w:rsidR="00774BFB" w:rsidRDefault="00774BFB" w:rsidP="00774BFB">
      <w:pPr>
        <w:pBdr>
          <w:bottom w:val="single" w:sz="12" w:space="1" w:color="auto"/>
        </w:pBdr>
        <w:tabs>
          <w:tab w:val="left" w:pos="180"/>
        </w:tabs>
        <w:spacing w:after="0" w:line="240" w:lineRule="auto"/>
        <w:rPr>
          <w:rFonts w:ascii="Times New Roman" w:hAnsi="Times New Roman" w:cs="Times New Roman"/>
          <w:lang w:val="sr-Cyrl-BA"/>
        </w:rPr>
      </w:pPr>
      <w:r w:rsidRPr="00774BFB">
        <w:rPr>
          <w:rFonts w:ascii="Times New Roman" w:hAnsi="Times New Roman" w:cs="Times New Roman"/>
          <w:lang w:val="sr-Cyrl-BA"/>
        </w:rPr>
        <w:lastRenderedPageBreak/>
        <w:t>Страна 11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Број 2</w:t>
      </w:r>
    </w:p>
    <w:p w:rsidR="00774BFB" w:rsidRPr="00774BFB" w:rsidRDefault="00774BFB" w:rsidP="00774BF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numPr>
          <w:ilvl w:val="0"/>
          <w:numId w:val="29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врши се осам пута годишње</w:t>
      </w:r>
    </w:p>
    <w:p w:rsidR="00E52B02" w:rsidRPr="00E52B02" w:rsidRDefault="00E52B02" w:rsidP="00E52B0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E52B02">
        <w:rPr>
          <w:rFonts w:ascii="Times New Roman" w:hAnsi="Times New Roman" w:cs="Times New Roman"/>
          <w:b/>
          <w:lang w:val="sr-Cyrl-BA"/>
        </w:rPr>
        <w:t xml:space="preserve">                        5.550 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 xml:space="preserve">2 </w:t>
      </w:r>
      <w:r w:rsidRPr="00E52B02">
        <w:rPr>
          <w:rFonts w:ascii="Times New Roman" w:hAnsi="Times New Roman" w:cs="Times New Roman"/>
          <w:b/>
          <w:lang w:val="sr-Cyrl-BA"/>
        </w:rPr>
        <w:t xml:space="preserve">   х    0,147 КМ/м</w:t>
      </w:r>
      <w:r w:rsidRPr="00E52B02">
        <w:rPr>
          <w:rFonts w:ascii="Times New Roman" w:hAnsi="Times New Roman" w:cs="Times New Roman"/>
          <w:b/>
          <w:vertAlign w:val="superscript"/>
          <w:lang w:val="sr-Cyrl-BA"/>
        </w:rPr>
        <w:t>2</w:t>
      </w:r>
      <w:r w:rsidRPr="00E52B02">
        <w:rPr>
          <w:rFonts w:ascii="Times New Roman" w:hAnsi="Times New Roman" w:cs="Times New Roman"/>
          <w:b/>
          <w:lang w:val="sr-Cyrl-BA"/>
        </w:rPr>
        <w:t xml:space="preserve">   </w:t>
      </w:r>
      <w:r w:rsidRPr="00E52B02">
        <w:rPr>
          <w:rFonts w:ascii="Times New Roman" w:hAnsi="Times New Roman" w:cs="Times New Roman"/>
          <w:b/>
          <w:lang w:val="sr-Latn-RS"/>
        </w:rPr>
        <w:t xml:space="preserve">x </w:t>
      </w:r>
      <w:r w:rsidRPr="00E52B02">
        <w:rPr>
          <w:rFonts w:ascii="Times New Roman" w:hAnsi="Times New Roman" w:cs="Times New Roman"/>
          <w:b/>
          <w:lang w:val="sr-Cyrl-CS"/>
        </w:rPr>
        <w:t xml:space="preserve">  8</w:t>
      </w:r>
      <w:r w:rsidRPr="00E52B02">
        <w:rPr>
          <w:rFonts w:ascii="Times New Roman" w:hAnsi="Times New Roman" w:cs="Times New Roman"/>
          <w:b/>
          <w:lang w:val="sr-Cyrl-BA"/>
        </w:rPr>
        <w:t xml:space="preserve">    =    </w:t>
      </w:r>
      <w:r w:rsidRPr="00E52B02">
        <w:rPr>
          <w:rFonts w:ascii="Times New Roman" w:hAnsi="Times New Roman" w:cs="Times New Roman"/>
          <w:b/>
          <w:u w:val="single"/>
          <w:lang w:val="sr-Latn-RS"/>
        </w:rPr>
        <w:t>6.526,80</w:t>
      </w:r>
      <w:r w:rsidRPr="00E52B02">
        <w:rPr>
          <w:rFonts w:ascii="Times New Roman" w:hAnsi="Times New Roman" w:cs="Times New Roman"/>
          <w:b/>
          <w:u w:val="single"/>
          <w:lang w:val="sr-Cyrl-BA"/>
        </w:rPr>
        <w:t xml:space="preserve"> КМ</w:t>
      </w:r>
      <w:r w:rsidRPr="00E52B02">
        <w:rPr>
          <w:rFonts w:ascii="Times New Roman" w:hAnsi="Times New Roman" w:cs="Times New Roman"/>
          <w:b/>
          <w:lang w:val="sr-Cyrl-BA"/>
        </w:rPr>
        <w:t xml:space="preserve">  </w:t>
      </w:r>
    </w:p>
    <w:p w:rsidR="00E52B02" w:rsidRPr="00E52B02" w:rsidRDefault="00E52B02" w:rsidP="00E52B02">
      <w:pPr>
        <w:tabs>
          <w:tab w:val="left" w:pos="180"/>
        </w:tabs>
        <w:spacing w:before="120" w:after="0" w:line="240" w:lineRule="auto"/>
        <w:rPr>
          <w:rFonts w:ascii="Times New Roman" w:hAnsi="Times New Roman" w:cs="Times New Roman"/>
          <w:b/>
          <w:lang w:val="sr-Cyrl-CS"/>
        </w:rPr>
      </w:pPr>
      <w:r w:rsidRPr="00E52B02">
        <w:rPr>
          <w:rFonts w:ascii="Times New Roman" w:hAnsi="Times New Roman" w:cs="Times New Roman"/>
          <w:b/>
          <w:lang w:val="sr-Latn-RS"/>
        </w:rPr>
        <w:t xml:space="preserve">                                                               </w:t>
      </w:r>
      <w:r w:rsidRPr="00E52B02">
        <w:rPr>
          <w:rFonts w:ascii="Times New Roman" w:hAnsi="Times New Roman" w:cs="Times New Roman"/>
          <w:b/>
          <w:lang w:val="sr-Cyrl-CS"/>
        </w:rPr>
        <w:t>Укупно:            9.834,30 КМ</w:t>
      </w:r>
    </w:p>
    <w:p w:rsidR="00E52B02" w:rsidRPr="00E52B02" w:rsidRDefault="00E52B02" w:rsidP="00E52B02">
      <w:pPr>
        <w:spacing w:after="0" w:line="240" w:lineRule="auto"/>
        <w:ind w:left="1065"/>
        <w:rPr>
          <w:rFonts w:ascii="Times New Roman" w:hAnsi="Times New Roman" w:cs="Times New Roman"/>
          <w:vertAlign w:val="superscript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Напомена: Ова позиција ће се радити по потреби и по налогу надлежног органа уписаном кроз дневник рада извршиоца радова.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>8. ОДРЖАВАЊЕ ДРВОРЕДА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Сјеча болесних стабала дрвореда са одвозом отпада, обликовање крошњи стабала. Ову позицију радити у периоду април - мај прије вегетације а све по потреби и налогу надлежног органа уписаног у дневник рада извршиоца радова.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ab/>
        <w:t>Обрачун вршити по комаду.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                            </w:t>
      </w:r>
      <w:r w:rsidRPr="00E52B02">
        <w:rPr>
          <w:rFonts w:ascii="Times New Roman" w:hAnsi="Times New Roman" w:cs="Times New Roman"/>
          <w:b/>
          <w:lang w:val="sr-Cyrl-BA"/>
        </w:rPr>
        <w:t>Паушално ............................. 500,00 КМ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>9. ЧИШЋЕЊЕ ЈАВНИХ ПОВРШИНА У ЗИМСКОМ ПЕРИОДУ</w:t>
      </w:r>
    </w:p>
    <w:p w:rsidR="00E52B02" w:rsidRPr="00E52B02" w:rsidRDefault="00E52B02" w:rsidP="00E52B02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b/>
          <w:lang w:val="sr-Cyrl-BA"/>
        </w:rPr>
        <w:tab/>
      </w:r>
      <w:r w:rsidRPr="00E52B02">
        <w:rPr>
          <w:rFonts w:ascii="Times New Roman" w:hAnsi="Times New Roman" w:cs="Times New Roman"/>
          <w:lang w:val="sr-Cyrl-BA"/>
        </w:rPr>
        <w:t>Чишћење јавних површина, тротоара и паркинга  у зимском периоду, од 30.11. до 31.03., по потреби и налогу надлежног органа. Чишћење се врши ручно и машински.  Обрачун ће се вршити по норма часу по цијени од 42,73 КМ без пдв-а, односно 50,00 КМ са пдв-ом.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>Напомена: Ова позиција ће се радити по потреби и по налогу надлежног органа уписаном кроз дневник рада извршиоца радова</w:t>
      </w: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E52B02" w:rsidRPr="00E52B02" w:rsidRDefault="00E52B02" w:rsidP="00E52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BA"/>
        </w:rPr>
      </w:pPr>
      <w:r w:rsidRPr="00E52B02">
        <w:rPr>
          <w:rFonts w:ascii="Times New Roman" w:hAnsi="Times New Roman" w:cs="Times New Roman"/>
          <w:lang w:val="sr-Cyrl-BA"/>
        </w:rPr>
        <w:t xml:space="preserve">               </w:t>
      </w:r>
      <w:r w:rsidRPr="00E52B02">
        <w:rPr>
          <w:rFonts w:ascii="Times New Roman" w:hAnsi="Times New Roman" w:cs="Times New Roman"/>
          <w:b/>
          <w:lang w:val="sr-Cyrl-BA"/>
        </w:rPr>
        <w:t>Планирана вриједност радова............... 10.000,00 КМ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5351"/>
        <w:gridCol w:w="2700"/>
      </w:tblGrid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 xml:space="preserve">Редни </w:t>
            </w:r>
          </w:p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број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Назив позиције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Укупан износ по позицијама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Ручно чишћење асфлатних површина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CS"/>
              </w:rPr>
              <w:t>4.561,02</w:t>
            </w:r>
            <w:r w:rsidRPr="00E52B02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Одржавање саобраћајних површина, одвођење атмосферских падавина и других вода са јавних површина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 xml:space="preserve">2.764,19 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Прољетно изграбљивање зелених површина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749,26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Јесење изграбљивање зелених површина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749,26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Одвоз крупног и кабастог отпада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4.800,00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Чишћење зелених површина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1.683,00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Кошење траве и уклањање покошеног отпада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9.834,30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Одржавање дрвореда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500,00</w:t>
            </w:r>
          </w:p>
        </w:tc>
      </w:tr>
      <w:tr w:rsidR="00E52B02" w:rsidRPr="00E52B02" w:rsidTr="004A4361">
        <w:trPr>
          <w:jc w:val="center"/>
        </w:trPr>
        <w:tc>
          <w:tcPr>
            <w:tcW w:w="1057" w:type="dxa"/>
            <w:shd w:val="clear" w:color="auto" w:fill="auto"/>
          </w:tcPr>
          <w:p w:rsidR="00E52B02" w:rsidRPr="00E52B02" w:rsidRDefault="00E52B02" w:rsidP="00E52B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5351" w:type="dxa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52B02">
              <w:rPr>
                <w:rFonts w:ascii="Times New Roman" w:hAnsi="Times New Roman" w:cs="Times New Roman"/>
                <w:lang w:val="sr-Cyrl-BA"/>
              </w:rPr>
              <w:t>Чишћење јавних површина у зимском периоду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BA"/>
              </w:rPr>
            </w:pPr>
            <w:r w:rsidRPr="00E52B02">
              <w:rPr>
                <w:rFonts w:ascii="Times New Roman" w:hAnsi="Times New Roman" w:cs="Times New Roman"/>
                <w:b/>
                <w:lang w:val="sr-Cyrl-BA"/>
              </w:rPr>
              <w:t>8.547,00</w:t>
            </w:r>
          </w:p>
        </w:tc>
      </w:tr>
      <w:tr w:rsidR="00E52B02" w:rsidRPr="00E52B02" w:rsidTr="004A4361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52B02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УКУПНО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52B02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34.188,04</w:t>
            </w:r>
          </w:p>
        </w:tc>
      </w:tr>
      <w:tr w:rsidR="00E52B02" w:rsidRPr="00E52B02" w:rsidTr="004A4361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52B0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+ </w:t>
            </w:r>
            <w:r w:rsidRPr="00E52B0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ПДВ</w:t>
            </w:r>
            <w:r w:rsidRPr="00E52B0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17%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52B0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                  </w:t>
            </w:r>
            <w:r w:rsidRPr="00E52B0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5.811,96</w:t>
            </w:r>
          </w:p>
        </w:tc>
      </w:tr>
      <w:tr w:rsidR="00E52B02" w:rsidRPr="00E52B02" w:rsidTr="004A4361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:rsidR="00E52B02" w:rsidRPr="00E52B02" w:rsidRDefault="00E52B02" w:rsidP="00E52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52B0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СВЕУКУПНО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B02" w:rsidRPr="00E52B02" w:rsidRDefault="00E52B02" w:rsidP="00E5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52B0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               40.000,00</w:t>
            </w:r>
          </w:p>
        </w:tc>
      </w:tr>
    </w:tbl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E52B02" w:rsidRPr="00774BFB" w:rsidRDefault="00774BFB" w:rsidP="00E52B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74BFB">
        <w:rPr>
          <w:rFonts w:ascii="Times New Roman" w:hAnsi="Times New Roman" w:cs="Times New Roman"/>
          <w:lang w:val="sr-Cyrl-BA"/>
        </w:rPr>
        <w:lastRenderedPageBreak/>
        <w:t>Страна 12</w:t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 w:rsidRPr="00774BFB">
        <w:rPr>
          <w:rFonts w:ascii="Times New Roman" w:hAnsi="Times New Roman" w:cs="Times New Roman"/>
          <w:lang w:val="sr-Cyrl-BA"/>
        </w:rPr>
        <w:t>Број 2</w:t>
      </w:r>
    </w:p>
    <w:p w:rsidR="00774BFB" w:rsidRPr="00E52B02" w:rsidRDefault="00774BFB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 w:rsidR="00570872">
        <w:rPr>
          <w:rFonts w:ascii="Times New Roman" w:hAnsi="Times New Roman" w:cs="Times New Roman"/>
          <w:lang w:val="sr-Cyrl-RS"/>
        </w:rPr>
        <w:t>4/20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E52B02" w:rsidRPr="004D6020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E52B02" w:rsidRPr="00E52B02" w:rsidRDefault="00E52B02" w:rsidP="00E52B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E52B02" w:rsidRDefault="00E52B0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570872" w:rsidRDefault="0057087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570872" w:rsidRDefault="00570872" w:rsidP="00E52B0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  <w:sectPr w:rsidR="00570872" w:rsidSect="00E52B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872" w:rsidRPr="00570872" w:rsidRDefault="00570872" w:rsidP="00570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Latn-RS"/>
        </w:rPr>
      </w:pPr>
      <w:r w:rsidRPr="00570872">
        <w:rPr>
          <w:rFonts w:ascii="Times New Roman" w:eastAsia="Calibri" w:hAnsi="Times New Roman" w:cs="Times New Roman"/>
          <w:lang w:val="sr-Cyrl-CS"/>
        </w:rPr>
        <w:lastRenderedPageBreak/>
        <w:t>На основу чл</w:t>
      </w:r>
      <w:r w:rsidRPr="00570872">
        <w:rPr>
          <w:rFonts w:ascii="Times New Roman" w:eastAsia="Calibri" w:hAnsi="Times New Roman" w:cs="Times New Roman"/>
          <w:lang w:val="sr-Cyrl-BA"/>
        </w:rPr>
        <w:t>ана</w:t>
      </w:r>
      <w:r w:rsidRPr="00570872">
        <w:rPr>
          <w:rFonts w:ascii="Times New Roman" w:eastAsia="Calibri" w:hAnsi="Times New Roman" w:cs="Times New Roman"/>
          <w:lang w:val="sr-Cyrl-CS"/>
        </w:rPr>
        <w:t xml:space="preserve"> 3</w:t>
      </w:r>
      <w:r w:rsidRPr="00570872">
        <w:rPr>
          <w:rFonts w:ascii="Times New Roman" w:eastAsia="Calibri" w:hAnsi="Times New Roman" w:cs="Times New Roman"/>
          <w:lang w:val="sr-Cyrl-BA"/>
        </w:rPr>
        <w:t>7</w:t>
      </w:r>
      <w:r w:rsidRPr="00570872">
        <w:rPr>
          <w:rFonts w:ascii="Times New Roman" w:eastAsia="Calibri" w:hAnsi="Times New Roman" w:cs="Times New Roman"/>
          <w:lang w:val="bs-Cyrl-BA"/>
        </w:rPr>
        <w:t>.</w:t>
      </w:r>
      <w:r w:rsidRPr="00570872">
        <w:rPr>
          <w:rFonts w:ascii="Times New Roman" w:eastAsia="Calibri" w:hAnsi="Times New Roman" w:cs="Times New Roman"/>
          <w:lang w:val="sr-Cyrl-CS"/>
        </w:rPr>
        <w:t xml:space="preserve"> Статута Општине Хан Пијесак (''Службени гласник Општине Хан Пијесак'', бр</w:t>
      </w:r>
      <w:r w:rsidRPr="00570872">
        <w:rPr>
          <w:rFonts w:ascii="Times New Roman" w:eastAsia="Calibri" w:hAnsi="Times New Roman" w:cs="Times New Roman"/>
        </w:rPr>
        <w:t>.</w:t>
      </w:r>
      <w:r w:rsidRPr="00570872">
        <w:rPr>
          <w:rFonts w:ascii="Times New Roman" w:eastAsia="Calibri" w:hAnsi="Times New Roman" w:cs="Times New Roman"/>
          <w:lang w:val="sr-Cyrl-CS"/>
        </w:rPr>
        <w:t xml:space="preserve"> </w:t>
      </w:r>
      <w:r w:rsidRPr="00570872">
        <w:rPr>
          <w:rFonts w:ascii="Times New Roman" w:eastAsia="Calibri" w:hAnsi="Times New Roman" w:cs="Times New Roman"/>
          <w:lang w:val="sr-Latn-CS"/>
        </w:rPr>
        <w:t>1</w:t>
      </w:r>
      <w:r w:rsidRPr="00570872">
        <w:rPr>
          <w:rFonts w:ascii="Times New Roman" w:eastAsia="Calibri" w:hAnsi="Times New Roman" w:cs="Times New Roman"/>
          <w:lang w:val="sr-Cyrl-BA"/>
        </w:rPr>
        <w:t>0</w:t>
      </w:r>
      <w:r w:rsidRPr="00570872">
        <w:rPr>
          <w:rFonts w:ascii="Times New Roman" w:eastAsia="Calibri" w:hAnsi="Times New Roman" w:cs="Times New Roman"/>
          <w:lang w:val="bs-Cyrl-BA"/>
        </w:rPr>
        <w:t>/1</w:t>
      </w:r>
      <w:r w:rsidRPr="00570872">
        <w:rPr>
          <w:rFonts w:ascii="Times New Roman" w:eastAsia="Calibri" w:hAnsi="Times New Roman" w:cs="Times New Roman"/>
        </w:rPr>
        <w:t>7</w:t>
      </w:r>
      <w:r w:rsidRPr="00570872">
        <w:rPr>
          <w:rFonts w:ascii="Times New Roman" w:eastAsia="Calibri" w:hAnsi="Times New Roman" w:cs="Times New Roman"/>
          <w:lang w:val="sr-Cyrl-CS"/>
        </w:rPr>
        <w:t>)</w:t>
      </w:r>
      <w:r w:rsidRPr="00570872">
        <w:rPr>
          <w:rFonts w:ascii="Times New Roman" w:eastAsia="Calibri" w:hAnsi="Times New Roman" w:cs="Times New Roman"/>
        </w:rPr>
        <w:t>,</w:t>
      </w:r>
      <w:r w:rsidRPr="00570872">
        <w:rPr>
          <w:rFonts w:ascii="Times New Roman" w:eastAsia="Calibri" w:hAnsi="Times New Roman" w:cs="Times New Roman"/>
          <w:lang w:val="sr-Cyrl-CS"/>
        </w:rPr>
        <w:t xml:space="preserve"> Скупштина </w:t>
      </w:r>
      <w:r w:rsidRPr="00570872">
        <w:rPr>
          <w:rFonts w:ascii="Times New Roman" w:eastAsia="Calibri" w:hAnsi="Times New Roman" w:cs="Times New Roman"/>
        </w:rPr>
        <w:t>O</w:t>
      </w:r>
      <w:r w:rsidRPr="00570872">
        <w:rPr>
          <w:rFonts w:ascii="Times New Roman" w:eastAsia="Calibri" w:hAnsi="Times New Roman" w:cs="Times New Roman"/>
          <w:lang w:val="sr-Cyrl-CS"/>
        </w:rPr>
        <w:t>пштине Хан Пијесак, на сједници одржаној дана  30.01.2020, донијела је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sr-Cyrl-BA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sr-Cyrl-BA"/>
        </w:rPr>
      </w:pPr>
      <w:r w:rsidRPr="00570872">
        <w:rPr>
          <w:rFonts w:ascii="Times New Roman" w:eastAsia="Calibri" w:hAnsi="Times New Roman" w:cs="Times New Roman"/>
          <w:lang w:val="sr-Cyrl-BA"/>
        </w:rPr>
        <w:t>О</w:t>
      </w:r>
      <w:r w:rsidRPr="00570872">
        <w:rPr>
          <w:rFonts w:ascii="Times New Roman" w:eastAsia="Calibri" w:hAnsi="Times New Roman" w:cs="Times New Roman"/>
          <w:lang w:val="bs-Latn-BA"/>
        </w:rPr>
        <w:t xml:space="preserve"> </w:t>
      </w:r>
      <w:r w:rsidRPr="00570872">
        <w:rPr>
          <w:rFonts w:ascii="Times New Roman" w:eastAsia="Calibri" w:hAnsi="Times New Roman" w:cs="Times New Roman"/>
          <w:lang w:val="sr-Cyrl-BA"/>
        </w:rPr>
        <w:t>Д</w:t>
      </w:r>
      <w:r w:rsidRPr="00570872">
        <w:rPr>
          <w:rFonts w:ascii="Times New Roman" w:eastAsia="Calibri" w:hAnsi="Times New Roman" w:cs="Times New Roman"/>
          <w:lang w:val="bs-Latn-BA"/>
        </w:rPr>
        <w:t xml:space="preserve"> </w:t>
      </w:r>
      <w:r w:rsidRPr="00570872">
        <w:rPr>
          <w:rFonts w:ascii="Times New Roman" w:eastAsia="Calibri" w:hAnsi="Times New Roman" w:cs="Times New Roman"/>
          <w:lang w:val="sr-Cyrl-BA"/>
        </w:rPr>
        <w:t>Л</w:t>
      </w:r>
      <w:r w:rsidRPr="00570872">
        <w:rPr>
          <w:rFonts w:ascii="Times New Roman" w:eastAsia="Calibri" w:hAnsi="Times New Roman" w:cs="Times New Roman"/>
          <w:lang w:val="bs-Latn-BA"/>
        </w:rPr>
        <w:t xml:space="preserve"> </w:t>
      </w:r>
      <w:r w:rsidRPr="00570872">
        <w:rPr>
          <w:rFonts w:ascii="Times New Roman" w:eastAsia="Calibri" w:hAnsi="Times New Roman" w:cs="Times New Roman"/>
          <w:lang w:val="sr-Cyrl-BA"/>
        </w:rPr>
        <w:t>У</w:t>
      </w:r>
      <w:r w:rsidRPr="00570872">
        <w:rPr>
          <w:rFonts w:ascii="Times New Roman" w:eastAsia="Calibri" w:hAnsi="Times New Roman" w:cs="Times New Roman"/>
          <w:lang w:val="bs-Latn-BA"/>
        </w:rPr>
        <w:t xml:space="preserve"> </w:t>
      </w:r>
      <w:r w:rsidRPr="00570872">
        <w:rPr>
          <w:rFonts w:ascii="Times New Roman" w:eastAsia="Calibri" w:hAnsi="Times New Roman" w:cs="Times New Roman"/>
          <w:lang w:val="sr-Cyrl-BA"/>
        </w:rPr>
        <w:t>К</w:t>
      </w:r>
      <w:r w:rsidRPr="00570872">
        <w:rPr>
          <w:rFonts w:ascii="Times New Roman" w:eastAsia="Calibri" w:hAnsi="Times New Roman" w:cs="Times New Roman"/>
          <w:lang w:val="bs-Latn-BA"/>
        </w:rPr>
        <w:t xml:space="preserve"> </w:t>
      </w:r>
      <w:r w:rsidRPr="00570872">
        <w:rPr>
          <w:rFonts w:ascii="Times New Roman" w:eastAsia="Calibri" w:hAnsi="Times New Roman" w:cs="Times New Roman"/>
          <w:lang w:val="sr-Cyrl-BA"/>
        </w:rPr>
        <w:t>У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bs-Latn-BA"/>
        </w:rPr>
      </w:pPr>
      <w:r w:rsidRPr="00570872">
        <w:rPr>
          <w:rFonts w:ascii="Times New Roman" w:eastAsia="Calibri" w:hAnsi="Times New Roman" w:cs="Times New Roman"/>
          <w:lang w:val="bs-Latn-BA"/>
        </w:rPr>
        <w:t>I</w:t>
      </w:r>
    </w:p>
    <w:p w:rsidR="00570872" w:rsidRPr="00570872" w:rsidRDefault="00570872" w:rsidP="00570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CS"/>
        </w:rPr>
      </w:pPr>
      <w:r w:rsidRPr="00570872">
        <w:rPr>
          <w:rFonts w:ascii="Times New Roman" w:eastAsia="Calibri" w:hAnsi="Times New Roman" w:cs="Times New Roman"/>
          <w:lang w:val="sr-Cyrl-RS"/>
        </w:rPr>
        <w:t>Д</w:t>
      </w:r>
      <w:r w:rsidRPr="00570872">
        <w:rPr>
          <w:rFonts w:ascii="Times New Roman" w:eastAsia="Calibri" w:hAnsi="Times New Roman" w:cs="Times New Roman"/>
          <w:lang w:val="sr-Cyrl-CS"/>
        </w:rPr>
        <w:t>а се  Јавној здравственој установи Дом здравља „Др. Миленко Наранчић“ Хан Пијесак исплате средства у износу од 70.000,00 КМ, ради уплате доприноса и других обавеза из радног односа за четири радника, која су испунили услове за пензионисање.</w:t>
      </w:r>
    </w:p>
    <w:p w:rsidR="00570872" w:rsidRPr="00570872" w:rsidRDefault="00570872" w:rsidP="00570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bs-Latn-BA"/>
        </w:rPr>
      </w:pPr>
      <w:r w:rsidRPr="00570872">
        <w:rPr>
          <w:rFonts w:ascii="Times New Roman" w:eastAsia="Calibri" w:hAnsi="Times New Roman" w:cs="Times New Roman"/>
          <w:lang w:val="bs-Latn-BA"/>
        </w:rPr>
        <w:t>II</w:t>
      </w:r>
    </w:p>
    <w:p w:rsidR="00570872" w:rsidRPr="00570872" w:rsidRDefault="00570872" w:rsidP="005708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BA"/>
        </w:rPr>
      </w:pPr>
      <w:r w:rsidRPr="00570872">
        <w:rPr>
          <w:rFonts w:ascii="Times New Roman" w:eastAsia="Calibri" w:hAnsi="Times New Roman" w:cs="Times New Roman"/>
          <w:lang w:val="sr-Cyrl-BA"/>
        </w:rPr>
        <w:t>Средства ће се исплатити из Буџета општине Хан Пијесак за 2020. годину.</w:t>
      </w:r>
    </w:p>
    <w:p w:rsidR="00570872" w:rsidRPr="00570872" w:rsidRDefault="00570872" w:rsidP="00570872">
      <w:pPr>
        <w:spacing w:after="0" w:line="240" w:lineRule="auto"/>
        <w:rPr>
          <w:rFonts w:ascii="Times New Roman" w:eastAsia="Calibri" w:hAnsi="Times New Roman" w:cs="Times New Roman"/>
          <w:lang w:val="sr-Cyrl-BA"/>
        </w:rPr>
      </w:pPr>
    </w:p>
    <w:p w:rsidR="00570872" w:rsidRPr="00570872" w:rsidRDefault="00570872" w:rsidP="00570872">
      <w:pPr>
        <w:spacing w:after="0" w:line="240" w:lineRule="auto"/>
        <w:rPr>
          <w:rFonts w:ascii="Times New Roman" w:eastAsia="Calibri" w:hAnsi="Times New Roman" w:cs="Times New Roman"/>
          <w:lang w:val="sr-Cyrl-BA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570872">
        <w:rPr>
          <w:rFonts w:ascii="Times New Roman" w:eastAsia="Calibri" w:hAnsi="Times New Roman" w:cs="Times New Roman"/>
          <w:lang w:val="bs-Latn-BA"/>
        </w:rPr>
        <w:t>III</w:t>
      </w:r>
    </w:p>
    <w:p w:rsidR="00570872" w:rsidRPr="00570872" w:rsidRDefault="00570872" w:rsidP="005708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570872">
        <w:rPr>
          <w:rFonts w:ascii="Times New Roman" w:eastAsia="Calibri" w:hAnsi="Times New Roman" w:cs="Times New Roman"/>
          <w:lang w:val="sr-Cyrl-RS"/>
        </w:rPr>
        <w:t>За реализацију ове одлуке задужује се Начелник општине и Одјељење за привреду, финансије и друштвене дјелатности.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eastAsia="Calibri" w:hAnsi="Times New Roman" w:cs="Times New Roman"/>
          <w:lang w:val="sr-Latn-R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eastAsia="Calibri" w:hAnsi="Times New Roman" w:cs="Times New Roman"/>
          <w:lang w:val="sr-Latn-RS"/>
        </w:rPr>
      </w:pPr>
      <w:r w:rsidRPr="00570872">
        <w:rPr>
          <w:rFonts w:ascii="Times New Roman" w:eastAsia="Calibri" w:hAnsi="Times New Roman" w:cs="Times New Roman"/>
          <w:lang w:val="sr-Latn-RS"/>
        </w:rPr>
        <w:t>IV</w:t>
      </w:r>
    </w:p>
    <w:p w:rsidR="00570872" w:rsidRPr="00570872" w:rsidRDefault="00570872" w:rsidP="005708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570872">
        <w:rPr>
          <w:rFonts w:ascii="Times New Roman" w:eastAsia="Calibri" w:hAnsi="Times New Roman" w:cs="Times New Roman"/>
          <w:lang w:val="sr-Cyrl-CS"/>
        </w:rPr>
        <w:t xml:space="preserve">Ова одлука ступа на снагу </w:t>
      </w:r>
      <w:r w:rsidRPr="00570872">
        <w:rPr>
          <w:rFonts w:ascii="Times New Roman" w:eastAsia="Calibri" w:hAnsi="Times New Roman" w:cs="Times New Roman"/>
          <w:lang w:val="sr-Cyrl-RS"/>
        </w:rPr>
        <w:t>наредног дана од дана доношења, а биће</w:t>
      </w:r>
      <w:r w:rsidRPr="00570872">
        <w:rPr>
          <w:rFonts w:ascii="Times New Roman" w:eastAsia="Calibri" w:hAnsi="Times New Roman" w:cs="Times New Roman"/>
          <w:lang w:val="sr-Cyrl-CS"/>
        </w:rPr>
        <w:t xml:space="preserve"> објављена у ''Службеном гласнику Општине Хан Пијесак''</w:t>
      </w:r>
      <w:r w:rsidRPr="00570872">
        <w:rPr>
          <w:rFonts w:ascii="Times New Roman" w:eastAsia="Calibri" w:hAnsi="Times New Roman" w:cs="Times New Roman"/>
          <w:lang w:val="sr-Cyrl-BA"/>
        </w:rPr>
        <w:t>.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 w:rsidRPr="00570872">
        <w:rPr>
          <w:rFonts w:ascii="Times New Roman" w:hAnsi="Times New Roman" w:cs="Times New Roman"/>
          <w:lang w:val="sr-Cyrl-RS"/>
        </w:rPr>
        <w:t>5/20</w:t>
      </w: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 w:rsidRPr="00570872"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 w:rsidRPr="00570872">
        <w:rPr>
          <w:rFonts w:ascii="Times New Roman" w:hAnsi="Times New Roman" w:cs="Times New Roman"/>
        </w:rPr>
        <w:t xml:space="preserve"> </w:t>
      </w:r>
      <w:r w:rsidRPr="00570872">
        <w:rPr>
          <w:rFonts w:ascii="Times New Roman" w:hAnsi="Times New Roman" w:cs="Times New Roman"/>
          <w:lang w:val="sr-Cyrl-RS"/>
        </w:rPr>
        <w:t>године</w:t>
      </w: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570872" w:rsidRPr="00570872" w:rsidRDefault="00570872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  <w:r w:rsidRPr="00570872">
        <w:rPr>
          <w:rFonts w:ascii="Times New Roman" w:hAnsi="Times New Roman" w:cs="Times New Roman"/>
          <w:lang w:val="sr-Latn-RS"/>
        </w:rPr>
        <w:t>____________________________________</w:t>
      </w:r>
    </w:p>
    <w:p w:rsidR="00570872" w:rsidRDefault="00570872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570872" w:rsidRPr="00570872" w:rsidRDefault="00570872" w:rsidP="0057087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s-Latn-BA"/>
        </w:rPr>
      </w:pPr>
      <w:r w:rsidRPr="00570872">
        <w:rPr>
          <w:rFonts w:ascii="Times New Roman" w:hAnsi="Times New Roman" w:cs="Times New Roman"/>
          <w:lang w:val="sr-Cyrl-CS"/>
        </w:rPr>
        <w:t xml:space="preserve">На основу члана </w:t>
      </w:r>
      <w:r w:rsidRPr="00570872">
        <w:rPr>
          <w:rFonts w:ascii="Times New Roman" w:hAnsi="Times New Roman" w:cs="Times New Roman"/>
          <w:lang w:val="sr-Latn-CS"/>
        </w:rPr>
        <w:t xml:space="preserve">4. </w:t>
      </w:r>
      <w:r w:rsidRPr="00570872">
        <w:rPr>
          <w:rFonts w:ascii="Times New Roman" w:hAnsi="Times New Roman" w:cs="Times New Roman"/>
          <w:lang w:val="sr-Cyrl-CS"/>
        </w:rPr>
        <w:t>тачк</w:t>
      </w:r>
      <w:r w:rsidRPr="00570872">
        <w:rPr>
          <w:rFonts w:ascii="Times New Roman" w:hAnsi="Times New Roman" w:cs="Times New Roman"/>
          <w:lang w:val="bs-Latn-BA"/>
        </w:rPr>
        <w:t>e</w:t>
      </w:r>
      <w:r w:rsidRPr="00570872">
        <w:rPr>
          <w:rFonts w:ascii="Times New Roman" w:hAnsi="Times New Roman" w:cs="Times New Roman"/>
          <w:lang w:val="sr-Cyrl-CS"/>
        </w:rPr>
        <w:t xml:space="preserve"> 2. Закона о министарским, владиним и другим </w:t>
      </w:r>
      <w:r w:rsidRPr="00570872">
        <w:rPr>
          <w:rFonts w:ascii="Times New Roman" w:hAnsi="Times New Roman" w:cs="Times New Roman"/>
          <w:lang w:val="sr-Cyrl-CS"/>
        </w:rPr>
        <w:lastRenderedPageBreak/>
        <w:t>именовањима Републике Српске („Сл. гласник РС“ бр. 41/03) члана 18. тачка 2. Закона о систему јавних служби („Сл. гласник РС“ бр.68/07, 109/12 и 44/16),  члана 3</w:t>
      </w:r>
      <w:r w:rsidRPr="00570872">
        <w:rPr>
          <w:rFonts w:ascii="Times New Roman" w:hAnsi="Times New Roman" w:cs="Times New Roman"/>
          <w:lang w:val="sr-Cyrl-RS"/>
        </w:rPr>
        <w:t>7</w:t>
      </w:r>
      <w:r w:rsidRPr="00570872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570872">
        <w:rPr>
          <w:rFonts w:ascii="Times New Roman" w:hAnsi="Times New Roman" w:cs="Times New Roman"/>
          <w:lang w:val="sr-Cyrl-RS"/>
        </w:rPr>
        <w:t>10</w:t>
      </w:r>
      <w:r w:rsidRPr="00570872">
        <w:rPr>
          <w:rFonts w:ascii="Times New Roman" w:hAnsi="Times New Roman" w:cs="Times New Roman"/>
          <w:lang w:val="sr-Latn-RS"/>
        </w:rPr>
        <w:t>/1</w:t>
      </w:r>
      <w:r w:rsidRPr="00570872">
        <w:rPr>
          <w:rFonts w:ascii="Times New Roman" w:hAnsi="Times New Roman" w:cs="Times New Roman"/>
          <w:lang w:val="sr-Cyrl-RS"/>
        </w:rPr>
        <w:t>7</w:t>
      </w:r>
      <w:r w:rsidRPr="00570872">
        <w:rPr>
          <w:rFonts w:ascii="Times New Roman" w:hAnsi="Times New Roman" w:cs="Times New Roman"/>
          <w:lang w:val="sr-Cyrl-CS"/>
        </w:rPr>
        <w:t>)</w:t>
      </w:r>
      <w:r w:rsidRPr="00570872">
        <w:rPr>
          <w:rFonts w:ascii="Times New Roman" w:hAnsi="Times New Roman" w:cs="Times New Roman"/>
          <w:lang w:val="bs-Latn-BA"/>
        </w:rPr>
        <w:t>,</w:t>
      </w:r>
      <w:r w:rsidRPr="00570872">
        <w:rPr>
          <w:rFonts w:ascii="Times New Roman" w:hAnsi="Times New Roman" w:cs="Times New Roman"/>
          <w:lang w:val="sr-Cyrl-CS"/>
        </w:rPr>
        <w:t xml:space="preserve"> на приједлог Комисије за избор и именовање</w:t>
      </w:r>
      <w:r w:rsidRPr="00570872">
        <w:rPr>
          <w:rFonts w:ascii="Times New Roman" w:hAnsi="Times New Roman" w:cs="Times New Roman"/>
          <w:lang w:val="sr-Latn-CS"/>
        </w:rPr>
        <w:t>,</w:t>
      </w:r>
      <w:r w:rsidRPr="00570872">
        <w:rPr>
          <w:rFonts w:ascii="Times New Roman" w:hAnsi="Times New Roman" w:cs="Times New Roman"/>
          <w:lang w:val="sr-Cyrl-CS"/>
        </w:rPr>
        <w:t xml:space="preserve"> Скупштина општине Хан Пијесак, на сједници одржаној дана 30.01.2020.</w:t>
      </w:r>
      <w:r w:rsidRPr="00570872">
        <w:rPr>
          <w:rFonts w:ascii="Times New Roman" w:hAnsi="Times New Roman" w:cs="Times New Roman"/>
          <w:lang w:val="bs-Latn-BA"/>
        </w:rPr>
        <w:t xml:space="preserve"> </w:t>
      </w:r>
      <w:r w:rsidRPr="00570872">
        <w:rPr>
          <w:rFonts w:ascii="Times New Roman" w:hAnsi="Times New Roman" w:cs="Times New Roman"/>
          <w:lang w:val="sr-Cyrl-CS"/>
        </w:rPr>
        <w:t xml:space="preserve"> године,  донијела је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70872">
        <w:rPr>
          <w:rFonts w:ascii="Times New Roman" w:hAnsi="Times New Roman" w:cs="Times New Roman"/>
          <w:b/>
          <w:lang w:val="sr-Cyrl-CS"/>
        </w:rPr>
        <w:t>Р Ј Е Ш Е Њ Е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70872">
        <w:rPr>
          <w:rFonts w:ascii="Times New Roman" w:hAnsi="Times New Roman" w:cs="Times New Roman"/>
          <w:b/>
          <w:lang w:val="sr-Cyrl-CS"/>
        </w:rPr>
        <w:t>о разрјешењу</w:t>
      </w:r>
      <w:r w:rsidRPr="00570872">
        <w:rPr>
          <w:rFonts w:ascii="Times New Roman" w:hAnsi="Times New Roman" w:cs="Times New Roman"/>
          <w:b/>
          <w:lang w:val="sr-Latn-CS"/>
        </w:rPr>
        <w:t xml:space="preserve"> </w:t>
      </w:r>
      <w:r w:rsidRPr="00570872">
        <w:rPr>
          <w:rFonts w:ascii="Times New Roman" w:hAnsi="Times New Roman" w:cs="Times New Roman"/>
          <w:b/>
          <w:lang w:val="sr-Cyrl-CS"/>
        </w:rPr>
        <w:t xml:space="preserve">вршиоца дужности директора Јавне 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70872">
        <w:rPr>
          <w:rFonts w:ascii="Times New Roman" w:hAnsi="Times New Roman" w:cs="Times New Roman"/>
          <w:b/>
          <w:lang w:val="sr-Cyrl-CS"/>
        </w:rPr>
        <w:t>установе Центар за омладину и спорт „Поглед“ Хан Пијесак</w:t>
      </w:r>
    </w:p>
    <w:p w:rsidR="00570872" w:rsidRPr="00570872" w:rsidRDefault="00570872" w:rsidP="005708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570872" w:rsidRPr="00570872" w:rsidRDefault="00570872" w:rsidP="005708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CS"/>
        </w:rPr>
        <w:t>I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Latn-CS"/>
        </w:rPr>
        <w:t xml:space="preserve">  </w:t>
      </w: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Cyrl-RS"/>
        </w:rPr>
        <w:t>Јелена Митровић</w:t>
      </w:r>
      <w:r w:rsidRPr="00570872">
        <w:rPr>
          <w:rFonts w:ascii="Times New Roman" w:hAnsi="Times New Roman" w:cs="Times New Roman"/>
          <w:lang w:val="sr-Cyrl-CS"/>
        </w:rPr>
        <w:t xml:space="preserve"> из Хан Пијеска разрјешава се  дужности в.д. директора  Јавне  установе Центар за омладину и спорт „Поглед“ Хан Пијесак</w:t>
      </w:r>
      <w:r w:rsidRPr="00570872">
        <w:rPr>
          <w:rFonts w:ascii="Times New Roman" w:hAnsi="Times New Roman" w:cs="Times New Roman"/>
          <w:lang w:val="sr-Latn-CS"/>
        </w:rPr>
        <w:t xml:space="preserve">, </w:t>
      </w:r>
      <w:r w:rsidRPr="00570872">
        <w:rPr>
          <w:rFonts w:ascii="Times New Roman" w:hAnsi="Times New Roman" w:cs="Times New Roman"/>
          <w:lang w:val="sr-Cyrl-RS"/>
        </w:rPr>
        <w:t xml:space="preserve">због завршетка </w:t>
      </w:r>
      <w:r w:rsidRPr="00570872">
        <w:rPr>
          <w:rFonts w:ascii="Times New Roman" w:hAnsi="Times New Roman" w:cs="Times New Roman"/>
          <w:lang w:val="sr-Cyrl-CS"/>
        </w:rPr>
        <w:t>поступка јавне конкуренције.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Latn-CS"/>
        </w:rPr>
      </w:pP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Latn-CS"/>
        </w:rPr>
        <w:tab/>
      </w:r>
    </w:p>
    <w:p w:rsidR="00570872" w:rsidRPr="00570872" w:rsidRDefault="00570872" w:rsidP="00570872">
      <w:pPr>
        <w:spacing w:after="0" w:line="240" w:lineRule="auto"/>
        <w:ind w:hanging="57"/>
        <w:jc w:val="center"/>
        <w:rPr>
          <w:rFonts w:ascii="Times New Roman" w:hAnsi="Times New Roman" w:cs="Times New Roman"/>
          <w:b/>
          <w:lang w:val="sr-Cyrl-RS"/>
        </w:rPr>
      </w:pPr>
      <w:r w:rsidRPr="00570872">
        <w:rPr>
          <w:rFonts w:ascii="Times New Roman" w:hAnsi="Times New Roman" w:cs="Times New Roman"/>
          <w:b/>
          <w:lang w:val="sr-Latn-CS"/>
        </w:rPr>
        <w:t>II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Cyrl-CS"/>
        </w:rPr>
        <w:t>Ово рјешење ступа на снагу даном доношења, а биће објављено у „Службеном гласнику општине Хан Пијесак“.</w:t>
      </w:r>
    </w:p>
    <w:p w:rsid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6/20</w:t>
      </w: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570872" w:rsidRPr="00E52B0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570872" w:rsidRDefault="00570872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570872" w:rsidRDefault="00570872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774BFB" w:rsidRDefault="00570872" w:rsidP="0057087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t xml:space="preserve">Скупштина општине Хан Пијесак, на основу  члана 18. тачка 2. Закона о систему јавних служби („Сл. гласник РС“ бр. 68/07, 109/12 и 44/16), а у вези са чланом члана  12. тачка 3.  Закона о министарским, владиним и </w:t>
      </w:r>
    </w:p>
    <w:p w:rsidR="00774BFB" w:rsidRDefault="00774BFB" w:rsidP="00774BF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774BFB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4BFB" w:rsidRDefault="00774BFB" w:rsidP="00774B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13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2</w:t>
      </w:r>
    </w:p>
    <w:p w:rsidR="00774BFB" w:rsidRDefault="00774BFB" w:rsidP="00774BF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74BFB" w:rsidRDefault="00774BFB" w:rsidP="00774BF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774BFB" w:rsidSect="00774B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872" w:rsidRPr="00570872" w:rsidRDefault="00570872" w:rsidP="00774BF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lastRenderedPageBreak/>
        <w:t>другим именовањима Републике Српске („Сл. гласник РС“, бр. 41/03), члана 37. Статута општине Хан Пијесак („Сл. гласник општине Хан Пијесак бр. 10/17), на приједлог Комисије за избор и именовање,  на сједници одржаној дана 30.01.2020.године, донијела је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70872">
        <w:rPr>
          <w:rFonts w:ascii="Times New Roman" w:hAnsi="Times New Roman" w:cs="Times New Roman"/>
          <w:b/>
          <w:lang w:val="sr-Cyrl-CS"/>
        </w:rPr>
        <w:t>Р Ј Е Ш Е Њ Е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70872">
        <w:rPr>
          <w:rFonts w:ascii="Times New Roman" w:hAnsi="Times New Roman" w:cs="Times New Roman"/>
          <w:b/>
          <w:lang w:val="sr-Cyrl-CS"/>
        </w:rPr>
        <w:t>о именовању  директора ЈУ Центар за омладину и спорт „Поглед“ Хан Пијесак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70872" w:rsidRPr="00570872" w:rsidRDefault="00570872" w:rsidP="005708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t xml:space="preserve">          1. Јелена Митровић, економиста из Хан Пијеска, именује се за директора Јавне  установе Центар за омладину и спорт „Поглед“ Хан Пијесак,</w:t>
      </w:r>
      <w:r w:rsidRPr="00570872">
        <w:rPr>
          <w:rFonts w:ascii="Times New Roman" w:hAnsi="Times New Roman" w:cs="Times New Roman"/>
          <w:lang w:val="sr-Latn-CS"/>
        </w:rPr>
        <w:t xml:space="preserve"> </w:t>
      </w:r>
      <w:r w:rsidRPr="00570872">
        <w:rPr>
          <w:rFonts w:ascii="Times New Roman" w:hAnsi="Times New Roman" w:cs="Times New Roman"/>
          <w:lang w:val="sr-Cyrl-CS"/>
        </w:rPr>
        <w:t>са овлаштењима без ограничења.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Latn-CS"/>
        </w:rPr>
      </w:pP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Latn-CS"/>
        </w:rPr>
        <w:tab/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b/>
          <w:lang w:val="sr-Latn-CS"/>
        </w:rPr>
        <w:tab/>
      </w: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Cyrl-CS"/>
        </w:rPr>
        <w:t xml:space="preserve">2. Мандат директора  из тачке 1. овог рјешења траје четири године. 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Latn-CS"/>
        </w:rPr>
      </w:pP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Latn-CS"/>
        </w:rPr>
        <w:tab/>
      </w:r>
      <w:r w:rsidRPr="00570872">
        <w:rPr>
          <w:rFonts w:ascii="Times New Roman" w:hAnsi="Times New Roman" w:cs="Times New Roman"/>
          <w:lang w:val="sr-Cyrl-CS"/>
        </w:rPr>
        <w:t>3. Ово рјешење ступа на снагу даном доношења, а биће објављено у „Службеном гласнику Републике Српске“ и «Службеном гласнику општине Хан Пијесак».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t>О б р а з л о ж е њ е</w:t>
      </w:r>
    </w:p>
    <w:p w:rsidR="00570872" w:rsidRPr="00570872" w:rsidRDefault="00570872" w:rsidP="0057087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tab/>
        <w:t>На  јавни конкурс  објављен у дневном листу „Глас Српске“ дана 27.11.2019. године и „Службеном гласнику Републике Српске“ бр. 100/19 од 28.11.2019. године, за избор и именовање директора ЈУ Центар за омладину и спорт „Поглед“  Хан Пијесак, пријавио се један кандидат - Јелена Митровић.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t xml:space="preserve">  </w:t>
      </w:r>
      <w:r w:rsidRPr="00570872">
        <w:rPr>
          <w:rFonts w:ascii="Times New Roman" w:hAnsi="Times New Roman" w:cs="Times New Roman"/>
          <w:lang w:val="sr-Cyrl-CS"/>
        </w:rPr>
        <w:tab/>
        <w:t xml:space="preserve"> Комисије за избор и именовање, као стално радно тијело скупштине,  предложила је, а  Скупштина општине Хан Пијесак одлучила као у диспозитиву овог рјешења, сходно члану 18. тач. (2) Закона о систему јавних служби и чл. 12.тачке 3. Закона о министарским, владиним и другим именовањима. 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70872">
        <w:rPr>
          <w:rFonts w:ascii="Times New Roman" w:hAnsi="Times New Roman" w:cs="Times New Roman"/>
          <w:lang w:val="sr-Cyrl-CS"/>
        </w:rPr>
        <w:t xml:space="preserve">ПРАВНА ПОУКА: Против овог рјешења не може се уложити жалба, али се може покренути управни спор подношењем тужбе Окружном суду у Источном Сарајеву у року </w:t>
      </w:r>
      <w:r w:rsidRPr="00570872">
        <w:rPr>
          <w:rFonts w:ascii="Times New Roman" w:hAnsi="Times New Roman" w:cs="Times New Roman"/>
          <w:lang w:val="sr-Cyrl-CS"/>
        </w:rPr>
        <w:lastRenderedPageBreak/>
        <w:t>од 30 дана од дана пријема рјешења. Тужба се подноси непосредно суду у два примјерка.</w:t>
      </w:r>
    </w:p>
    <w:p w:rsidR="00570872" w:rsidRPr="00570872" w:rsidRDefault="00570872" w:rsidP="00570872">
      <w:pPr>
        <w:spacing w:after="0" w:line="240" w:lineRule="auto"/>
        <w:ind w:hanging="57"/>
        <w:jc w:val="both"/>
        <w:rPr>
          <w:rFonts w:ascii="Times New Roman" w:hAnsi="Times New Roman" w:cs="Times New Roman"/>
          <w:lang w:val="sr-Cyrl-CS"/>
        </w:rPr>
      </w:pP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020">
        <w:rPr>
          <w:rFonts w:ascii="Times New Roman" w:hAnsi="Times New Roman" w:cs="Times New Roman"/>
        </w:rPr>
        <w:t>Број: 0</w:t>
      </w:r>
      <w:r w:rsidRPr="004D6020">
        <w:rPr>
          <w:rFonts w:ascii="Times New Roman" w:hAnsi="Times New Roman" w:cs="Times New Roman"/>
          <w:lang w:val="sr-Cyrl-RS"/>
        </w:rPr>
        <w:t>1</w:t>
      </w:r>
      <w:r w:rsidRPr="004D6020">
        <w:rPr>
          <w:rFonts w:ascii="Times New Roman" w:hAnsi="Times New Roman" w:cs="Times New Roman"/>
        </w:rPr>
        <w:t>-</w:t>
      </w:r>
      <w:r w:rsidRPr="004D6020">
        <w:rPr>
          <w:rFonts w:ascii="Times New Roman" w:hAnsi="Times New Roman" w:cs="Times New Roman"/>
          <w:lang w:val="sr-Cyrl-RS"/>
        </w:rPr>
        <w:t>022</w:t>
      </w:r>
      <w:r w:rsidRPr="004D60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7/20</w:t>
      </w: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Latn-RS"/>
        </w:rPr>
        <w:t>30.01.2020</w:t>
      </w:r>
      <w:r w:rsidRPr="004D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70872" w:rsidRPr="004D6020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570872" w:rsidRPr="00E52B0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D6020">
        <w:rPr>
          <w:rFonts w:ascii="Times New Roman" w:hAnsi="Times New Roman" w:cs="Times New Roman"/>
          <w:lang w:val="sr-Cyrl-BA"/>
        </w:rPr>
        <w:tab/>
      </w:r>
      <w:r w:rsidRPr="004D6020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>____________________________________</w:t>
      </w:r>
    </w:p>
    <w:p w:rsidR="00570872" w:rsidRPr="00570872" w:rsidRDefault="00570872" w:rsidP="0057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A4361" w:rsidRPr="004A4361" w:rsidRDefault="004A4361" w:rsidP="004A436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На основу члана  4</w:t>
      </w:r>
      <w:r w:rsidRPr="004A4361">
        <w:rPr>
          <w:rFonts w:ascii="Times New Roman" w:hAnsi="Times New Roman" w:cs="Times New Roman"/>
          <w:lang w:val="sr-Cyrl-RS"/>
        </w:rPr>
        <w:t>1</w:t>
      </w:r>
      <w:r w:rsidRPr="004A4361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4A4361">
        <w:rPr>
          <w:rFonts w:ascii="Times New Roman" w:hAnsi="Times New Roman" w:cs="Times New Roman"/>
          <w:lang w:val="sr-Latn-CS"/>
        </w:rPr>
        <w:t>121/12</w:t>
      </w:r>
      <w:r w:rsidRPr="004A4361">
        <w:rPr>
          <w:rFonts w:ascii="Times New Roman" w:hAnsi="Times New Roman" w:cs="Times New Roman"/>
          <w:lang w:val="sr-Cyrl-RS"/>
        </w:rPr>
        <w:t>, 52/14</w:t>
      </w:r>
      <w:r w:rsidRPr="004A4361">
        <w:rPr>
          <w:rFonts w:ascii="Times New Roman" w:hAnsi="Times New Roman" w:cs="Times New Roman"/>
          <w:lang w:val="sr-Latn-RS"/>
        </w:rPr>
        <w:t xml:space="preserve">, 103/15 </w:t>
      </w:r>
      <w:r w:rsidRPr="004A4361">
        <w:rPr>
          <w:rFonts w:ascii="Times New Roman" w:hAnsi="Times New Roman" w:cs="Times New Roman"/>
          <w:lang w:val="sr-Cyrl-RS"/>
        </w:rPr>
        <w:t>и</w:t>
      </w:r>
      <w:r w:rsidRPr="004A4361">
        <w:rPr>
          <w:rFonts w:ascii="Times New Roman" w:hAnsi="Times New Roman" w:cs="Times New Roman"/>
          <w:lang w:val="sr-Latn-RS"/>
        </w:rPr>
        <w:t xml:space="preserve"> 15/16</w:t>
      </w:r>
      <w:r w:rsidRPr="004A4361">
        <w:rPr>
          <w:rFonts w:ascii="Times New Roman" w:hAnsi="Times New Roman" w:cs="Times New Roman"/>
          <w:lang w:val="sr-Cyrl-CS"/>
        </w:rPr>
        <w:t xml:space="preserve">), члана </w:t>
      </w:r>
      <w:r w:rsidRPr="004A4361">
        <w:rPr>
          <w:rFonts w:ascii="Times New Roman" w:hAnsi="Times New Roman" w:cs="Times New Roman"/>
          <w:lang w:val="sl-SI"/>
        </w:rPr>
        <w:t>5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l-SI"/>
        </w:rPr>
        <w:t>. Статута општине Хан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Пијесак (</w:t>
      </w:r>
      <w:r w:rsidRPr="004A4361">
        <w:rPr>
          <w:rFonts w:ascii="Times New Roman" w:hAnsi="Times New Roman" w:cs="Times New Roman"/>
          <w:lang w:val="sr-Cyrl-RS"/>
        </w:rPr>
        <w:t>„</w:t>
      </w:r>
      <w:r w:rsidRPr="004A4361">
        <w:rPr>
          <w:rFonts w:ascii="Times New Roman" w:hAnsi="Times New Roman" w:cs="Times New Roman"/>
          <w:lang w:val="sl-SI"/>
        </w:rPr>
        <w:t>Службени гласник општине</w:t>
      </w:r>
      <w:r w:rsidRPr="004A4361">
        <w:rPr>
          <w:rFonts w:ascii="Times New Roman" w:hAnsi="Times New Roman" w:cs="Times New Roman"/>
          <w:lang w:val="sr-Cyrl-C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Хан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Пијесак</w:t>
      </w:r>
      <w:r w:rsidRPr="004A4361">
        <w:rPr>
          <w:rFonts w:ascii="Times New Roman" w:hAnsi="Times New Roman" w:cs="Times New Roman"/>
          <w:lang w:val="sr-Cyrl-RS"/>
        </w:rPr>
        <w:t>“</w:t>
      </w:r>
      <w:r w:rsidRPr="004A4361">
        <w:rPr>
          <w:rFonts w:ascii="Times New Roman" w:hAnsi="Times New Roman" w:cs="Times New Roman"/>
          <w:lang w:val="sl-SI"/>
        </w:rPr>
        <w:t xml:space="preserve"> број </w:t>
      </w:r>
      <w:r w:rsidRPr="004A4361">
        <w:rPr>
          <w:rFonts w:ascii="Times New Roman" w:hAnsi="Times New Roman" w:cs="Times New Roman"/>
          <w:lang w:val="sr-Cyrl-RS"/>
        </w:rPr>
        <w:t>10/17</w:t>
      </w:r>
      <w:r w:rsidRPr="004A4361">
        <w:rPr>
          <w:rFonts w:ascii="Times New Roman" w:hAnsi="Times New Roman" w:cs="Times New Roman"/>
          <w:lang w:val="sl-SI"/>
        </w:rPr>
        <w:t>)</w:t>
      </w:r>
      <w:r w:rsidRPr="004A4361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r-Latn-RS"/>
        </w:rPr>
        <w:t>,</w:t>
      </w:r>
      <w:r w:rsidRPr="004A4361">
        <w:rPr>
          <w:rFonts w:ascii="Times New Roman" w:hAnsi="Times New Roman" w:cs="Times New Roman"/>
          <w:lang w:val="sr-Cyrl-RS"/>
        </w:rPr>
        <w:t xml:space="preserve"> 35/19 и 42/19</w:t>
      </w:r>
      <w:r w:rsidRPr="004A4361">
        <w:rPr>
          <w:rFonts w:ascii="Times New Roman" w:hAnsi="Times New Roman" w:cs="Times New Roman"/>
          <w:lang w:val="sr-Cyrl-CS"/>
        </w:rPr>
        <w:t>)</w:t>
      </w:r>
      <w:r w:rsidRPr="004A4361">
        <w:rPr>
          <w:rFonts w:ascii="Times New Roman" w:hAnsi="Times New Roman" w:cs="Times New Roman"/>
          <w:lang w:val="sr-Cyrl-RS"/>
        </w:rPr>
        <w:t xml:space="preserve">, </w:t>
      </w:r>
      <w:r w:rsidRPr="004A4361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О Д Л У К У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4A4361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4A4361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4A4361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Хан</w:t>
      </w:r>
      <w:r w:rsidRPr="004A4361">
        <w:rPr>
          <w:rFonts w:ascii="Times New Roman" w:hAnsi="Times New Roman" w:cs="Times New Roman"/>
          <w:b/>
          <w:lang w:val="sr-Latn-RS"/>
        </w:rPr>
        <w:t xml:space="preserve"> </w:t>
      </w:r>
      <w:r w:rsidRPr="004A4361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1.</w:t>
      </w:r>
    </w:p>
    <w:p w:rsid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>Пијесак</w:t>
      </w:r>
      <w:r w:rsidRPr="004A4361">
        <w:rPr>
          <w:rFonts w:ascii="Times New Roman" w:hAnsi="Times New Roman" w:cs="Times New Roman"/>
          <w:lang w:val="sr-Latn-C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>за  201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4A4361">
        <w:rPr>
          <w:rFonts w:ascii="Times New Roman" w:hAnsi="Times New Roman" w:cs="Times New Roman"/>
          <w:b/>
          <w:lang w:val="sr-Latn-RS"/>
        </w:rPr>
        <w:t>1.800</w:t>
      </w:r>
      <w:r w:rsidRPr="004A4361">
        <w:rPr>
          <w:rFonts w:ascii="Times New Roman" w:hAnsi="Times New Roman" w:cs="Times New Roman"/>
          <w:b/>
          <w:lang w:val="sr-Cyrl-RS"/>
        </w:rPr>
        <w:t>,00 КМ</w:t>
      </w:r>
      <w:r w:rsidRPr="004A4361">
        <w:rPr>
          <w:rFonts w:ascii="Times New Roman" w:hAnsi="Times New Roman" w:cs="Times New Roman"/>
          <w:lang w:val="sr-Latn-RS"/>
        </w:rPr>
        <w:t>.</w:t>
      </w:r>
      <w:r w:rsidRPr="004A4361">
        <w:rPr>
          <w:rFonts w:ascii="Times New Roman" w:hAnsi="Times New Roman" w:cs="Times New Roman"/>
          <w:lang w:val="sr-Cyrl-CS"/>
        </w:rPr>
        <w:t xml:space="preserve"> 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2.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4A4361">
        <w:rPr>
          <w:rFonts w:ascii="Times New Roman" w:hAnsi="Times New Roman" w:cs="Times New Roman"/>
          <w:lang w:val="sr-Latn-CS"/>
        </w:rPr>
        <w:t xml:space="preserve"> </w:t>
      </w:r>
      <w:r w:rsidRPr="004A4361">
        <w:rPr>
          <w:rFonts w:ascii="Times New Roman" w:hAnsi="Times New Roman" w:cs="Times New Roman"/>
          <w:lang w:val="sr-Cyrl-RS"/>
        </w:rPr>
        <w:t xml:space="preserve">у оквиру ПЈ 00410130- Општинска управа  </w:t>
      </w:r>
      <w:r w:rsidRPr="004A4361">
        <w:rPr>
          <w:rFonts w:ascii="Times New Roman" w:hAnsi="Times New Roman" w:cs="Times New Roman"/>
          <w:lang w:val="sr-Latn-CS"/>
        </w:rPr>
        <w:t>на сљедећи начин</w:t>
      </w:r>
      <w:r w:rsidRPr="004A4361">
        <w:rPr>
          <w:rFonts w:ascii="Times New Roman" w:hAnsi="Times New Roman" w:cs="Times New Roman"/>
          <w:lang w:val="sr-Latn-RS"/>
        </w:rPr>
        <w:t>: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lang w:val="sr-Latn-RS"/>
        </w:rPr>
        <w:t xml:space="preserve">- </w:t>
      </w:r>
      <w:r w:rsidRPr="004A4361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4A4361">
        <w:rPr>
          <w:rFonts w:ascii="Times New Roman" w:hAnsi="Times New Roman" w:cs="Times New Roman"/>
          <w:b/>
          <w:lang w:val="sr-Latn-RS"/>
        </w:rPr>
        <w:t>411221</w:t>
      </w:r>
      <w:r w:rsidRPr="004A4361">
        <w:rPr>
          <w:rFonts w:ascii="Times New Roman" w:hAnsi="Times New Roman" w:cs="Times New Roman"/>
          <w:lang w:val="sr-Cyrl-RS"/>
        </w:rPr>
        <w:t>- расходи за топли оброк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RS"/>
        </w:rPr>
        <w:t xml:space="preserve"> средства се реалоцирају  се на </w:t>
      </w:r>
      <w:r w:rsidRPr="004A4361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4A4361">
        <w:rPr>
          <w:rFonts w:ascii="Times New Roman" w:hAnsi="Times New Roman" w:cs="Times New Roman"/>
          <w:b/>
          <w:lang w:val="sr-Cyrl-RS"/>
        </w:rPr>
        <w:t xml:space="preserve">411252- </w:t>
      </w:r>
      <w:r w:rsidRPr="004A4361">
        <w:rPr>
          <w:rFonts w:ascii="Times New Roman" w:hAnsi="Times New Roman" w:cs="Times New Roman"/>
          <w:lang w:val="sr-Cyrl-RS"/>
        </w:rPr>
        <w:t xml:space="preserve"> расходи за награде за посебне резултате у раду. 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3.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4.</w:t>
      </w:r>
    </w:p>
    <w:p w:rsid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4A436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361" w:rsidRDefault="004A4361" w:rsidP="004A4361">
      <w:pPr>
        <w:pBdr>
          <w:bottom w:val="single" w:sz="12" w:space="1" w:color="auto"/>
        </w:pBd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14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2</w:t>
      </w:r>
    </w:p>
    <w:p w:rsid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4A4361" w:rsidSect="004A43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lastRenderedPageBreak/>
        <w:t>Ова Одлука ступа на снагу даном доношења, а објавиће се у „Службеном гласнику Општине Хан Пијесак“.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RS"/>
        </w:rPr>
        <w:t>Наведена реалокација се врше ради испале награда за посебне резултате у раду за 3 службеника Општинске управе (по 600,00 КМ),  због чега је одлучено као у диспозитиву ове  Одлуке.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61">
        <w:rPr>
          <w:rFonts w:ascii="Times New Roman" w:hAnsi="Times New Roman" w:cs="Times New Roman"/>
        </w:rPr>
        <w:t>Број: 02-400-121/19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</w:rPr>
        <w:t>Дана: 31.12.2019.</w:t>
      </w:r>
      <w:r w:rsidRPr="004A4361">
        <w:rPr>
          <w:rFonts w:ascii="Times New Roman" w:hAnsi="Times New Roman" w:cs="Times New Roman"/>
          <w:lang w:val="sr-Cyrl-BA"/>
        </w:rPr>
        <w:t xml:space="preserve"> године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  <w:t xml:space="preserve">               Владо Остојић,с.р.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>_______________________________________</w:t>
      </w:r>
    </w:p>
    <w:p w:rsidR="00570872" w:rsidRPr="004A4361" w:rsidRDefault="00570872" w:rsidP="004A436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На основу члана  4</w:t>
      </w:r>
      <w:r w:rsidRPr="004A4361">
        <w:rPr>
          <w:rFonts w:ascii="Times New Roman" w:hAnsi="Times New Roman" w:cs="Times New Roman"/>
          <w:lang w:val="sr-Cyrl-RS"/>
        </w:rPr>
        <w:t>1</w:t>
      </w:r>
      <w:r w:rsidRPr="004A4361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4A4361">
        <w:rPr>
          <w:rFonts w:ascii="Times New Roman" w:hAnsi="Times New Roman" w:cs="Times New Roman"/>
          <w:lang w:val="sr-Latn-CS"/>
        </w:rPr>
        <w:t>121/12</w:t>
      </w:r>
      <w:r w:rsidRPr="004A4361">
        <w:rPr>
          <w:rFonts w:ascii="Times New Roman" w:hAnsi="Times New Roman" w:cs="Times New Roman"/>
          <w:lang w:val="sr-Cyrl-RS"/>
        </w:rPr>
        <w:t>, 52/14</w:t>
      </w:r>
      <w:r w:rsidRPr="004A4361">
        <w:rPr>
          <w:rFonts w:ascii="Times New Roman" w:hAnsi="Times New Roman" w:cs="Times New Roman"/>
          <w:lang w:val="sr-Latn-RS"/>
        </w:rPr>
        <w:t xml:space="preserve">, 103/15 </w:t>
      </w:r>
      <w:r w:rsidRPr="004A4361">
        <w:rPr>
          <w:rFonts w:ascii="Times New Roman" w:hAnsi="Times New Roman" w:cs="Times New Roman"/>
          <w:lang w:val="sr-Cyrl-RS"/>
        </w:rPr>
        <w:t>и</w:t>
      </w:r>
      <w:r w:rsidRPr="004A4361">
        <w:rPr>
          <w:rFonts w:ascii="Times New Roman" w:hAnsi="Times New Roman" w:cs="Times New Roman"/>
          <w:lang w:val="sr-Latn-RS"/>
        </w:rPr>
        <w:t xml:space="preserve"> 15/16</w:t>
      </w:r>
      <w:r w:rsidRPr="004A4361">
        <w:rPr>
          <w:rFonts w:ascii="Times New Roman" w:hAnsi="Times New Roman" w:cs="Times New Roman"/>
          <w:lang w:val="sr-Cyrl-CS"/>
        </w:rPr>
        <w:t xml:space="preserve">), члана </w:t>
      </w:r>
      <w:r w:rsidRPr="004A4361">
        <w:rPr>
          <w:rFonts w:ascii="Times New Roman" w:hAnsi="Times New Roman" w:cs="Times New Roman"/>
          <w:lang w:val="sl-SI"/>
        </w:rPr>
        <w:t>5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l-SI"/>
        </w:rPr>
        <w:t>. Статута општине Хан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Пијесак (</w:t>
      </w:r>
      <w:r w:rsidRPr="004A4361">
        <w:rPr>
          <w:rFonts w:ascii="Times New Roman" w:hAnsi="Times New Roman" w:cs="Times New Roman"/>
          <w:lang w:val="sr-Cyrl-RS"/>
        </w:rPr>
        <w:t>„</w:t>
      </w:r>
      <w:r w:rsidRPr="004A4361">
        <w:rPr>
          <w:rFonts w:ascii="Times New Roman" w:hAnsi="Times New Roman" w:cs="Times New Roman"/>
          <w:lang w:val="sl-SI"/>
        </w:rPr>
        <w:t>Службени гласник општине</w:t>
      </w:r>
      <w:r w:rsidRPr="004A4361">
        <w:rPr>
          <w:rFonts w:ascii="Times New Roman" w:hAnsi="Times New Roman" w:cs="Times New Roman"/>
          <w:lang w:val="sr-Cyrl-C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Хан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Пијесак</w:t>
      </w:r>
      <w:r w:rsidRPr="004A4361">
        <w:rPr>
          <w:rFonts w:ascii="Times New Roman" w:hAnsi="Times New Roman" w:cs="Times New Roman"/>
          <w:lang w:val="sr-Cyrl-RS"/>
        </w:rPr>
        <w:t>“</w:t>
      </w:r>
      <w:r w:rsidRPr="004A4361">
        <w:rPr>
          <w:rFonts w:ascii="Times New Roman" w:hAnsi="Times New Roman" w:cs="Times New Roman"/>
          <w:lang w:val="sl-SI"/>
        </w:rPr>
        <w:t xml:space="preserve"> број </w:t>
      </w:r>
      <w:r w:rsidRPr="004A4361">
        <w:rPr>
          <w:rFonts w:ascii="Times New Roman" w:hAnsi="Times New Roman" w:cs="Times New Roman"/>
          <w:lang w:val="sr-Cyrl-RS"/>
        </w:rPr>
        <w:t>10/17</w:t>
      </w:r>
      <w:r w:rsidRPr="004A4361">
        <w:rPr>
          <w:rFonts w:ascii="Times New Roman" w:hAnsi="Times New Roman" w:cs="Times New Roman"/>
          <w:lang w:val="sl-SI"/>
        </w:rPr>
        <w:t>)</w:t>
      </w:r>
      <w:r w:rsidRPr="004A4361">
        <w:rPr>
          <w:rFonts w:ascii="Times New Roman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r-Latn-RS"/>
        </w:rPr>
        <w:t>,</w:t>
      </w:r>
      <w:r w:rsidRPr="004A4361">
        <w:rPr>
          <w:rFonts w:ascii="Times New Roman" w:hAnsi="Times New Roman" w:cs="Times New Roman"/>
          <w:lang w:val="sr-Cyrl-RS"/>
        </w:rPr>
        <w:t xml:space="preserve"> 35/19 и 42/19</w:t>
      </w:r>
      <w:r w:rsidRPr="004A4361">
        <w:rPr>
          <w:rFonts w:ascii="Times New Roman" w:hAnsi="Times New Roman" w:cs="Times New Roman"/>
          <w:lang w:val="sr-Cyrl-CS"/>
        </w:rPr>
        <w:t xml:space="preserve">), а на основу Захтјева за реалокацију средстава ЈУ Центар за омладину и спорт „Поглед“ Хан Пијесак број </w:t>
      </w:r>
      <w:r w:rsidRPr="004A4361">
        <w:rPr>
          <w:rFonts w:ascii="Times New Roman" w:hAnsi="Times New Roman" w:cs="Times New Roman"/>
          <w:lang w:val="sr-Latn-RS"/>
        </w:rPr>
        <w:t>2</w:t>
      </w:r>
      <w:r w:rsidRPr="004A4361">
        <w:rPr>
          <w:rFonts w:ascii="Times New Roman" w:hAnsi="Times New Roman" w:cs="Times New Roman"/>
          <w:lang w:val="sr-Cyrl-CS"/>
        </w:rPr>
        <w:t>/</w:t>
      </w:r>
      <w:r w:rsidRPr="004A4361">
        <w:rPr>
          <w:rFonts w:ascii="Times New Roman" w:hAnsi="Times New Roman" w:cs="Times New Roman"/>
          <w:lang w:val="sr-Latn-RS"/>
        </w:rPr>
        <w:t>20</w:t>
      </w:r>
      <w:r w:rsidRPr="004A4361">
        <w:rPr>
          <w:rFonts w:ascii="Times New Roman" w:hAnsi="Times New Roman" w:cs="Times New Roman"/>
          <w:lang w:val="sr-Cyrl-CS"/>
        </w:rPr>
        <w:t xml:space="preserve"> од </w:t>
      </w:r>
      <w:r w:rsidRPr="004A4361">
        <w:rPr>
          <w:rFonts w:ascii="Times New Roman" w:hAnsi="Times New Roman" w:cs="Times New Roman"/>
          <w:lang w:val="sr-Latn-RS"/>
        </w:rPr>
        <w:t>17</w:t>
      </w:r>
      <w:r w:rsidRPr="004A4361">
        <w:rPr>
          <w:rFonts w:ascii="Times New Roman" w:hAnsi="Times New Roman" w:cs="Times New Roman"/>
          <w:lang w:val="sr-Cyrl-CS"/>
        </w:rPr>
        <w:t>.</w:t>
      </w:r>
      <w:r w:rsidRPr="004A4361">
        <w:rPr>
          <w:rFonts w:ascii="Times New Roman" w:hAnsi="Times New Roman" w:cs="Times New Roman"/>
          <w:lang w:val="sr-Latn-RS"/>
        </w:rPr>
        <w:t>01</w:t>
      </w:r>
      <w:r w:rsidRPr="004A4361">
        <w:rPr>
          <w:rFonts w:ascii="Times New Roman" w:hAnsi="Times New Roman" w:cs="Times New Roman"/>
          <w:lang w:val="sr-Cyrl-CS"/>
        </w:rPr>
        <w:t>.20</w:t>
      </w:r>
      <w:r w:rsidRPr="004A4361">
        <w:rPr>
          <w:rFonts w:ascii="Times New Roman" w:hAnsi="Times New Roman" w:cs="Times New Roman"/>
          <w:lang w:val="sr-Cyrl-RS"/>
        </w:rPr>
        <w:t>2</w:t>
      </w:r>
      <w:r w:rsidRPr="004A4361">
        <w:rPr>
          <w:rFonts w:ascii="Times New Roman" w:hAnsi="Times New Roman" w:cs="Times New Roman"/>
          <w:lang w:val="sr-Latn-RS"/>
        </w:rPr>
        <w:t>0</w:t>
      </w:r>
      <w:r w:rsidRPr="004A4361">
        <w:rPr>
          <w:rFonts w:ascii="Times New Roman" w:hAnsi="Times New Roman" w:cs="Times New Roman"/>
          <w:lang w:val="sr-Cyrl-CS"/>
        </w:rPr>
        <w:t>.  године, Начелник општине доноси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О Д Л У К У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4A4361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4A4361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4A4361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Хан</w:t>
      </w:r>
      <w:r w:rsidRPr="004A4361">
        <w:rPr>
          <w:rFonts w:ascii="Times New Roman" w:hAnsi="Times New Roman" w:cs="Times New Roman"/>
          <w:b/>
          <w:lang w:val="sr-Latn-RS"/>
        </w:rPr>
        <w:t xml:space="preserve"> </w:t>
      </w:r>
      <w:r w:rsidRPr="004A4361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1.</w:t>
      </w:r>
    </w:p>
    <w:p w:rsid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>Пијесак</w:t>
      </w:r>
      <w:r w:rsidRPr="004A4361">
        <w:rPr>
          <w:rFonts w:ascii="Times New Roman" w:hAnsi="Times New Roman" w:cs="Times New Roman"/>
          <w:lang w:val="sr-Latn-C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>за  201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4A4361">
        <w:rPr>
          <w:rFonts w:ascii="Times New Roman" w:hAnsi="Times New Roman" w:cs="Times New Roman"/>
          <w:b/>
          <w:lang w:val="sr-Latn-RS"/>
        </w:rPr>
        <w:t>1.5</w:t>
      </w:r>
      <w:r w:rsidRPr="004A4361">
        <w:rPr>
          <w:rFonts w:ascii="Times New Roman" w:hAnsi="Times New Roman" w:cs="Times New Roman"/>
          <w:b/>
          <w:lang w:val="sr-Cyrl-RS"/>
        </w:rPr>
        <w:t>5</w:t>
      </w:r>
      <w:r w:rsidRPr="004A4361">
        <w:rPr>
          <w:rFonts w:ascii="Times New Roman" w:hAnsi="Times New Roman" w:cs="Times New Roman"/>
          <w:b/>
          <w:lang w:val="sr-Latn-RS"/>
        </w:rPr>
        <w:t>4</w:t>
      </w:r>
      <w:r w:rsidRPr="004A4361">
        <w:rPr>
          <w:rFonts w:ascii="Times New Roman" w:hAnsi="Times New Roman" w:cs="Times New Roman"/>
          <w:b/>
          <w:lang w:val="sr-Cyrl-RS"/>
        </w:rPr>
        <w:t>,00 КМ</w:t>
      </w:r>
      <w:r w:rsidRPr="004A4361">
        <w:rPr>
          <w:rFonts w:ascii="Times New Roman" w:hAnsi="Times New Roman" w:cs="Times New Roman"/>
          <w:lang w:val="sr-Latn-RS"/>
        </w:rPr>
        <w:t>.</w:t>
      </w:r>
      <w:r w:rsidRPr="004A4361">
        <w:rPr>
          <w:rFonts w:ascii="Times New Roman" w:hAnsi="Times New Roman" w:cs="Times New Roman"/>
          <w:lang w:val="sr-Cyrl-CS"/>
        </w:rPr>
        <w:t xml:space="preserve"> 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2.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4A4361">
        <w:rPr>
          <w:rFonts w:ascii="Times New Roman" w:hAnsi="Times New Roman" w:cs="Times New Roman"/>
          <w:lang w:val="sr-Latn-CS"/>
        </w:rPr>
        <w:t xml:space="preserve"> </w:t>
      </w:r>
      <w:r w:rsidRPr="004A4361">
        <w:rPr>
          <w:rFonts w:ascii="Times New Roman" w:hAnsi="Times New Roman" w:cs="Times New Roman"/>
          <w:lang w:val="sr-Cyrl-RS"/>
        </w:rPr>
        <w:t>у оквиру ПЈ 00410</w:t>
      </w:r>
      <w:r w:rsidRPr="004A4361">
        <w:rPr>
          <w:rFonts w:ascii="Times New Roman" w:hAnsi="Times New Roman" w:cs="Times New Roman"/>
          <w:lang w:val="sr-Latn-RS"/>
        </w:rPr>
        <w:t>50</w:t>
      </w:r>
      <w:r w:rsidRPr="004A4361">
        <w:rPr>
          <w:rFonts w:ascii="Times New Roman" w:hAnsi="Times New Roman" w:cs="Times New Roman"/>
          <w:lang w:val="sr-Cyrl-RS"/>
        </w:rPr>
        <w:t xml:space="preserve">0- Центар за омладину и спорт „Поглед“ Хан Пијесак </w:t>
      </w:r>
      <w:r w:rsidRPr="004A4361">
        <w:rPr>
          <w:rFonts w:ascii="Times New Roman" w:hAnsi="Times New Roman" w:cs="Times New Roman"/>
          <w:lang w:val="sr-Latn-CS"/>
        </w:rPr>
        <w:t>на сљедећи начин</w:t>
      </w:r>
      <w:r w:rsidRPr="004A4361">
        <w:rPr>
          <w:rFonts w:ascii="Times New Roman" w:hAnsi="Times New Roman" w:cs="Times New Roman"/>
          <w:lang w:val="sr-Cyrl-CS"/>
        </w:rPr>
        <w:t>: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lang w:val="sr-Cyrl-RS"/>
        </w:rPr>
        <w:lastRenderedPageBreak/>
        <w:t xml:space="preserve">- са буџетске  позиције </w:t>
      </w:r>
      <w:r w:rsidRPr="004A4361">
        <w:rPr>
          <w:rFonts w:ascii="Times New Roman" w:hAnsi="Times New Roman" w:cs="Times New Roman"/>
          <w:b/>
          <w:lang w:val="sr-Latn-RS"/>
        </w:rPr>
        <w:t>411221</w:t>
      </w:r>
      <w:r w:rsidRPr="004A4361">
        <w:rPr>
          <w:rFonts w:ascii="Times New Roman" w:hAnsi="Times New Roman" w:cs="Times New Roman"/>
          <w:b/>
          <w:lang w:val="sr-Cyrl-RS"/>
        </w:rPr>
        <w:t>-</w:t>
      </w:r>
      <w:r w:rsidRPr="004A4361">
        <w:rPr>
          <w:rFonts w:ascii="Times New Roman" w:hAnsi="Times New Roman" w:cs="Times New Roman"/>
          <w:lang w:val="sr-Cyrl-RS"/>
        </w:rPr>
        <w:t xml:space="preserve"> расходи за топли оброк средства 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RS"/>
        </w:rPr>
        <w:t xml:space="preserve">у износу од  </w:t>
      </w:r>
      <w:r w:rsidRPr="004A4361">
        <w:rPr>
          <w:rFonts w:ascii="Times New Roman" w:hAnsi="Times New Roman" w:cs="Times New Roman"/>
          <w:b/>
          <w:lang w:val="sr-Cyrl-RS"/>
        </w:rPr>
        <w:t>940,00 КМ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r-Latn-RS"/>
        </w:rPr>
        <w:t xml:space="preserve"> реалоцирају</w:t>
      </w:r>
      <w:r w:rsidRPr="004A4361">
        <w:rPr>
          <w:rFonts w:ascii="Times New Roman" w:hAnsi="Times New Roman" w:cs="Times New Roman"/>
          <w:lang w:val="sr-Cyrl-RS"/>
        </w:rPr>
        <w:t xml:space="preserve"> се на </w:t>
      </w:r>
      <w:r w:rsidRPr="004A4361">
        <w:rPr>
          <w:rFonts w:ascii="Times New Roman" w:hAnsi="Times New Roman" w:cs="Times New Roman"/>
          <w:lang w:val="sr-Cyrl-CS"/>
        </w:rPr>
        <w:t xml:space="preserve">буџетску  позицију  </w:t>
      </w:r>
      <w:r w:rsidRPr="004A4361">
        <w:rPr>
          <w:rFonts w:ascii="Times New Roman" w:hAnsi="Times New Roman" w:cs="Times New Roman"/>
          <w:b/>
          <w:lang w:val="sr-Cyrl-RS"/>
        </w:rPr>
        <w:t>411100</w:t>
      </w:r>
      <w:r w:rsidRPr="004A4361">
        <w:rPr>
          <w:rFonts w:ascii="Times New Roman" w:hAnsi="Times New Roman" w:cs="Times New Roman"/>
          <w:lang w:val="sr-Cyrl-RS"/>
        </w:rPr>
        <w:t xml:space="preserve">- расходи за бруто плате и средства у износу од  </w:t>
      </w:r>
      <w:r w:rsidRPr="004A4361">
        <w:rPr>
          <w:rFonts w:ascii="Times New Roman" w:hAnsi="Times New Roman" w:cs="Times New Roman"/>
          <w:b/>
          <w:lang w:val="sr-Cyrl-RS"/>
        </w:rPr>
        <w:t xml:space="preserve">614,00 КМ </w:t>
      </w:r>
      <w:r w:rsidRPr="004A4361">
        <w:rPr>
          <w:rFonts w:ascii="Times New Roman" w:hAnsi="Times New Roman" w:cs="Times New Roman"/>
          <w:lang w:val="sr-Cyrl-RS"/>
        </w:rPr>
        <w:t xml:space="preserve">реалоцирају се на буџетску позицију </w:t>
      </w:r>
      <w:r w:rsidRPr="004A4361">
        <w:rPr>
          <w:rFonts w:ascii="Times New Roman" w:hAnsi="Times New Roman" w:cs="Times New Roman"/>
          <w:b/>
          <w:lang w:val="sr-Cyrl-RS"/>
        </w:rPr>
        <w:t>411224</w:t>
      </w:r>
      <w:r w:rsidRPr="004A4361">
        <w:rPr>
          <w:rFonts w:ascii="Times New Roman" w:hAnsi="Times New Roman" w:cs="Times New Roman"/>
          <w:lang w:val="sr-Cyrl-RS"/>
        </w:rPr>
        <w:t>- расходи за услуге одржавања чистоће.</w:t>
      </w: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3.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4.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RS"/>
        </w:rPr>
        <w:t>Наведена реалокација се врши због недовољно планираних средстава на позицији 411100 и због непланираних средстава на позицији 412224,  због чега је одлучено као у диспозитиву ове Одлуке.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61">
        <w:rPr>
          <w:rFonts w:ascii="Times New Roman" w:hAnsi="Times New Roman" w:cs="Times New Roman"/>
        </w:rPr>
        <w:t>Број: 02-400-2/20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</w:rPr>
        <w:t>Дана: 24.01.2020.</w:t>
      </w:r>
      <w:r w:rsidRPr="004A4361">
        <w:rPr>
          <w:rFonts w:ascii="Times New Roman" w:hAnsi="Times New Roman" w:cs="Times New Roman"/>
          <w:lang w:val="sr-Cyrl-BA"/>
        </w:rPr>
        <w:t xml:space="preserve"> године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  <w:t xml:space="preserve">               Владо Остојић,с.р.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>_______________________________________</w:t>
      </w:r>
    </w:p>
    <w:p w:rsidR="004A4361" w:rsidRPr="004A4361" w:rsidRDefault="004A4361" w:rsidP="004A436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На основу члана  4</w:t>
      </w:r>
      <w:r w:rsidRPr="004A4361">
        <w:rPr>
          <w:rFonts w:ascii="Times New Roman" w:hAnsi="Times New Roman" w:cs="Times New Roman"/>
          <w:lang w:val="sr-Cyrl-RS"/>
        </w:rPr>
        <w:t>1</w:t>
      </w:r>
      <w:r w:rsidRPr="004A4361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4A4361">
        <w:rPr>
          <w:rFonts w:ascii="Times New Roman" w:hAnsi="Times New Roman" w:cs="Times New Roman"/>
          <w:lang w:val="sr-Latn-CS"/>
        </w:rPr>
        <w:t>121/12</w:t>
      </w:r>
      <w:r w:rsidRPr="004A4361">
        <w:rPr>
          <w:rFonts w:ascii="Times New Roman" w:hAnsi="Times New Roman" w:cs="Times New Roman"/>
          <w:lang w:val="sr-Cyrl-RS"/>
        </w:rPr>
        <w:t>, 52/14</w:t>
      </w:r>
      <w:r w:rsidRPr="004A4361">
        <w:rPr>
          <w:rFonts w:ascii="Times New Roman" w:hAnsi="Times New Roman" w:cs="Times New Roman"/>
          <w:lang w:val="sr-Latn-RS"/>
        </w:rPr>
        <w:t xml:space="preserve">, 103/15 </w:t>
      </w:r>
      <w:r w:rsidRPr="004A4361">
        <w:rPr>
          <w:rFonts w:ascii="Times New Roman" w:hAnsi="Times New Roman" w:cs="Times New Roman"/>
          <w:lang w:val="sr-Cyrl-RS"/>
        </w:rPr>
        <w:t>и</w:t>
      </w:r>
      <w:r w:rsidRPr="004A4361">
        <w:rPr>
          <w:rFonts w:ascii="Times New Roman" w:hAnsi="Times New Roman" w:cs="Times New Roman"/>
          <w:lang w:val="sr-Latn-RS"/>
        </w:rPr>
        <w:t xml:space="preserve"> 15/16</w:t>
      </w:r>
      <w:r w:rsidRPr="004A4361">
        <w:rPr>
          <w:rFonts w:ascii="Times New Roman" w:hAnsi="Times New Roman" w:cs="Times New Roman"/>
          <w:lang w:val="sr-Cyrl-CS"/>
        </w:rPr>
        <w:t xml:space="preserve">), члана </w:t>
      </w:r>
      <w:r w:rsidRPr="004A4361">
        <w:rPr>
          <w:rFonts w:ascii="Times New Roman" w:hAnsi="Times New Roman" w:cs="Times New Roman"/>
          <w:lang w:val="sl-SI"/>
        </w:rPr>
        <w:t>5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l-SI"/>
        </w:rPr>
        <w:t>. Статута општине Хан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Пијесак (</w:t>
      </w:r>
      <w:r w:rsidRPr="004A4361">
        <w:rPr>
          <w:rFonts w:ascii="Times New Roman" w:hAnsi="Times New Roman" w:cs="Times New Roman"/>
          <w:lang w:val="sr-Cyrl-RS"/>
        </w:rPr>
        <w:t>„</w:t>
      </w:r>
      <w:r w:rsidRPr="004A4361">
        <w:rPr>
          <w:rFonts w:ascii="Times New Roman" w:hAnsi="Times New Roman" w:cs="Times New Roman"/>
          <w:lang w:val="sl-SI"/>
        </w:rPr>
        <w:t>Службени гласник општине</w:t>
      </w:r>
      <w:r w:rsidRPr="004A4361">
        <w:rPr>
          <w:rFonts w:ascii="Times New Roman" w:hAnsi="Times New Roman" w:cs="Times New Roman"/>
          <w:lang w:val="sr-Cyrl-C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Хан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l-SI"/>
        </w:rPr>
        <w:t>Пијесак</w:t>
      </w:r>
      <w:r w:rsidRPr="004A4361">
        <w:rPr>
          <w:rFonts w:ascii="Times New Roman" w:hAnsi="Times New Roman" w:cs="Times New Roman"/>
          <w:lang w:val="sr-Cyrl-RS"/>
        </w:rPr>
        <w:t>“</w:t>
      </w:r>
      <w:r w:rsidRPr="004A4361">
        <w:rPr>
          <w:rFonts w:ascii="Times New Roman" w:hAnsi="Times New Roman" w:cs="Times New Roman"/>
          <w:lang w:val="sl-SI"/>
        </w:rPr>
        <w:t xml:space="preserve"> број </w:t>
      </w:r>
      <w:r w:rsidRPr="004A4361">
        <w:rPr>
          <w:rFonts w:ascii="Times New Roman" w:hAnsi="Times New Roman" w:cs="Times New Roman"/>
          <w:lang w:val="sr-Cyrl-RS"/>
        </w:rPr>
        <w:t>10/17</w:t>
      </w:r>
      <w:r w:rsidRPr="004A4361">
        <w:rPr>
          <w:rFonts w:ascii="Times New Roman" w:hAnsi="Times New Roman" w:cs="Times New Roman"/>
          <w:lang w:val="sl-SI"/>
        </w:rPr>
        <w:t>)</w:t>
      </w:r>
      <w:r w:rsidRPr="004A4361">
        <w:rPr>
          <w:rFonts w:ascii="Times New Roman" w:hAnsi="Times New Roman" w:cs="Times New Roman"/>
          <w:lang w:val="sr-Cyrl-CS"/>
        </w:rPr>
        <w:t xml:space="preserve"> и члана 12.   Одлуке о извршењу буџета општине Хан Пијесак за 201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4A4361">
        <w:rPr>
          <w:rFonts w:ascii="Times New Roman" w:hAnsi="Times New Roman" w:cs="Times New Roman"/>
          <w:lang w:val="sr-Cyrl-RS"/>
        </w:rPr>
        <w:t xml:space="preserve"> </w:t>
      </w:r>
      <w:r w:rsidRPr="004A4361">
        <w:rPr>
          <w:rFonts w:ascii="Times New Roman" w:hAnsi="Times New Roman" w:cs="Times New Roman"/>
          <w:lang w:val="sr-Latn-RS"/>
        </w:rPr>
        <w:t>,</w:t>
      </w:r>
      <w:r w:rsidRPr="004A4361">
        <w:rPr>
          <w:rFonts w:ascii="Times New Roman" w:hAnsi="Times New Roman" w:cs="Times New Roman"/>
          <w:lang w:val="sr-Cyrl-RS"/>
        </w:rPr>
        <w:t xml:space="preserve"> 35/19 и 42/19</w:t>
      </w:r>
      <w:r w:rsidRPr="004A4361">
        <w:rPr>
          <w:rFonts w:ascii="Times New Roman" w:hAnsi="Times New Roman" w:cs="Times New Roman"/>
          <w:lang w:val="sr-Cyrl-CS"/>
        </w:rPr>
        <w:t>)</w:t>
      </w:r>
      <w:r w:rsidRPr="004A4361">
        <w:rPr>
          <w:rFonts w:ascii="Times New Roman" w:hAnsi="Times New Roman" w:cs="Times New Roman"/>
          <w:lang w:val="sr-Cyrl-RS"/>
        </w:rPr>
        <w:t xml:space="preserve">, </w:t>
      </w:r>
      <w:r w:rsidRPr="004A4361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О Д Л У К У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4A4361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4A4361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4A4361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4A4361" w:rsidRPr="004A4361" w:rsidRDefault="004A4361" w:rsidP="004A4361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Хан</w:t>
      </w:r>
      <w:r w:rsidRPr="004A4361">
        <w:rPr>
          <w:rFonts w:ascii="Times New Roman" w:hAnsi="Times New Roman" w:cs="Times New Roman"/>
          <w:b/>
          <w:lang w:val="sr-Latn-RS"/>
        </w:rPr>
        <w:t xml:space="preserve"> </w:t>
      </w:r>
      <w:r w:rsidRPr="004A4361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4A436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361" w:rsidRDefault="004A4361" w:rsidP="004A43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15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2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  <w:sectPr w:rsidR="004A4361" w:rsidSect="004A43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lastRenderedPageBreak/>
        <w:t>Члан 1.</w:t>
      </w:r>
    </w:p>
    <w:p w:rsid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>Пијесак</w:t>
      </w:r>
      <w:r w:rsidRPr="004A4361">
        <w:rPr>
          <w:rFonts w:ascii="Times New Roman" w:hAnsi="Times New Roman" w:cs="Times New Roman"/>
          <w:lang w:val="sr-Latn-C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>за  201</w:t>
      </w:r>
      <w:r w:rsidRPr="004A4361">
        <w:rPr>
          <w:rFonts w:ascii="Times New Roman" w:hAnsi="Times New Roman" w:cs="Times New Roman"/>
          <w:lang w:val="sr-Cyrl-RS"/>
        </w:rPr>
        <w:t>9</w:t>
      </w:r>
      <w:r w:rsidRPr="004A4361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4A4361">
        <w:rPr>
          <w:rFonts w:ascii="Times New Roman" w:hAnsi="Times New Roman" w:cs="Times New Roman"/>
          <w:b/>
          <w:lang w:val="sr-Latn-RS"/>
        </w:rPr>
        <w:t>6.300</w:t>
      </w:r>
      <w:r w:rsidRPr="004A4361">
        <w:rPr>
          <w:rFonts w:ascii="Times New Roman" w:hAnsi="Times New Roman" w:cs="Times New Roman"/>
          <w:b/>
          <w:lang w:val="sr-Cyrl-RS"/>
        </w:rPr>
        <w:t>,00 КМ</w:t>
      </w:r>
      <w:r w:rsidRPr="004A4361">
        <w:rPr>
          <w:rFonts w:ascii="Times New Roman" w:hAnsi="Times New Roman" w:cs="Times New Roman"/>
          <w:lang w:val="sr-Latn-RS"/>
        </w:rPr>
        <w:t>.</w:t>
      </w:r>
      <w:r w:rsidRPr="004A4361">
        <w:rPr>
          <w:rFonts w:ascii="Times New Roman" w:hAnsi="Times New Roman" w:cs="Times New Roman"/>
          <w:lang w:val="sr-Cyrl-CS"/>
        </w:rPr>
        <w:t xml:space="preserve"> 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2.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4A4361">
        <w:rPr>
          <w:rFonts w:ascii="Times New Roman" w:hAnsi="Times New Roman" w:cs="Times New Roman"/>
          <w:lang w:val="sr-Latn-CS"/>
        </w:rPr>
        <w:t>на сљедећи начин</w:t>
      </w:r>
      <w:r w:rsidRPr="004A4361">
        <w:rPr>
          <w:rFonts w:ascii="Times New Roman" w:hAnsi="Times New Roman" w:cs="Times New Roman"/>
          <w:lang w:val="sr-Latn-RS"/>
        </w:rPr>
        <w:t>: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Latn-CS"/>
        </w:rPr>
        <w:t xml:space="preserve"> </w:t>
      </w:r>
      <w:r w:rsidRPr="004A4361">
        <w:rPr>
          <w:rFonts w:ascii="Times New Roman" w:hAnsi="Times New Roman" w:cs="Times New Roman"/>
          <w:lang w:val="sr-Cyrl-RS"/>
        </w:rPr>
        <w:t xml:space="preserve">1. </w:t>
      </w:r>
      <w:r w:rsidRPr="004A4361">
        <w:rPr>
          <w:rFonts w:ascii="Times New Roman" w:hAnsi="Times New Roman" w:cs="Times New Roman"/>
          <w:b/>
          <w:lang w:val="sr-Cyrl-RS"/>
        </w:rPr>
        <w:t>У оквиру ПЈ 00410130</w:t>
      </w:r>
      <w:r w:rsidRPr="004A4361">
        <w:rPr>
          <w:rFonts w:ascii="Times New Roman" w:hAnsi="Times New Roman" w:cs="Times New Roman"/>
          <w:lang w:val="sr-Cyrl-RS"/>
        </w:rPr>
        <w:t xml:space="preserve">- Општинска управа  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lang w:val="sr-Latn-RS"/>
        </w:rPr>
        <w:t xml:space="preserve">- </w:t>
      </w:r>
      <w:r w:rsidRPr="004A4361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4A4361">
        <w:rPr>
          <w:rFonts w:ascii="Times New Roman" w:hAnsi="Times New Roman" w:cs="Times New Roman"/>
          <w:b/>
          <w:lang w:val="sr-Latn-RS"/>
        </w:rPr>
        <w:t>411100</w:t>
      </w:r>
      <w:r w:rsidRPr="004A4361">
        <w:rPr>
          <w:rFonts w:ascii="Times New Roman" w:hAnsi="Times New Roman" w:cs="Times New Roman"/>
          <w:lang w:val="sr-Latn-RS"/>
        </w:rPr>
        <w:t xml:space="preserve">- </w:t>
      </w:r>
      <w:r w:rsidRPr="004A4361">
        <w:rPr>
          <w:rFonts w:ascii="Times New Roman" w:hAnsi="Times New Roman" w:cs="Times New Roman"/>
          <w:lang w:val="sr-Cyrl-RS"/>
        </w:rPr>
        <w:t>расходи за бруто плате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RS"/>
        </w:rPr>
        <w:t xml:space="preserve"> средства се реалоцирају на буџетске позиције: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412630</w:t>
      </w:r>
      <w:r w:rsidRPr="004A4361">
        <w:rPr>
          <w:rFonts w:ascii="Times New Roman" w:hAnsi="Times New Roman" w:cs="Times New Roman"/>
          <w:lang w:val="sr-Cyrl-RS"/>
        </w:rPr>
        <w:t xml:space="preserve">- расходи по основу утрошка горива </w:t>
      </w:r>
      <w:r w:rsidRPr="004A4361">
        <w:rPr>
          <w:rFonts w:ascii="Times New Roman" w:hAnsi="Times New Roman" w:cs="Times New Roman"/>
          <w:b/>
          <w:lang w:val="sr-Cyrl-RS"/>
        </w:rPr>
        <w:t>1.053,00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412922</w:t>
      </w:r>
      <w:r w:rsidRPr="004A4361">
        <w:rPr>
          <w:rFonts w:ascii="Times New Roman" w:hAnsi="Times New Roman" w:cs="Times New Roman"/>
          <w:lang w:val="sr-Cyrl-RS"/>
        </w:rPr>
        <w:t xml:space="preserve">- расходи по основу котизација за семинаре  </w:t>
      </w:r>
      <w:r w:rsidRPr="004A4361">
        <w:rPr>
          <w:rFonts w:ascii="Times New Roman" w:hAnsi="Times New Roman" w:cs="Times New Roman"/>
          <w:b/>
          <w:lang w:val="sr-Cyrl-RS"/>
        </w:rPr>
        <w:t>260,00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412941</w:t>
      </w:r>
      <w:r w:rsidRPr="004A4361">
        <w:rPr>
          <w:rFonts w:ascii="Times New Roman" w:hAnsi="Times New Roman" w:cs="Times New Roman"/>
          <w:lang w:val="sr-Cyrl-RS"/>
        </w:rPr>
        <w:t xml:space="preserve">- расходи за репрезентацију  </w:t>
      </w:r>
      <w:r w:rsidRPr="004A4361">
        <w:rPr>
          <w:rFonts w:ascii="Times New Roman" w:hAnsi="Times New Roman" w:cs="Times New Roman"/>
          <w:b/>
          <w:lang w:val="sr-Cyrl-RS"/>
        </w:rPr>
        <w:t>281,00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412943</w:t>
      </w:r>
      <w:r w:rsidRPr="004A4361">
        <w:rPr>
          <w:rFonts w:ascii="Times New Roman" w:hAnsi="Times New Roman" w:cs="Times New Roman"/>
          <w:lang w:val="sr-Cyrl-RS"/>
        </w:rPr>
        <w:t xml:space="preserve">- расходи по основу организовања манифестестација </w:t>
      </w:r>
      <w:r w:rsidRPr="004A4361">
        <w:rPr>
          <w:rFonts w:ascii="Times New Roman" w:hAnsi="Times New Roman" w:cs="Times New Roman"/>
          <w:b/>
          <w:lang w:val="sr-Cyrl-RS"/>
        </w:rPr>
        <w:t>1.364,00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412944</w:t>
      </w:r>
      <w:r w:rsidRPr="004A4361">
        <w:rPr>
          <w:rFonts w:ascii="Times New Roman" w:hAnsi="Times New Roman" w:cs="Times New Roman"/>
          <w:lang w:val="sr-Cyrl-RS"/>
        </w:rPr>
        <w:t xml:space="preserve">- расходи за поклоне </w:t>
      </w:r>
      <w:r w:rsidRPr="004A4361">
        <w:rPr>
          <w:rFonts w:ascii="Times New Roman" w:hAnsi="Times New Roman" w:cs="Times New Roman"/>
          <w:b/>
          <w:lang w:val="sr-Cyrl-RS"/>
        </w:rPr>
        <w:t>149,00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412999</w:t>
      </w:r>
      <w:r w:rsidRPr="004A4361">
        <w:rPr>
          <w:rFonts w:ascii="Times New Roman" w:hAnsi="Times New Roman" w:cs="Times New Roman"/>
          <w:lang w:val="sr-Cyrl-RS"/>
        </w:rPr>
        <w:t xml:space="preserve">- остали непоменти расходи </w:t>
      </w:r>
      <w:r w:rsidRPr="004A4361">
        <w:rPr>
          <w:rFonts w:ascii="Times New Roman" w:hAnsi="Times New Roman" w:cs="Times New Roman"/>
          <w:b/>
          <w:lang w:val="sr-Cyrl-RS"/>
        </w:rPr>
        <w:t>1.430,00 КМ</w:t>
      </w:r>
      <w:r w:rsidRPr="004A4361">
        <w:rPr>
          <w:rFonts w:ascii="Times New Roman" w:hAnsi="Times New Roman" w:cs="Times New Roman"/>
          <w:lang w:val="sr-Cyrl-RS"/>
        </w:rPr>
        <w:t xml:space="preserve"> (</w:t>
      </w:r>
      <w:r w:rsidRPr="004A4361">
        <w:rPr>
          <w:rFonts w:ascii="Times New Roman" w:hAnsi="Times New Roman" w:cs="Times New Roman"/>
          <w:b/>
          <w:lang w:val="sr-Cyrl-RS"/>
        </w:rPr>
        <w:t>412900 укупно  3.484,00 КМ</w:t>
      </w:r>
      <w:r w:rsidRPr="004A4361">
        <w:rPr>
          <w:rFonts w:ascii="Times New Roman" w:hAnsi="Times New Roman" w:cs="Times New Roman"/>
          <w:lang w:val="sr-Cyrl-RS"/>
        </w:rPr>
        <w:t>),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b/>
          <w:lang w:val="sr-Cyrl-RS"/>
        </w:rPr>
        <w:t>487211</w:t>
      </w:r>
      <w:r w:rsidRPr="004A4361">
        <w:rPr>
          <w:rFonts w:ascii="Times New Roman" w:hAnsi="Times New Roman" w:cs="Times New Roman"/>
          <w:lang w:val="sr-Cyrl-RS"/>
        </w:rPr>
        <w:t>- трансфери ентитету- записници Пореске управе</w:t>
      </w:r>
      <w:r w:rsidRPr="004A4361">
        <w:rPr>
          <w:rFonts w:ascii="Times New Roman" w:hAnsi="Times New Roman" w:cs="Times New Roman"/>
          <w:b/>
          <w:lang w:val="sr-Cyrl-RS"/>
        </w:rPr>
        <w:t xml:space="preserve">   429,00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Latn-RS"/>
        </w:rPr>
        <w:t>487311</w:t>
      </w:r>
      <w:r w:rsidRPr="004A4361">
        <w:rPr>
          <w:rFonts w:ascii="Times New Roman" w:hAnsi="Times New Roman" w:cs="Times New Roman"/>
          <w:lang w:val="sr-Latn-RS"/>
        </w:rPr>
        <w:t xml:space="preserve">- </w:t>
      </w:r>
      <w:r w:rsidRPr="004A4361">
        <w:rPr>
          <w:rFonts w:ascii="Times New Roman" w:hAnsi="Times New Roman" w:cs="Times New Roman"/>
          <w:lang w:val="sr-Cyrl-RS"/>
        </w:rPr>
        <w:t xml:space="preserve">трансфери трезору Града И. Сарајево за средњу школу- </w:t>
      </w:r>
      <w:r w:rsidRPr="004A4361">
        <w:rPr>
          <w:rFonts w:ascii="Times New Roman" w:hAnsi="Times New Roman" w:cs="Times New Roman"/>
          <w:b/>
          <w:lang w:val="sr-Cyrl-RS"/>
        </w:rPr>
        <w:t>379,00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487311</w:t>
      </w:r>
      <w:r w:rsidRPr="004A4361">
        <w:rPr>
          <w:rFonts w:ascii="Times New Roman" w:hAnsi="Times New Roman" w:cs="Times New Roman"/>
          <w:lang w:val="sr-Cyrl-RS"/>
        </w:rPr>
        <w:t xml:space="preserve">- трансфери ЈЛС- записници Пореске управе  </w:t>
      </w:r>
      <w:r w:rsidRPr="004A4361">
        <w:rPr>
          <w:rFonts w:ascii="Times New Roman" w:hAnsi="Times New Roman" w:cs="Times New Roman"/>
          <w:b/>
          <w:lang w:val="sr-Cyrl-RS"/>
        </w:rPr>
        <w:t>259,00 КМ</w:t>
      </w:r>
      <w:r w:rsidRPr="004A4361">
        <w:rPr>
          <w:rFonts w:ascii="Times New Roman" w:hAnsi="Times New Roman" w:cs="Times New Roman"/>
          <w:lang w:val="sr-Cyrl-RS"/>
        </w:rPr>
        <w:t>,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b/>
          <w:lang w:val="sr-Cyrl-RS"/>
        </w:rPr>
        <w:t>487411</w:t>
      </w:r>
      <w:r w:rsidRPr="004A4361">
        <w:rPr>
          <w:rFonts w:ascii="Times New Roman" w:hAnsi="Times New Roman" w:cs="Times New Roman"/>
          <w:lang w:val="sr-Cyrl-RS"/>
        </w:rPr>
        <w:t xml:space="preserve">- трансфери фондовима обавезног социјалног осигурања </w:t>
      </w:r>
      <w:r w:rsidRPr="004A4361">
        <w:rPr>
          <w:rFonts w:ascii="Times New Roman" w:hAnsi="Times New Roman" w:cs="Times New Roman"/>
          <w:b/>
          <w:lang w:val="sr-Cyrl-RS"/>
        </w:rPr>
        <w:t>652,00 КМ.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A4361">
        <w:rPr>
          <w:rFonts w:ascii="Times New Roman" w:hAnsi="Times New Roman" w:cs="Times New Roman"/>
          <w:lang w:val="sr-Cyrl-RS"/>
        </w:rPr>
        <w:t xml:space="preserve">2. </w:t>
      </w:r>
      <w:r w:rsidRPr="004A4361">
        <w:rPr>
          <w:rFonts w:ascii="Times New Roman" w:hAnsi="Times New Roman" w:cs="Times New Roman"/>
          <w:b/>
          <w:lang w:val="sr-Cyrl-RS"/>
        </w:rPr>
        <w:t>Са ПЈ 00410130</w:t>
      </w:r>
      <w:r w:rsidRPr="004A4361">
        <w:rPr>
          <w:rFonts w:ascii="Times New Roman" w:hAnsi="Times New Roman" w:cs="Times New Roman"/>
          <w:lang w:val="sr-Cyrl-RS"/>
        </w:rPr>
        <w:t xml:space="preserve">- Општинска управа са буџетске позиције  </w:t>
      </w:r>
      <w:r w:rsidRPr="004A4361">
        <w:rPr>
          <w:rFonts w:ascii="Times New Roman" w:hAnsi="Times New Roman" w:cs="Times New Roman"/>
          <w:b/>
          <w:lang w:val="sr-Cyrl-RS"/>
        </w:rPr>
        <w:t>411100</w:t>
      </w:r>
      <w:r w:rsidRPr="004A4361">
        <w:rPr>
          <w:rFonts w:ascii="Times New Roman" w:hAnsi="Times New Roman" w:cs="Times New Roman"/>
          <w:lang w:val="sr-Cyrl-RS"/>
        </w:rPr>
        <w:t xml:space="preserve">- расходи за бруто плате средства у износу од  </w:t>
      </w:r>
      <w:r w:rsidRPr="004A4361">
        <w:rPr>
          <w:rFonts w:ascii="Times New Roman" w:hAnsi="Times New Roman" w:cs="Times New Roman"/>
          <w:b/>
          <w:lang w:val="sr-Cyrl-RS"/>
        </w:rPr>
        <w:t>44,00 КМ</w:t>
      </w:r>
      <w:r w:rsidRPr="004A4361">
        <w:rPr>
          <w:rFonts w:ascii="Times New Roman" w:hAnsi="Times New Roman" w:cs="Times New Roman"/>
          <w:lang w:val="sr-Cyrl-RS"/>
        </w:rPr>
        <w:t xml:space="preserve"> реалоцирају се на </w:t>
      </w:r>
      <w:r w:rsidRPr="004A4361">
        <w:rPr>
          <w:rFonts w:ascii="Times New Roman" w:hAnsi="Times New Roman" w:cs="Times New Roman"/>
          <w:b/>
          <w:lang w:val="sr-Cyrl-RS"/>
        </w:rPr>
        <w:t>ПЈ 00410190</w:t>
      </w:r>
      <w:r w:rsidRPr="004A4361">
        <w:rPr>
          <w:rFonts w:ascii="Times New Roman" w:hAnsi="Times New Roman" w:cs="Times New Roman"/>
          <w:lang w:val="sr-Cyrl-RS"/>
        </w:rPr>
        <w:t xml:space="preserve">- остала буџетска потрошња на буџетску позицију </w:t>
      </w:r>
      <w:r w:rsidRPr="004A4361">
        <w:rPr>
          <w:rFonts w:ascii="Times New Roman" w:hAnsi="Times New Roman" w:cs="Times New Roman"/>
          <w:b/>
          <w:lang w:val="sr-Cyrl-RS"/>
        </w:rPr>
        <w:t>419100</w:t>
      </w:r>
      <w:r w:rsidRPr="004A4361">
        <w:rPr>
          <w:rFonts w:ascii="Times New Roman" w:hAnsi="Times New Roman" w:cs="Times New Roman"/>
          <w:lang w:val="sr-Cyrl-RS"/>
        </w:rPr>
        <w:t>- расходи по судским рјешењима.</w:t>
      </w:r>
    </w:p>
    <w:p w:rsidR="004A4361" w:rsidRPr="004A4361" w:rsidRDefault="004A4361" w:rsidP="004A4361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A4361" w:rsidRPr="004A4361" w:rsidRDefault="004A4361" w:rsidP="004A436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3.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t>Члан 4.</w:t>
      </w:r>
    </w:p>
    <w:p w:rsid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A4361">
        <w:rPr>
          <w:rFonts w:ascii="Times New Roman" w:hAnsi="Times New Roman" w:cs="Times New Roman"/>
          <w:b/>
          <w:lang w:val="sr-Cyrl-CS"/>
        </w:rPr>
        <w:lastRenderedPageBreak/>
        <w:t>О б р а з л о ж е њ е</w:t>
      </w:r>
    </w:p>
    <w:p w:rsid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4A4361">
        <w:rPr>
          <w:rFonts w:ascii="Times New Roman" w:hAnsi="Times New Roman" w:cs="Times New Roman"/>
          <w:lang w:val="sr-Cyrl-RS"/>
        </w:rPr>
        <w:t>Наведене реалокације се врше ради недовољно планираних средстава на позицијама на које се врше реалокације,  због чега је одлучено као у диспозитиву ове  Одлуке.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361">
        <w:rPr>
          <w:rFonts w:ascii="Times New Roman" w:hAnsi="Times New Roman" w:cs="Times New Roman"/>
        </w:rPr>
        <w:t>Број: 02-400-3/20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</w:rPr>
        <w:t>Дана: 22.01.2020.</w:t>
      </w:r>
      <w:r w:rsidRPr="004A4361">
        <w:rPr>
          <w:rFonts w:ascii="Times New Roman" w:hAnsi="Times New Roman" w:cs="Times New Roman"/>
          <w:lang w:val="sr-Cyrl-BA"/>
        </w:rPr>
        <w:t xml:space="preserve"> године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4A4361">
        <w:rPr>
          <w:rFonts w:ascii="Times New Roman" w:hAnsi="Times New Roman" w:cs="Times New Roman"/>
          <w:lang w:val="sr-Cyrl-BA"/>
        </w:rPr>
        <w:tab/>
      </w:r>
      <w:r w:rsidRPr="004A4361">
        <w:rPr>
          <w:rFonts w:ascii="Times New Roman" w:hAnsi="Times New Roman" w:cs="Times New Roman"/>
          <w:lang w:val="sr-Cyrl-BA"/>
        </w:rPr>
        <w:tab/>
        <w:t xml:space="preserve">               Владо Остојић,с.р.</w:t>
      </w: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4361" w:rsidRPr="00D556B5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556B5">
        <w:rPr>
          <w:rFonts w:ascii="Times New Roman" w:hAnsi="Times New Roman" w:cs="Times New Roman"/>
          <w:lang w:val="sr-Cyrl-BA"/>
        </w:rPr>
        <w:t>_______________________________________</w:t>
      </w:r>
    </w:p>
    <w:p w:rsidR="004A4361" w:rsidRPr="004A4361" w:rsidRDefault="004A4361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Latn-RS"/>
        </w:rPr>
      </w:pPr>
    </w:p>
    <w:p w:rsidR="009C2F08" w:rsidRPr="009C2F08" w:rsidRDefault="009C2F08" w:rsidP="009C2F08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9C2F08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9C2F08" w:rsidRPr="009C2F08" w:rsidRDefault="009C2F08" w:rsidP="009C2F08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C2F08" w:rsidRPr="009C2F08" w:rsidRDefault="009C2F08" w:rsidP="009C2F0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C2F08">
        <w:rPr>
          <w:rFonts w:ascii="Times New Roman" w:hAnsi="Times New Roman" w:cs="Times New Roman"/>
          <w:b/>
          <w:lang w:val="sr-Cyrl-CS"/>
        </w:rPr>
        <w:t xml:space="preserve">АКА </w:t>
      </w:r>
      <w:r w:rsidRPr="009C2F08">
        <w:rPr>
          <w:rFonts w:ascii="Times New Roman" w:hAnsi="Times New Roman" w:cs="Times New Roman"/>
          <w:b/>
          <w:lang w:val="sr-Cyrl-BA"/>
        </w:rPr>
        <w:t>СКУПШТИНЕ</w:t>
      </w:r>
      <w:r w:rsidRPr="009C2F08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570872" w:rsidRDefault="00570872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9C2F08" w:rsidRDefault="009C2F08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</w:pPr>
    </w:p>
    <w:p w:rsidR="005556FA" w:rsidRDefault="005556FA" w:rsidP="00555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  <w:r w:rsidRPr="005556FA">
        <w:rPr>
          <w:rFonts w:ascii="Times New Roman" w:eastAsia="Times New Roman" w:hAnsi="Times New Roman"/>
          <w:sz w:val="24"/>
          <w:szCs w:val="24"/>
          <w:lang w:val="sr-Cyrl-RS" w:eastAsia="hr-BA"/>
        </w:rPr>
        <w:t xml:space="preserve">Одлука о висини вриједности непокретности по зонама на територији општине Хан Пијесак на дан 31.12.2019. </w:t>
      </w:r>
      <w:r w:rsidR="00B44FD0">
        <w:rPr>
          <w:rFonts w:ascii="Times New Roman" w:eastAsia="Times New Roman" w:hAnsi="Times New Roman"/>
          <w:sz w:val="24"/>
          <w:szCs w:val="24"/>
          <w:lang w:val="sr-Cyrl-RS" w:eastAsia="hr-BA"/>
        </w:rPr>
        <w:t>......................................................................1</w:t>
      </w:r>
    </w:p>
    <w:p w:rsidR="005556FA" w:rsidRPr="005556FA" w:rsidRDefault="005556FA" w:rsidP="00555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hr-BA"/>
        </w:rPr>
      </w:pPr>
    </w:p>
    <w:p w:rsidR="005556FA" w:rsidRPr="00B44FD0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4D6020">
        <w:rPr>
          <w:rFonts w:ascii="Times New Roman" w:hAnsi="Times New Roman" w:cs="Times New Roman"/>
          <w:b/>
        </w:rPr>
        <w:t xml:space="preserve">О Д Л У К У </w:t>
      </w:r>
      <w:r w:rsidRPr="004D6020">
        <w:rPr>
          <w:rFonts w:ascii="Times New Roman" w:hAnsi="Times New Roman" w:cs="Times New Roman"/>
        </w:rPr>
        <w:t>о утврђивању пореске стопе за опорезивање непокретностина подручју општине Хан Пијесак за 20</w:t>
      </w:r>
      <w:r w:rsidRPr="004D6020">
        <w:rPr>
          <w:rFonts w:ascii="Times New Roman" w:hAnsi="Times New Roman" w:cs="Times New Roman"/>
          <w:lang w:val="sr-Cyrl-RS"/>
        </w:rPr>
        <w:t>20</w:t>
      </w:r>
      <w:r w:rsidRPr="004D6020">
        <w:rPr>
          <w:rFonts w:ascii="Times New Roman" w:hAnsi="Times New Roman" w:cs="Times New Roman"/>
        </w:rPr>
        <w:t>.</w:t>
      </w:r>
      <w:proofErr w:type="gramEnd"/>
      <w:r w:rsidRPr="004D6020">
        <w:rPr>
          <w:rFonts w:ascii="Times New Roman" w:hAnsi="Times New Roman" w:cs="Times New Roman"/>
        </w:rPr>
        <w:t xml:space="preserve"> </w:t>
      </w:r>
      <w:r w:rsidRPr="004D6020">
        <w:rPr>
          <w:rFonts w:ascii="Times New Roman" w:hAnsi="Times New Roman" w:cs="Times New Roman"/>
          <w:lang w:val="sr-Cyrl-RS"/>
        </w:rPr>
        <w:t>г</w:t>
      </w:r>
      <w:r w:rsidRPr="004D6020">
        <w:rPr>
          <w:rFonts w:ascii="Times New Roman" w:hAnsi="Times New Roman" w:cs="Times New Roman"/>
        </w:rPr>
        <w:t>одину</w:t>
      </w:r>
      <w:r w:rsidR="00B44FD0">
        <w:rPr>
          <w:rFonts w:ascii="Times New Roman" w:hAnsi="Times New Roman" w:cs="Times New Roman"/>
          <w:lang w:val="sr-Cyrl-RS"/>
        </w:rPr>
        <w:t>........6</w:t>
      </w:r>
    </w:p>
    <w:p w:rsidR="005556FA" w:rsidRP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556FA" w:rsidRDefault="005556FA" w:rsidP="005556FA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Одлука </w:t>
      </w:r>
      <w:r w:rsidRPr="00E52B02">
        <w:rPr>
          <w:rFonts w:ascii="Times New Roman" w:hAnsi="Times New Roman" w:cs="Times New Roman"/>
          <w:lang w:val="sr-Cyrl-CS"/>
        </w:rPr>
        <w:t>о утврђивању просјечне коначне грађевинс</w:t>
      </w:r>
      <w:r>
        <w:rPr>
          <w:rFonts w:ascii="Times New Roman" w:hAnsi="Times New Roman" w:cs="Times New Roman"/>
          <w:lang w:val="sr-Cyrl-CS"/>
        </w:rPr>
        <w:t>ке цијене квадратног метра</w:t>
      </w:r>
      <w:r w:rsidRPr="00E52B02">
        <w:rPr>
          <w:rFonts w:ascii="Times New Roman" w:hAnsi="Times New Roman" w:cs="Times New Roman"/>
          <w:lang w:val="sr-Cyrl-CS"/>
        </w:rPr>
        <w:t xml:space="preserve"> корисне  површине  стамбеног и пословног простора из претходне године за  подручје општине Хан Пијесак</w:t>
      </w:r>
      <w:r w:rsidR="00B44FD0">
        <w:rPr>
          <w:rFonts w:ascii="Times New Roman" w:hAnsi="Times New Roman" w:cs="Times New Roman"/>
          <w:lang w:val="sr-Cyrl-CS"/>
        </w:rPr>
        <w:t>.......................................................6</w:t>
      </w:r>
    </w:p>
    <w:p w:rsidR="005556FA" w:rsidRPr="00E52B02" w:rsidRDefault="005556FA" w:rsidP="005556FA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sr-Cyrl-CS"/>
        </w:rPr>
      </w:pP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556FA">
        <w:rPr>
          <w:rFonts w:ascii="Times New Roman" w:hAnsi="Times New Roman" w:cs="Times New Roman"/>
          <w:lang w:val="sr-Cyrl-CS"/>
        </w:rPr>
        <w:t>Одолука о усвајању Плана газдовања приватним шумама на подручју општине Хан Пијесак за 2020. годину</w:t>
      </w:r>
      <w:r w:rsidR="00B44FD0">
        <w:rPr>
          <w:rFonts w:ascii="Times New Roman" w:hAnsi="Times New Roman" w:cs="Times New Roman"/>
          <w:lang w:val="sr-Cyrl-CS"/>
        </w:rPr>
        <w:t>...............................7</w:t>
      </w: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Програм заједничке комуналне потрошње за 2020. годину</w:t>
      </w:r>
      <w:r w:rsidR="00B44FD0">
        <w:rPr>
          <w:rFonts w:ascii="Times New Roman" w:hAnsi="Times New Roman" w:cs="Times New Roman"/>
          <w:lang w:val="sr-Cyrl-CS"/>
        </w:rPr>
        <w:t>..................................................7</w:t>
      </w: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</w:t>
      </w:r>
      <w:r w:rsidR="00B44FD0">
        <w:rPr>
          <w:rFonts w:ascii="Times New Roman" w:hAnsi="Times New Roman" w:cs="Times New Roman"/>
          <w:lang w:val="sr-Cyrl-CS"/>
        </w:rPr>
        <w:t>.........................................................12</w:t>
      </w:r>
    </w:p>
    <w:p w:rsidR="005556FA" w:rsidRP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556FA">
        <w:rPr>
          <w:rFonts w:ascii="Times New Roman" w:hAnsi="Times New Roman" w:cs="Times New Roman"/>
          <w:lang w:val="sr-Cyrl-CS"/>
        </w:rPr>
        <w:t>Рјешење о  разрјешењу</w:t>
      </w:r>
      <w:r w:rsidRPr="005556FA">
        <w:rPr>
          <w:rFonts w:ascii="Times New Roman" w:hAnsi="Times New Roman" w:cs="Times New Roman"/>
          <w:lang w:val="sr-Latn-CS"/>
        </w:rPr>
        <w:t xml:space="preserve"> </w:t>
      </w:r>
      <w:r w:rsidRPr="005556FA">
        <w:rPr>
          <w:rFonts w:ascii="Times New Roman" w:hAnsi="Times New Roman" w:cs="Times New Roman"/>
          <w:lang w:val="sr-Cyrl-CS"/>
        </w:rPr>
        <w:t>вршиоца дужности директора Јавне установе Центар за омладину и спорт „Поглед“ Хан Пијесак</w:t>
      </w:r>
      <w:r w:rsidR="00B44FD0">
        <w:rPr>
          <w:rFonts w:ascii="Times New Roman" w:hAnsi="Times New Roman" w:cs="Times New Roman"/>
          <w:lang w:val="sr-Cyrl-CS"/>
        </w:rPr>
        <w:t>..12</w:t>
      </w:r>
    </w:p>
    <w:p w:rsidR="004A4361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4A4361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56FA" w:rsidRDefault="004A4361" w:rsidP="005556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16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2</w:t>
      </w:r>
    </w:p>
    <w:p w:rsidR="004A4361" w:rsidRPr="005556FA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A4361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4A4361" w:rsidSect="004A43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5556FA">
        <w:rPr>
          <w:rFonts w:ascii="Times New Roman" w:hAnsi="Times New Roman" w:cs="Times New Roman"/>
          <w:lang w:val="sr-Cyrl-CS"/>
        </w:rPr>
        <w:lastRenderedPageBreak/>
        <w:t>Рјешење о именовању  директора ЈУ Центар за омладину и спорт „Поглед“ Хан Пијесак</w:t>
      </w:r>
      <w:r w:rsidR="00B44FD0">
        <w:rPr>
          <w:rFonts w:ascii="Times New Roman" w:hAnsi="Times New Roman" w:cs="Times New Roman"/>
          <w:lang w:val="sr-Cyrl-CS"/>
        </w:rPr>
        <w:t>..........................................................12</w:t>
      </w:r>
    </w:p>
    <w:p w:rsidR="004A4361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4A4361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АКТА НАЧЕЛНИКА ОПШТИНЕ</w:t>
      </w:r>
    </w:p>
    <w:p w:rsidR="004A4361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 xml:space="preserve">Одлукао одобравању </w:t>
      </w:r>
      <w:r w:rsidRPr="004A4361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4A4361">
        <w:rPr>
          <w:rFonts w:ascii="Times New Roman" w:hAnsi="Times New Roman" w:cs="Times New Roman"/>
          <w:lang w:val="sr-Cyrl-RS"/>
        </w:rPr>
        <w:t xml:space="preserve">средстава </w:t>
      </w:r>
      <w:r w:rsidRPr="004A4361">
        <w:rPr>
          <w:rFonts w:ascii="Times New Roman" w:hAnsi="Times New Roman" w:cs="Times New Roman"/>
          <w:lang w:val="sr-Cyrl-CS"/>
        </w:rPr>
        <w:t>у Буџету општине Хан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 xml:space="preserve">Пијесак </w:t>
      </w:r>
      <w:r>
        <w:rPr>
          <w:rFonts w:ascii="Times New Roman" w:hAnsi="Times New Roman" w:cs="Times New Roman"/>
          <w:lang w:val="sr-Cyrl-CS"/>
        </w:rPr>
        <w:t>...............................................13</w:t>
      </w:r>
    </w:p>
    <w:p w:rsidR="004A4361" w:rsidRPr="004A4361" w:rsidRDefault="004A4361" w:rsidP="004A436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 xml:space="preserve">Одлукао одобравању </w:t>
      </w:r>
      <w:r w:rsidRPr="004A4361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4A4361">
        <w:rPr>
          <w:rFonts w:ascii="Times New Roman" w:hAnsi="Times New Roman" w:cs="Times New Roman"/>
          <w:lang w:val="sr-Cyrl-RS"/>
        </w:rPr>
        <w:t xml:space="preserve">средстава </w:t>
      </w:r>
      <w:r w:rsidRPr="004A4361">
        <w:rPr>
          <w:rFonts w:ascii="Times New Roman" w:hAnsi="Times New Roman" w:cs="Times New Roman"/>
          <w:lang w:val="sr-Cyrl-CS"/>
        </w:rPr>
        <w:t>у Буџету општине Хан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 xml:space="preserve">Пијесак </w:t>
      </w:r>
      <w:r>
        <w:rPr>
          <w:rFonts w:ascii="Times New Roman" w:hAnsi="Times New Roman" w:cs="Times New Roman"/>
          <w:lang w:val="sr-Cyrl-CS"/>
        </w:rPr>
        <w:t>..............................................14</w:t>
      </w:r>
    </w:p>
    <w:p w:rsidR="005556FA" w:rsidRDefault="005556FA" w:rsidP="005556FA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4A4361" w:rsidRPr="004A4361" w:rsidRDefault="004A4361" w:rsidP="004A436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4361">
        <w:rPr>
          <w:rFonts w:ascii="Times New Roman" w:hAnsi="Times New Roman" w:cs="Times New Roman"/>
          <w:lang w:val="sr-Cyrl-CS"/>
        </w:rPr>
        <w:t xml:space="preserve">Одлукао одобравању </w:t>
      </w:r>
      <w:r w:rsidRPr="004A4361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4A4361">
        <w:rPr>
          <w:rFonts w:ascii="Times New Roman" w:hAnsi="Times New Roman" w:cs="Times New Roman"/>
          <w:lang w:val="sr-Cyrl-RS"/>
        </w:rPr>
        <w:t xml:space="preserve">средстава </w:t>
      </w:r>
      <w:r w:rsidRPr="004A4361">
        <w:rPr>
          <w:rFonts w:ascii="Times New Roman" w:hAnsi="Times New Roman" w:cs="Times New Roman"/>
          <w:lang w:val="sr-Cyrl-CS"/>
        </w:rPr>
        <w:t>у Буџету општине Хан</w:t>
      </w:r>
      <w:r w:rsidRPr="004A4361">
        <w:rPr>
          <w:rFonts w:ascii="Times New Roman" w:hAnsi="Times New Roman" w:cs="Times New Roman"/>
          <w:lang w:val="sr-Latn-RS"/>
        </w:rPr>
        <w:t xml:space="preserve"> </w:t>
      </w:r>
      <w:r w:rsidRPr="004A4361">
        <w:rPr>
          <w:rFonts w:ascii="Times New Roman" w:hAnsi="Times New Roman" w:cs="Times New Roman"/>
          <w:lang w:val="sr-Cyrl-CS"/>
        </w:rPr>
        <w:t xml:space="preserve">Пијесак </w:t>
      </w:r>
      <w:r>
        <w:rPr>
          <w:rFonts w:ascii="Times New Roman" w:hAnsi="Times New Roman" w:cs="Times New Roman"/>
          <w:lang w:val="sr-Cyrl-CS"/>
        </w:rPr>
        <w:t>..............................................14</w:t>
      </w:r>
      <w:bookmarkStart w:id="0" w:name="_GoBack"/>
      <w:bookmarkEnd w:id="0"/>
    </w:p>
    <w:p w:rsidR="004A4361" w:rsidRPr="00570872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9C2F08" w:rsidRPr="00570872" w:rsidRDefault="009C2F08" w:rsidP="00570872">
      <w:pPr>
        <w:spacing w:after="0" w:line="240" w:lineRule="auto"/>
        <w:ind w:left="-142"/>
        <w:jc w:val="both"/>
        <w:rPr>
          <w:rFonts w:ascii="Times New Roman" w:hAnsi="Times New Roman" w:cs="Times New Roman"/>
          <w:lang w:val="sr-Cyrl-RS"/>
        </w:rPr>
        <w:sectPr w:rsidR="009C2F08" w:rsidRPr="00570872" w:rsidSect="00570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626D" w:rsidRPr="00E52B02" w:rsidRDefault="00FB626D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  <w:sectPr w:rsidR="00FB626D" w:rsidRPr="00E52B02" w:rsidSect="00E312D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54CE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column"/>
      </w: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23A13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61" w:rsidRDefault="004A4361" w:rsidP="00B14E5F">
      <w:pPr>
        <w:spacing w:after="0" w:line="240" w:lineRule="auto"/>
      </w:pPr>
      <w:r>
        <w:separator/>
      </w:r>
    </w:p>
  </w:endnote>
  <w:endnote w:type="continuationSeparator" w:id="0">
    <w:p w:rsidR="004A4361" w:rsidRDefault="004A4361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61" w:rsidRDefault="004A4361" w:rsidP="00B14E5F">
      <w:pPr>
        <w:spacing w:after="0" w:line="240" w:lineRule="auto"/>
      </w:pPr>
      <w:r>
        <w:separator/>
      </w:r>
    </w:p>
  </w:footnote>
  <w:footnote w:type="continuationSeparator" w:id="0">
    <w:p w:rsidR="004A4361" w:rsidRDefault="004A4361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14"/>
  </w:num>
  <w:num w:numId="5">
    <w:abstractNumId w:val="9"/>
  </w:num>
  <w:num w:numId="6">
    <w:abstractNumId w:val="18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6"/>
  </w:num>
  <w:num w:numId="12">
    <w:abstractNumId w:val="17"/>
  </w:num>
  <w:num w:numId="13">
    <w:abstractNumId w:val="25"/>
  </w:num>
  <w:num w:numId="14">
    <w:abstractNumId w:val="10"/>
  </w:num>
  <w:num w:numId="15">
    <w:abstractNumId w:val="27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2"/>
  </w:num>
  <w:num w:numId="26">
    <w:abstractNumId w:val="12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649BE"/>
    <w:rsid w:val="0008095F"/>
    <w:rsid w:val="0008416E"/>
    <w:rsid w:val="00094ED0"/>
    <w:rsid w:val="000D11F7"/>
    <w:rsid w:val="000E1520"/>
    <w:rsid w:val="000F5CC7"/>
    <w:rsid w:val="001266AD"/>
    <w:rsid w:val="001600B3"/>
    <w:rsid w:val="00171C31"/>
    <w:rsid w:val="00175E68"/>
    <w:rsid w:val="00185CC7"/>
    <w:rsid w:val="001927BD"/>
    <w:rsid w:val="001E1816"/>
    <w:rsid w:val="0020368A"/>
    <w:rsid w:val="00220394"/>
    <w:rsid w:val="002312B8"/>
    <w:rsid w:val="00233ED6"/>
    <w:rsid w:val="00234B5B"/>
    <w:rsid w:val="00242EFB"/>
    <w:rsid w:val="00291F83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F0F28"/>
    <w:rsid w:val="003F1947"/>
    <w:rsid w:val="00404780"/>
    <w:rsid w:val="00455669"/>
    <w:rsid w:val="00474907"/>
    <w:rsid w:val="004A07DE"/>
    <w:rsid w:val="004A174D"/>
    <w:rsid w:val="004A4361"/>
    <w:rsid w:val="004A5858"/>
    <w:rsid w:val="004B47C1"/>
    <w:rsid w:val="004C084E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672B"/>
    <w:rsid w:val="006129BF"/>
    <w:rsid w:val="00617E58"/>
    <w:rsid w:val="00623A13"/>
    <w:rsid w:val="006339C0"/>
    <w:rsid w:val="00636B1B"/>
    <w:rsid w:val="006669C1"/>
    <w:rsid w:val="00671C9A"/>
    <w:rsid w:val="00695358"/>
    <w:rsid w:val="006C4527"/>
    <w:rsid w:val="006C5BB7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74BFB"/>
    <w:rsid w:val="00775AC4"/>
    <w:rsid w:val="007A17B8"/>
    <w:rsid w:val="007A4A85"/>
    <w:rsid w:val="007B123A"/>
    <w:rsid w:val="007B73D3"/>
    <w:rsid w:val="007C08AD"/>
    <w:rsid w:val="007C328C"/>
    <w:rsid w:val="007E26CB"/>
    <w:rsid w:val="007F63AE"/>
    <w:rsid w:val="0084573B"/>
    <w:rsid w:val="00890EA3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91486"/>
    <w:rsid w:val="00994E51"/>
    <w:rsid w:val="009B04A4"/>
    <w:rsid w:val="009C2F08"/>
    <w:rsid w:val="00A05ABA"/>
    <w:rsid w:val="00A118ED"/>
    <w:rsid w:val="00A249EC"/>
    <w:rsid w:val="00A2636B"/>
    <w:rsid w:val="00A30F48"/>
    <w:rsid w:val="00A40FD1"/>
    <w:rsid w:val="00A60216"/>
    <w:rsid w:val="00A62EE9"/>
    <w:rsid w:val="00A955F1"/>
    <w:rsid w:val="00A956A2"/>
    <w:rsid w:val="00A97F7B"/>
    <w:rsid w:val="00AC0E3B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AA"/>
    <w:rsid w:val="00BA5C7D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F2843"/>
    <w:rsid w:val="00D33BFE"/>
    <w:rsid w:val="00D3758F"/>
    <w:rsid w:val="00D37A21"/>
    <w:rsid w:val="00D45BFF"/>
    <w:rsid w:val="00D65440"/>
    <w:rsid w:val="00D76396"/>
    <w:rsid w:val="00DB3325"/>
    <w:rsid w:val="00DC7C42"/>
    <w:rsid w:val="00DF6E0A"/>
    <w:rsid w:val="00E2193C"/>
    <w:rsid w:val="00E312D4"/>
    <w:rsid w:val="00E45FB6"/>
    <w:rsid w:val="00E52B02"/>
    <w:rsid w:val="00E54B1F"/>
    <w:rsid w:val="00E55B6E"/>
    <w:rsid w:val="00E638F5"/>
    <w:rsid w:val="00E70D51"/>
    <w:rsid w:val="00E921C8"/>
    <w:rsid w:val="00E924C0"/>
    <w:rsid w:val="00E9531F"/>
    <w:rsid w:val="00EA2B8E"/>
    <w:rsid w:val="00EF7027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4FE3-9C1D-452A-B512-C16071F9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17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slavica</cp:lastModifiedBy>
  <cp:revision>28</cp:revision>
  <cp:lastPrinted>2020-01-31T08:33:00Z</cp:lastPrinted>
  <dcterms:created xsi:type="dcterms:W3CDTF">2019-04-25T10:49:00Z</dcterms:created>
  <dcterms:modified xsi:type="dcterms:W3CDTF">2020-01-31T08:39:00Z</dcterms:modified>
</cp:coreProperties>
</file>