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0A" w:rsidRPr="00340CFD" w:rsidRDefault="00625366" w:rsidP="008F350A">
      <w:pPr>
        <w:rPr>
          <w:b/>
          <w:lang w:val="sr-Cyrl-B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3.25pt;margin-top:18.15pt;width:342pt;height:138pt;z-index:251658240" strokecolor="white">
            <v:textbox style="mso-next-textbox:#_x0000_s1026">
              <w:txbxContent>
                <w:p w:rsidR="00625366" w:rsidRDefault="00625366" w:rsidP="008F350A">
                  <w:pPr>
                    <w:spacing w:after="0" w:line="240" w:lineRule="auto"/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  <w:lang w:val="sr-Cyrl-BA"/>
                    </w:rPr>
                  </w:pPr>
                  <w:r w:rsidRPr="00ED2A46"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</w:rPr>
                    <w:t>СЛУЖБЕНИ ГЛАСНИК</w:t>
                  </w:r>
                </w:p>
                <w:p w:rsidR="00625366" w:rsidRPr="008F350A" w:rsidRDefault="00625366" w:rsidP="008F350A">
                  <w:pPr>
                    <w:spacing w:after="0" w:line="240" w:lineRule="auto"/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44"/>
                      <w:szCs w:val="44"/>
                      <w:lang w:val="sr-Cyrl-BA"/>
                    </w:rPr>
                    <w:t xml:space="preserve">  </w:t>
                  </w:r>
                  <w:r w:rsidRPr="00ED2A46">
                    <w:rPr>
                      <w:rFonts w:ascii="Cambria" w:hAnsi="Cambria"/>
                      <w:b/>
                      <w:color w:val="000000"/>
                      <w:sz w:val="44"/>
                      <w:szCs w:val="44"/>
                    </w:rPr>
                    <w:t>ОПШТИНЕ ХАН ПИЈЕСАК</w:t>
                  </w:r>
                </w:p>
                <w:p w:rsidR="00625366" w:rsidRDefault="00625366" w:rsidP="008F350A">
                  <w:pPr>
                    <w:spacing w:after="0"/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</w:pPr>
                </w:p>
                <w:p w:rsidR="00625366" w:rsidRDefault="00625366" w:rsidP="008F350A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625366" w:rsidRDefault="00625366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625366" w:rsidRDefault="00625366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625366" w:rsidRDefault="00625366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625366" w:rsidRDefault="00625366" w:rsidP="008F350A">
                  <w:pPr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  <w:t>Општински одбор Хан-Пијесак</w:t>
                  </w:r>
                </w:p>
              </w:txbxContent>
            </v:textbox>
          </v:shape>
        </w:pict>
      </w:r>
      <w:r w:rsidR="007A17B8">
        <w:rPr>
          <w:b/>
          <w:lang w:val="sr-Cyrl-BA"/>
        </w:rPr>
        <w:t xml:space="preserve"> </w:t>
      </w:r>
      <w:r w:rsidR="00E638F5">
        <w:rPr>
          <w:b/>
          <w:lang w:val="sr-Cyrl-BA"/>
        </w:rPr>
        <w:t xml:space="preserve"> </w:t>
      </w:r>
      <w:r w:rsidR="008F350A">
        <w:rPr>
          <w:noProof/>
        </w:rPr>
        <w:drawing>
          <wp:inline distT="0" distB="0" distL="0" distR="0">
            <wp:extent cx="2097314" cy="2018805"/>
            <wp:effectExtent l="19050" t="0" r="0" b="0"/>
            <wp:docPr id="6" name="Picture 1" descr="Description: C:\Users\Nacelnik\Desktop\vektor grb han pije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Nacelnik\Desktop\vektor grb han pijes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14" cy="20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50A">
        <w:rPr>
          <w:b/>
          <w:lang w:val="sr-Cyrl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F350A" w:rsidTr="002B7A1C">
        <w:tc>
          <w:tcPr>
            <w:tcW w:w="4788" w:type="dxa"/>
          </w:tcPr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Општина Хан Пијесак 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Александра Карађорђевића бр. 4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Тел: 057 557 108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Факс: 057 557 285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4788" w:type="dxa"/>
          </w:tcPr>
          <w:p w:rsidR="008F350A" w:rsidRPr="00761D32" w:rsidRDefault="0009181F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01</w:t>
            </w:r>
            <w:r w:rsidR="006F10D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 Ј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УН </w:t>
            </w:r>
            <w:r w:rsidR="008F350A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20</w:t>
            </w:r>
            <w:r w:rsidR="007E26CB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20</w:t>
            </w:r>
            <w:r w:rsidR="0090522F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. </w:t>
            </w:r>
            <w:r w:rsidR="005169BC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г</w:t>
            </w:r>
            <w:r w:rsidR="0090522F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одине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  <w:p w:rsidR="008F350A" w:rsidRPr="0009181F" w:rsidRDefault="008F350A" w:rsidP="0009181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БРОЈ </w:t>
            </w:r>
            <w:r w:rsidR="0009181F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6</w:t>
            </w:r>
          </w:p>
        </w:tc>
      </w:tr>
    </w:tbl>
    <w:p w:rsidR="004B47C1" w:rsidRDefault="004B47C1" w:rsidP="005F672B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FB626D" w:rsidRDefault="00FB626D" w:rsidP="004E4073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  <w:sectPr w:rsidR="00FB626D" w:rsidSect="005F67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11F7" w:rsidRPr="000D11F7" w:rsidRDefault="000D11F7" w:rsidP="00D33BF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D33BFE" w:rsidRDefault="00D33BFE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  <w:sectPr w:rsidR="00D33BFE" w:rsidSect="00D33B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9181F" w:rsidRPr="00E753D1" w:rsidRDefault="0009181F" w:rsidP="00E753D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  <w:lang w:val="sr-Cyrl-CS"/>
        </w:rPr>
        <w:t>На основу чланова 46.</w:t>
      </w:r>
      <w:r w:rsidRPr="00E753D1">
        <w:rPr>
          <w:rFonts w:ascii="Times New Roman" w:hAnsi="Times New Roman" w:cs="Times New Roman"/>
          <w:lang w:val="sr-Latn-RS"/>
        </w:rPr>
        <w:t>, 47.,</w:t>
      </w:r>
      <w:r w:rsidRPr="00E753D1">
        <w:rPr>
          <w:rFonts w:ascii="Times New Roman" w:hAnsi="Times New Roman" w:cs="Times New Roman"/>
          <w:lang w:val="sr-Cyrl-CS"/>
        </w:rPr>
        <w:t xml:space="preserve">  48. </w:t>
      </w:r>
      <w:r w:rsidRPr="00E753D1">
        <w:rPr>
          <w:rFonts w:ascii="Times New Roman" w:hAnsi="Times New Roman" w:cs="Times New Roman"/>
          <w:lang w:val="sr-Cyrl-RS"/>
        </w:rPr>
        <w:t>и</w:t>
      </w:r>
      <w:r w:rsidRPr="00E753D1">
        <w:rPr>
          <w:rFonts w:ascii="Times New Roman" w:hAnsi="Times New Roman" w:cs="Times New Roman"/>
          <w:lang w:val="sr-Latn-RS"/>
        </w:rPr>
        <w:t xml:space="preserve"> 49. </w:t>
      </w:r>
      <w:r w:rsidRPr="00E753D1">
        <w:rPr>
          <w:rFonts w:ascii="Times New Roman" w:hAnsi="Times New Roman" w:cs="Times New Roman"/>
          <w:lang w:val="sr-Cyrl-CS"/>
        </w:rPr>
        <w:t>Закона о буџетском систему Републике Српске („Службени гласник Републике Српске“ број 121/12</w:t>
      </w:r>
      <w:r w:rsidRPr="00E753D1">
        <w:rPr>
          <w:rFonts w:ascii="Times New Roman" w:hAnsi="Times New Roman" w:cs="Times New Roman"/>
          <w:lang w:val="sr-Cyrl-RS"/>
        </w:rPr>
        <w:t>, 52/14, 103/15 и 15/16</w:t>
      </w:r>
      <w:r w:rsidRPr="00E753D1">
        <w:rPr>
          <w:rFonts w:ascii="Times New Roman" w:hAnsi="Times New Roman" w:cs="Times New Roman"/>
          <w:lang w:val="sr-Cyrl-CS"/>
        </w:rPr>
        <w:t>),</w:t>
      </w:r>
      <w:r w:rsidRPr="00E753D1">
        <w:rPr>
          <w:rFonts w:ascii="Times New Roman" w:hAnsi="Times New Roman" w:cs="Times New Roman"/>
        </w:rPr>
        <w:t xml:space="preserve"> члана 3</w:t>
      </w:r>
      <w:r w:rsidRPr="00E753D1">
        <w:rPr>
          <w:rFonts w:ascii="Times New Roman" w:hAnsi="Times New Roman" w:cs="Times New Roman"/>
          <w:lang w:val="sr-Cyrl-RS"/>
        </w:rPr>
        <w:t>9</w:t>
      </w:r>
      <w:r w:rsidRPr="00E753D1">
        <w:rPr>
          <w:rFonts w:ascii="Times New Roman" w:hAnsi="Times New Roman" w:cs="Times New Roman"/>
        </w:rPr>
        <w:t>. Закона о локалној самоуправи (</w:t>
      </w:r>
      <w:r w:rsidRPr="00E753D1">
        <w:rPr>
          <w:rFonts w:ascii="Times New Roman" w:hAnsi="Times New Roman" w:cs="Times New Roman"/>
          <w:lang w:val="sr-Cyrl-RS"/>
        </w:rPr>
        <w:t>„</w:t>
      </w:r>
      <w:r w:rsidRPr="00E753D1">
        <w:rPr>
          <w:rFonts w:ascii="Times New Roman" w:hAnsi="Times New Roman" w:cs="Times New Roman"/>
        </w:rPr>
        <w:t>Сл</w:t>
      </w:r>
      <w:r w:rsidRPr="00E753D1">
        <w:rPr>
          <w:rFonts w:ascii="Times New Roman" w:hAnsi="Times New Roman" w:cs="Times New Roman"/>
          <w:lang w:val="sr-Cyrl-RS"/>
        </w:rPr>
        <w:t>ужбени</w:t>
      </w:r>
      <w:r w:rsidRPr="00E753D1">
        <w:rPr>
          <w:rFonts w:ascii="Times New Roman" w:hAnsi="Times New Roman" w:cs="Times New Roman"/>
        </w:rPr>
        <w:t xml:space="preserve"> </w:t>
      </w:r>
      <w:r w:rsidRPr="00E753D1">
        <w:rPr>
          <w:rFonts w:ascii="Times New Roman" w:hAnsi="Times New Roman" w:cs="Times New Roman"/>
          <w:lang w:val="sr-Cyrl-RS"/>
        </w:rPr>
        <w:t>г</w:t>
      </w:r>
      <w:r w:rsidRPr="00E753D1">
        <w:rPr>
          <w:rFonts w:ascii="Times New Roman" w:hAnsi="Times New Roman" w:cs="Times New Roman"/>
        </w:rPr>
        <w:t>ласник Р</w:t>
      </w:r>
      <w:r w:rsidRPr="00E753D1">
        <w:rPr>
          <w:rFonts w:ascii="Times New Roman" w:hAnsi="Times New Roman" w:cs="Times New Roman"/>
          <w:lang w:val="sr-Cyrl-RS"/>
        </w:rPr>
        <w:t xml:space="preserve">епублике Српске“ </w:t>
      </w:r>
      <w:r w:rsidRPr="00E753D1">
        <w:rPr>
          <w:rFonts w:ascii="Times New Roman" w:hAnsi="Times New Roman" w:cs="Times New Roman"/>
        </w:rPr>
        <w:t xml:space="preserve"> бр</w:t>
      </w:r>
      <w:r w:rsidRPr="00E753D1">
        <w:rPr>
          <w:rFonts w:ascii="Times New Roman" w:hAnsi="Times New Roman" w:cs="Times New Roman"/>
          <w:lang w:val="sr-Cyrl-RS"/>
        </w:rPr>
        <w:t>ој 97/16</w:t>
      </w:r>
      <w:r w:rsidRPr="00E753D1">
        <w:rPr>
          <w:rFonts w:ascii="Times New Roman" w:hAnsi="Times New Roman" w:cs="Times New Roman"/>
        </w:rPr>
        <w:t>) и члана 3</w:t>
      </w:r>
      <w:r w:rsidRPr="00E753D1">
        <w:rPr>
          <w:rFonts w:ascii="Times New Roman" w:hAnsi="Times New Roman" w:cs="Times New Roman"/>
          <w:lang w:val="sr-Cyrl-RS"/>
        </w:rPr>
        <w:t>7</w:t>
      </w:r>
      <w:r w:rsidRPr="00E753D1">
        <w:rPr>
          <w:rFonts w:ascii="Times New Roman" w:hAnsi="Times New Roman" w:cs="Times New Roman"/>
        </w:rPr>
        <w:t>. Статута општине Хан</w:t>
      </w:r>
      <w:r w:rsidRPr="00E753D1">
        <w:rPr>
          <w:rFonts w:ascii="Times New Roman" w:hAnsi="Times New Roman" w:cs="Times New Roman"/>
          <w:lang w:val="sr-Cyrl-RS"/>
        </w:rPr>
        <w:t xml:space="preserve"> </w:t>
      </w:r>
      <w:r w:rsidRPr="00E753D1">
        <w:rPr>
          <w:rFonts w:ascii="Times New Roman" w:hAnsi="Times New Roman" w:cs="Times New Roman"/>
        </w:rPr>
        <w:t>Пијесак (</w:t>
      </w:r>
      <w:r w:rsidRPr="00E753D1">
        <w:rPr>
          <w:rFonts w:ascii="Times New Roman" w:hAnsi="Times New Roman" w:cs="Times New Roman"/>
          <w:lang w:val="sr-Cyrl-RS"/>
        </w:rPr>
        <w:t>„</w:t>
      </w:r>
      <w:r w:rsidRPr="00E753D1">
        <w:rPr>
          <w:rFonts w:ascii="Times New Roman" w:hAnsi="Times New Roman" w:cs="Times New Roman"/>
        </w:rPr>
        <w:t>Службени гласник општине Хан</w:t>
      </w:r>
      <w:r w:rsidRPr="00E753D1">
        <w:rPr>
          <w:rFonts w:ascii="Times New Roman" w:hAnsi="Times New Roman" w:cs="Times New Roman"/>
          <w:lang w:val="sr-Cyrl-RS"/>
        </w:rPr>
        <w:t xml:space="preserve"> </w:t>
      </w:r>
      <w:r w:rsidRPr="00E753D1">
        <w:rPr>
          <w:rFonts w:ascii="Times New Roman" w:hAnsi="Times New Roman" w:cs="Times New Roman"/>
        </w:rPr>
        <w:t>Пијесак</w:t>
      </w:r>
      <w:r w:rsidRPr="00E753D1">
        <w:rPr>
          <w:rFonts w:ascii="Times New Roman" w:hAnsi="Times New Roman" w:cs="Times New Roman"/>
          <w:lang w:val="sr-Cyrl-RS"/>
        </w:rPr>
        <w:t>“</w:t>
      </w:r>
      <w:r w:rsidRPr="00E753D1">
        <w:rPr>
          <w:rFonts w:ascii="Times New Roman" w:hAnsi="Times New Roman" w:cs="Times New Roman"/>
        </w:rPr>
        <w:t xml:space="preserve"> број </w:t>
      </w:r>
      <w:r w:rsidRPr="00E753D1">
        <w:rPr>
          <w:rFonts w:ascii="Times New Roman" w:hAnsi="Times New Roman" w:cs="Times New Roman"/>
          <w:lang w:val="sr-Cyrl-RS"/>
        </w:rPr>
        <w:t>1</w:t>
      </w:r>
      <w:r w:rsidRPr="00E753D1">
        <w:rPr>
          <w:rFonts w:ascii="Times New Roman" w:hAnsi="Times New Roman" w:cs="Times New Roman"/>
        </w:rPr>
        <w:t>0/1</w:t>
      </w:r>
      <w:r w:rsidRPr="00E753D1">
        <w:rPr>
          <w:rFonts w:ascii="Times New Roman" w:hAnsi="Times New Roman" w:cs="Times New Roman"/>
          <w:lang w:val="sr-Cyrl-RS"/>
        </w:rPr>
        <w:t>7</w:t>
      </w:r>
      <w:r w:rsidRPr="00E753D1">
        <w:rPr>
          <w:rFonts w:ascii="Times New Roman" w:hAnsi="Times New Roman" w:cs="Times New Roman"/>
        </w:rPr>
        <w:t xml:space="preserve">), након разматрања Извјештаја о извршењу буџета </w:t>
      </w:r>
      <w:r w:rsidRPr="00E753D1">
        <w:rPr>
          <w:rFonts w:ascii="Times New Roman" w:hAnsi="Times New Roman" w:cs="Times New Roman"/>
          <w:lang w:val="sr-Cyrl-CS"/>
        </w:rPr>
        <w:t xml:space="preserve">општине Хан Пијесак </w:t>
      </w:r>
      <w:r w:rsidRPr="00E753D1">
        <w:rPr>
          <w:rFonts w:ascii="Times New Roman" w:hAnsi="Times New Roman" w:cs="Times New Roman"/>
        </w:rPr>
        <w:t>за 20</w:t>
      </w:r>
      <w:r w:rsidRPr="00E753D1">
        <w:rPr>
          <w:rFonts w:ascii="Times New Roman" w:hAnsi="Times New Roman" w:cs="Times New Roman"/>
          <w:lang w:val="sr-Cyrl-CS"/>
        </w:rPr>
        <w:t>1</w:t>
      </w:r>
      <w:r w:rsidRPr="00E753D1">
        <w:rPr>
          <w:rFonts w:ascii="Times New Roman" w:hAnsi="Times New Roman" w:cs="Times New Roman"/>
          <w:lang w:val="sr-Cyrl-RS"/>
        </w:rPr>
        <w:t>9</w:t>
      </w:r>
      <w:r w:rsidRPr="00E753D1">
        <w:rPr>
          <w:rFonts w:ascii="Times New Roman" w:hAnsi="Times New Roman" w:cs="Times New Roman"/>
        </w:rPr>
        <w:t>. годин</w:t>
      </w:r>
      <w:r w:rsidRPr="00E753D1">
        <w:rPr>
          <w:rFonts w:ascii="Times New Roman" w:hAnsi="Times New Roman" w:cs="Times New Roman"/>
          <w:lang w:val="sr-Cyrl-RS"/>
        </w:rPr>
        <w:t>у</w:t>
      </w:r>
      <w:r w:rsidRPr="00E753D1">
        <w:rPr>
          <w:rFonts w:ascii="Times New Roman" w:hAnsi="Times New Roman" w:cs="Times New Roman"/>
        </w:rPr>
        <w:t>, Скупштина општине Хан</w:t>
      </w:r>
      <w:r w:rsidRPr="00E753D1">
        <w:rPr>
          <w:rFonts w:ascii="Times New Roman" w:hAnsi="Times New Roman" w:cs="Times New Roman"/>
          <w:lang w:val="sr-Cyrl-RS"/>
        </w:rPr>
        <w:t xml:space="preserve"> </w:t>
      </w:r>
      <w:r w:rsidRPr="00E753D1">
        <w:rPr>
          <w:rFonts w:ascii="Times New Roman" w:hAnsi="Times New Roman" w:cs="Times New Roman"/>
        </w:rPr>
        <w:t>Пијесак, на сједници одржаној</w:t>
      </w:r>
      <w:r w:rsidRPr="00E753D1">
        <w:rPr>
          <w:rFonts w:ascii="Times New Roman" w:hAnsi="Times New Roman" w:cs="Times New Roman"/>
          <w:lang w:val="sr-Cyrl-CS"/>
        </w:rPr>
        <w:t xml:space="preserve"> дана </w:t>
      </w:r>
      <w:r w:rsidRPr="00E753D1">
        <w:rPr>
          <w:rFonts w:ascii="Times New Roman" w:hAnsi="Times New Roman" w:cs="Times New Roman"/>
          <w:lang w:val="sr-Latn-BA"/>
        </w:rPr>
        <w:t>29.05.</w:t>
      </w:r>
      <w:r w:rsidRPr="00E753D1">
        <w:rPr>
          <w:rFonts w:ascii="Times New Roman" w:hAnsi="Times New Roman" w:cs="Times New Roman"/>
        </w:rPr>
        <w:t>20</w:t>
      </w:r>
      <w:r w:rsidRPr="00E753D1">
        <w:rPr>
          <w:rFonts w:ascii="Times New Roman" w:hAnsi="Times New Roman" w:cs="Times New Roman"/>
          <w:lang w:val="sr-Cyrl-CS"/>
        </w:rPr>
        <w:t>20</w:t>
      </w:r>
      <w:r w:rsidRPr="00E753D1">
        <w:rPr>
          <w:rFonts w:ascii="Times New Roman" w:hAnsi="Times New Roman" w:cs="Times New Roman"/>
        </w:rPr>
        <w:t xml:space="preserve">. године, донијела је </w:t>
      </w:r>
    </w:p>
    <w:p w:rsidR="0009181F" w:rsidRPr="00E753D1" w:rsidRDefault="0009181F" w:rsidP="00E753D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09181F" w:rsidRPr="00E753D1" w:rsidRDefault="0009181F" w:rsidP="00E753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53D1">
        <w:rPr>
          <w:rFonts w:ascii="Times New Roman" w:hAnsi="Times New Roman" w:cs="Times New Roman"/>
          <w:b/>
        </w:rPr>
        <w:t xml:space="preserve">О  Д  Л  У  К  У </w:t>
      </w:r>
    </w:p>
    <w:p w:rsidR="0009181F" w:rsidRPr="00E753D1" w:rsidRDefault="0009181F" w:rsidP="00E753D1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о усвајању Извјештаја о извршењу </w:t>
      </w:r>
      <w:r w:rsidRPr="00E753D1">
        <w:rPr>
          <w:rFonts w:ascii="Times New Roman" w:hAnsi="Times New Roman" w:cs="Times New Roman"/>
          <w:lang w:val="sr-Cyrl-CS"/>
        </w:rPr>
        <w:t>б</w:t>
      </w:r>
      <w:r w:rsidRPr="00E753D1">
        <w:rPr>
          <w:rFonts w:ascii="Times New Roman" w:hAnsi="Times New Roman" w:cs="Times New Roman"/>
        </w:rPr>
        <w:t>уџета општине Хан</w:t>
      </w:r>
      <w:r w:rsidRPr="00E753D1">
        <w:rPr>
          <w:rFonts w:ascii="Times New Roman" w:hAnsi="Times New Roman" w:cs="Times New Roman"/>
          <w:lang w:val="sr-Cyrl-RS"/>
        </w:rPr>
        <w:t xml:space="preserve"> </w:t>
      </w:r>
      <w:r w:rsidRPr="00E753D1">
        <w:rPr>
          <w:rFonts w:ascii="Times New Roman" w:hAnsi="Times New Roman" w:cs="Times New Roman"/>
        </w:rPr>
        <w:t>Пијесак за 20</w:t>
      </w:r>
      <w:r w:rsidRPr="00E753D1">
        <w:rPr>
          <w:rFonts w:ascii="Times New Roman" w:hAnsi="Times New Roman" w:cs="Times New Roman"/>
          <w:lang w:val="sr-Cyrl-CS"/>
        </w:rPr>
        <w:t>1</w:t>
      </w:r>
      <w:r w:rsidRPr="00E753D1">
        <w:rPr>
          <w:rFonts w:ascii="Times New Roman" w:hAnsi="Times New Roman" w:cs="Times New Roman"/>
          <w:lang w:val="sr-Cyrl-RS"/>
        </w:rPr>
        <w:t>9</w:t>
      </w:r>
      <w:r w:rsidRPr="00E753D1">
        <w:rPr>
          <w:rFonts w:ascii="Times New Roman" w:hAnsi="Times New Roman" w:cs="Times New Roman"/>
        </w:rPr>
        <w:t>. годин</w:t>
      </w:r>
      <w:r w:rsidRPr="00E753D1">
        <w:rPr>
          <w:rFonts w:ascii="Times New Roman" w:hAnsi="Times New Roman" w:cs="Times New Roman"/>
          <w:lang w:val="sr-Cyrl-RS"/>
        </w:rPr>
        <w:t>у</w:t>
      </w:r>
    </w:p>
    <w:p w:rsidR="0009181F" w:rsidRPr="00E753D1" w:rsidRDefault="0009181F" w:rsidP="00E753D1">
      <w:pPr>
        <w:spacing w:after="0" w:line="240" w:lineRule="auto"/>
        <w:rPr>
          <w:rFonts w:ascii="Times New Roman" w:hAnsi="Times New Roman" w:cs="Times New Roman"/>
        </w:rPr>
      </w:pPr>
    </w:p>
    <w:p w:rsidR="0009181F" w:rsidRPr="00E753D1" w:rsidRDefault="0009181F" w:rsidP="00E753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53D1">
        <w:rPr>
          <w:rFonts w:ascii="Times New Roman" w:hAnsi="Times New Roman" w:cs="Times New Roman"/>
        </w:rPr>
        <w:t xml:space="preserve">I                                       </w:t>
      </w:r>
    </w:p>
    <w:p w:rsidR="0009181F" w:rsidRPr="00E753D1" w:rsidRDefault="0009181F" w:rsidP="00E753D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</w:rPr>
        <w:t xml:space="preserve">       </w:t>
      </w:r>
      <w:r w:rsidRPr="00E753D1">
        <w:rPr>
          <w:rFonts w:ascii="Times New Roman" w:hAnsi="Times New Roman" w:cs="Times New Roman"/>
          <w:lang w:val="sr-Cyrl-RS"/>
        </w:rPr>
        <w:t xml:space="preserve">       </w:t>
      </w:r>
      <w:r w:rsidRPr="00E753D1">
        <w:rPr>
          <w:rFonts w:ascii="Times New Roman" w:hAnsi="Times New Roman" w:cs="Times New Roman"/>
        </w:rPr>
        <w:t xml:space="preserve">Усваја се Извјештај о извршењу  </w:t>
      </w:r>
      <w:r w:rsidRPr="00E753D1">
        <w:rPr>
          <w:rFonts w:ascii="Times New Roman" w:hAnsi="Times New Roman" w:cs="Times New Roman"/>
          <w:lang w:val="sr-Cyrl-CS"/>
        </w:rPr>
        <w:t>б</w:t>
      </w:r>
      <w:r w:rsidRPr="00E753D1">
        <w:rPr>
          <w:rFonts w:ascii="Times New Roman" w:hAnsi="Times New Roman" w:cs="Times New Roman"/>
        </w:rPr>
        <w:t>уџета  општине Хан</w:t>
      </w:r>
      <w:r w:rsidRPr="00E753D1">
        <w:rPr>
          <w:rFonts w:ascii="Times New Roman" w:hAnsi="Times New Roman" w:cs="Times New Roman"/>
          <w:lang w:val="sr-Cyrl-RS"/>
        </w:rPr>
        <w:t xml:space="preserve"> </w:t>
      </w:r>
      <w:r w:rsidRPr="00E753D1">
        <w:rPr>
          <w:rFonts w:ascii="Times New Roman" w:hAnsi="Times New Roman" w:cs="Times New Roman"/>
        </w:rPr>
        <w:t>Пијесак за 20</w:t>
      </w:r>
      <w:r w:rsidRPr="00E753D1">
        <w:rPr>
          <w:rFonts w:ascii="Times New Roman" w:hAnsi="Times New Roman" w:cs="Times New Roman"/>
          <w:lang w:val="sr-Cyrl-CS"/>
        </w:rPr>
        <w:t>1</w:t>
      </w:r>
      <w:r w:rsidRPr="00E753D1">
        <w:rPr>
          <w:rFonts w:ascii="Times New Roman" w:hAnsi="Times New Roman" w:cs="Times New Roman"/>
          <w:lang w:val="sr-Cyrl-RS"/>
        </w:rPr>
        <w:t>9</w:t>
      </w:r>
      <w:r w:rsidRPr="00E753D1">
        <w:rPr>
          <w:rFonts w:ascii="Times New Roman" w:hAnsi="Times New Roman" w:cs="Times New Roman"/>
        </w:rPr>
        <w:t>. годин</w:t>
      </w:r>
      <w:r w:rsidRPr="00E753D1">
        <w:rPr>
          <w:rFonts w:ascii="Times New Roman" w:hAnsi="Times New Roman" w:cs="Times New Roman"/>
          <w:lang w:val="sr-Cyrl-RS"/>
        </w:rPr>
        <w:t>у</w:t>
      </w:r>
      <w:r w:rsidRPr="00E753D1">
        <w:rPr>
          <w:rFonts w:ascii="Times New Roman" w:hAnsi="Times New Roman" w:cs="Times New Roman"/>
          <w:lang w:val="sr-Cyrl-CS"/>
        </w:rPr>
        <w:t xml:space="preserve"> у износима:</w:t>
      </w:r>
    </w:p>
    <w:p w:rsidR="0009181F" w:rsidRPr="00E753D1" w:rsidRDefault="0009181F" w:rsidP="00E753D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09181F" w:rsidRPr="00E753D1" w:rsidRDefault="0009181F" w:rsidP="00E753D1">
      <w:pPr>
        <w:spacing w:after="0" w:line="240" w:lineRule="auto"/>
        <w:jc w:val="both"/>
        <w:rPr>
          <w:rFonts w:ascii="Times New Roman" w:hAnsi="Times New Roman" w:cs="Times New Roman"/>
          <w:b/>
          <w:lang w:val="sr-Latn-RS"/>
        </w:rPr>
      </w:pPr>
      <w:r w:rsidRPr="00E753D1">
        <w:rPr>
          <w:rFonts w:ascii="Times New Roman" w:hAnsi="Times New Roman" w:cs="Times New Roman"/>
          <w:b/>
          <w:lang w:val="sr-Cyrl-CS"/>
        </w:rPr>
        <w:t>Фонд 01- Општи фонд:</w:t>
      </w:r>
    </w:p>
    <w:p w:rsidR="0009181F" w:rsidRPr="00E753D1" w:rsidRDefault="0009181F" w:rsidP="00E753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  <w:lang w:val="sr-Cyrl-CS"/>
        </w:rPr>
        <w:t>Буџетска средства..............................</w:t>
      </w:r>
      <w:r w:rsidRPr="00E753D1">
        <w:rPr>
          <w:rFonts w:ascii="Times New Roman" w:hAnsi="Times New Roman" w:cs="Times New Roman"/>
          <w:lang w:val="sl-SI"/>
        </w:rPr>
        <w:t>........</w:t>
      </w:r>
      <w:r w:rsidRPr="00E753D1">
        <w:rPr>
          <w:rFonts w:ascii="Times New Roman" w:hAnsi="Times New Roman" w:cs="Times New Roman"/>
          <w:lang w:val="sr-Cyrl-RS"/>
        </w:rPr>
        <w:t>.</w:t>
      </w:r>
      <w:r w:rsidRPr="00E753D1">
        <w:rPr>
          <w:rFonts w:ascii="Times New Roman" w:hAnsi="Times New Roman" w:cs="Times New Roman"/>
          <w:lang w:val="sl-SI"/>
        </w:rPr>
        <w:t>...........</w:t>
      </w:r>
      <w:r w:rsidRPr="00E753D1">
        <w:rPr>
          <w:rFonts w:ascii="Times New Roman" w:hAnsi="Times New Roman" w:cs="Times New Roman"/>
          <w:lang w:val="sr-Cyrl-RS"/>
        </w:rPr>
        <w:t>.</w:t>
      </w:r>
      <w:r w:rsidRPr="00E753D1">
        <w:rPr>
          <w:rFonts w:ascii="Times New Roman" w:hAnsi="Times New Roman" w:cs="Times New Roman"/>
          <w:lang w:val="sl-SI"/>
        </w:rPr>
        <w:t>..</w:t>
      </w:r>
      <w:r w:rsidRPr="00E753D1">
        <w:rPr>
          <w:rFonts w:ascii="Times New Roman" w:hAnsi="Times New Roman" w:cs="Times New Roman"/>
          <w:lang w:val="sr-Cyrl-RS"/>
        </w:rPr>
        <w:t>.......</w:t>
      </w:r>
      <w:r w:rsidRPr="00E753D1">
        <w:rPr>
          <w:rFonts w:ascii="Times New Roman" w:hAnsi="Times New Roman" w:cs="Times New Roman"/>
          <w:lang w:val="sl-SI"/>
        </w:rPr>
        <w:t>....</w:t>
      </w:r>
      <w:r w:rsidRPr="00E753D1">
        <w:rPr>
          <w:rFonts w:ascii="Times New Roman" w:hAnsi="Times New Roman" w:cs="Times New Roman"/>
          <w:lang w:val="sr-Cyrl-CS"/>
        </w:rPr>
        <w:t>..</w:t>
      </w:r>
      <w:r w:rsidRPr="00E753D1">
        <w:rPr>
          <w:rFonts w:ascii="Times New Roman" w:hAnsi="Times New Roman" w:cs="Times New Roman"/>
          <w:lang w:val="sl-SI"/>
        </w:rPr>
        <w:t>.</w:t>
      </w:r>
      <w:r w:rsidRPr="00E753D1">
        <w:rPr>
          <w:rFonts w:ascii="Times New Roman" w:hAnsi="Times New Roman" w:cs="Times New Roman"/>
          <w:lang w:val="sr-Cyrl-RS"/>
        </w:rPr>
        <w:t>..</w:t>
      </w:r>
      <w:r w:rsidRPr="00E753D1">
        <w:rPr>
          <w:rFonts w:ascii="Times New Roman" w:hAnsi="Times New Roman" w:cs="Times New Roman"/>
          <w:lang w:val="sl-SI"/>
        </w:rPr>
        <w:t>....</w:t>
      </w:r>
      <w:r w:rsidRPr="00E753D1">
        <w:rPr>
          <w:rFonts w:ascii="Times New Roman" w:hAnsi="Times New Roman" w:cs="Times New Roman"/>
          <w:lang w:val="sr-Cyrl-CS"/>
        </w:rPr>
        <w:t>....</w:t>
      </w:r>
      <w:r w:rsidRPr="00E753D1">
        <w:rPr>
          <w:rFonts w:ascii="Times New Roman" w:hAnsi="Times New Roman" w:cs="Times New Roman"/>
          <w:lang w:val="sl-SI"/>
        </w:rPr>
        <w:t>.....</w:t>
      </w:r>
      <w:r w:rsidRPr="00E753D1">
        <w:rPr>
          <w:rFonts w:ascii="Times New Roman" w:hAnsi="Times New Roman" w:cs="Times New Roman"/>
          <w:lang w:val="sr-Cyrl-CS"/>
        </w:rPr>
        <w:t>..</w:t>
      </w:r>
      <w:r w:rsidRPr="00E753D1">
        <w:rPr>
          <w:rFonts w:ascii="Times New Roman" w:hAnsi="Times New Roman" w:cs="Times New Roman"/>
          <w:lang w:val="sr-Latn-RS"/>
        </w:rPr>
        <w:t>3.</w:t>
      </w:r>
      <w:r w:rsidRPr="00E753D1">
        <w:rPr>
          <w:rFonts w:ascii="Times New Roman" w:hAnsi="Times New Roman" w:cs="Times New Roman"/>
          <w:lang w:val="sr-Cyrl-RS"/>
        </w:rPr>
        <w:t>911.788</w:t>
      </w:r>
      <w:r w:rsidRPr="00E753D1">
        <w:rPr>
          <w:rFonts w:ascii="Times New Roman" w:hAnsi="Times New Roman" w:cs="Times New Roman"/>
          <w:lang w:val="sl-SI"/>
        </w:rPr>
        <w:t xml:space="preserve"> КМ</w:t>
      </w:r>
    </w:p>
    <w:p w:rsidR="0009181F" w:rsidRPr="00E753D1" w:rsidRDefault="0009181F" w:rsidP="00E753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u w:val="single"/>
          <w:lang w:val="sr-Cyrl-RS"/>
        </w:rPr>
      </w:pPr>
      <w:r w:rsidRPr="00E753D1">
        <w:rPr>
          <w:rFonts w:ascii="Times New Roman" w:hAnsi="Times New Roman" w:cs="Times New Roman"/>
          <w:u w:val="single"/>
          <w:lang w:val="sr-Cyrl-CS"/>
        </w:rPr>
        <w:t>Буџетски издаци...............</w:t>
      </w:r>
      <w:r w:rsidRPr="00E753D1">
        <w:rPr>
          <w:rFonts w:ascii="Times New Roman" w:hAnsi="Times New Roman" w:cs="Times New Roman"/>
          <w:u w:val="single"/>
          <w:lang w:val="sl-SI"/>
        </w:rPr>
        <w:t>.........................</w:t>
      </w:r>
      <w:r w:rsidRPr="00E753D1">
        <w:rPr>
          <w:rFonts w:ascii="Times New Roman" w:hAnsi="Times New Roman" w:cs="Times New Roman"/>
          <w:u w:val="single"/>
          <w:lang w:val="sr-Cyrl-RS"/>
        </w:rPr>
        <w:t>.</w:t>
      </w:r>
      <w:r w:rsidRPr="00E753D1">
        <w:rPr>
          <w:rFonts w:ascii="Times New Roman" w:hAnsi="Times New Roman" w:cs="Times New Roman"/>
          <w:u w:val="single"/>
          <w:lang w:val="sl-SI"/>
        </w:rPr>
        <w:t>................</w:t>
      </w:r>
      <w:r w:rsidRPr="00E753D1">
        <w:rPr>
          <w:rFonts w:ascii="Times New Roman" w:hAnsi="Times New Roman" w:cs="Times New Roman"/>
          <w:u w:val="single"/>
          <w:lang w:val="sr-Cyrl-RS"/>
        </w:rPr>
        <w:t>.</w:t>
      </w:r>
      <w:r w:rsidRPr="00E753D1">
        <w:rPr>
          <w:rFonts w:ascii="Times New Roman" w:hAnsi="Times New Roman" w:cs="Times New Roman"/>
          <w:u w:val="single"/>
          <w:lang w:val="sl-SI"/>
        </w:rPr>
        <w:t>........</w:t>
      </w:r>
      <w:r w:rsidRPr="00E753D1">
        <w:rPr>
          <w:rFonts w:ascii="Times New Roman" w:hAnsi="Times New Roman" w:cs="Times New Roman"/>
          <w:u w:val="single"/>
          <w:lang w:val="sr-Cyrl-RS"/>
        </w:rPr>
        <w:t>........</w:t>
      </w:r>
      <w:r w:rsidRPr="00E753D1">
        <w:rPr>
          <w:rFonts w:ascii="Times New Roman" w:hAnsi="Times New Roman" w:cs="Times New Roman"/>
          <w:u w:val="single"/>
          <w:lang w:val="sl-SI"/>
        </w:rPr>
        <w:t>.....</w:t>
      </w:r>
      <w:r w:rsidRPr="00E753D1">
        <w:rPr>
          <w:rFonts w:ascii="Times New Roman" w:hAnsi="Times New Roman" w:cs="Times New Roman"/>
          <w:u w:val="single"/>
          <w:lang w:val="sr-Cyrl-RS"/>
        </w:rPr>
        <w:t>.</w:t>
      </w:r>
      <w:r w:rsidRPr="00E753D1">
        <w:rPr>
          <w:rFonts w:ascii="Times New Roman" w:hAnsi="Times New Roman" w:cs="Times New Roman"/>
          <w:u w:val="single"/>
          <w:lang w:val="sr-Cyrl-CS"/>
        </w:rPr>
        <w:t>.......</w:t>
      </w:r>
      <w:r w:rsidRPr="00E753D1">
        <w:rPr>
          <w:rFonts w:ascii="Times New Roman" w:hAnsi="Times New Roman" w:cs="Times New Roman"/>
          <w:u w:val="single"/>
          <w:lang w:val="sr-Latn-RS"/>
        </w:rPr>
        <w:t>3.</w:t>
      </w:r>
      <w:r w:rsidRPr="00E753D1">
        <w:rPr>
          <w:rFonts w:ascii="Times New Roman" w:hAnsi="Times New Roman" w:cs="Times New Roman"/>
          <w:u w:val="single"/>
          <w:lang w:val="sr-Cyrl-RS"/>
        </w:rPr>
        <w:t>473</w:t>
      </w:r>
      <w:r w:rsidRPr="00E753D1">
        <w:rPr>
          <w:rFonts w:ascii="Times New Roman" w:hAnsi="Times New Roman" w:cs="Times New Roman"/>
          <w:u w:val="single"/>
          <w:lang w:val="sr-Latn-RS"/>
        </w:rPr>
        <w:t>.</w:t>
      </w:r>
      <w:r w:rsidRPr="00E753D1">
        <w:rPr>
          <w:rFonts w:ascii="Times New Roman" w:hAnsi="Times New Roman" w:cs="Times New Roman"/>
          <w:u w:val="single"/>
          <w:lang w:val="sr-Cyrl-RS"/>
        </w:rPr>
        <w:t>538</w:t>
      </w:r>
      <w:r w:rsidRPr="00E753D1">
        <w:rPr>
          <w:rFonts w:ascii="Times New Roman" w:hAnsi="Times New Roman" w:cs="Times New Roman"/>
          <w:u w:val="single"/>
          <w:lang w:val="sl-SI"/>
        </w:rPr>
        <w:t xml:space="preserve"> КМ</w:t>
      </w:r>
    </w:p>
    <w:p w:rsidR="0009181F" w:rsidRPr="00E753D1" w:rsidRDefault="0009181F" w:rsidP="00E753D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lang w:val="sr-Cyrl-RS"/>
        </w:rPr>
      </w:pPr>
      <w:r w:rsidRPr="00E753D1">
        <w:rPr>
          <w:rFonts w:ascii="Times New Roman" w:hAnsi="Times New Roman" w:cs="Times New Roman"/>
          <w:b/>
          <w:lang w:val="sr-Latn-RS"/>
        </w:rPr>
        <w:t>Разлика у финансира</w:t>
      </w:r>
      <w:r w:rsidRPr="00E753D1">
        <w:rPr>
          <w:rFonts w:ascii="Times New Roman" w:hAnsi="Times New Roman" w:cs="Times New Roman"/>
          <w:b/>
          <w:lang w:val="sr-Cyrl-RS"/>
        </w:rPr>
        <w:t>њ</w:t>
      </w:r>
      <w:r w:rsidRPr="00E753D1">
        <w:rPr>
          <w:rFonts w:ascii="Times New Roman" w:hAnsi="Times New Roman" w:cs="Times New Roman"/>
          <w:b/>
          <w:lang w:val="sr-Latn-RS"/>
        </w:rPr>
        <w:t>у</w:t>
      </w:r>
      <w:r w:rsidRPr="00E753D1">
        <w:rPr>
          <w:rFonts w:ascii="Times New Roman" w:hAnsi="Times New Roman" w:cs="Times New Roman"/>
          <w:b/>
          <w:lang w:val="sr-Cyrl-RS"/>
        </w:rPr>
        <w:t xml:space="preserve"> (1-2)...............................................</w:t>
      </w:r>
      <w:r w:rsidRPr="00E753D1">
        <w:rPr>
          <w:rFonts w:ascii="Times New Roman" w:hAnsi="Times New Roman" w:cs="Times New Roman"/>
          <w:b/>
          <w:lang w:val="sr-Latn-RS"/>
        </w:rPr>
        <w:t>..</w:t>
      </w:r>
      <w:r w:rsidRPr="00E753D1">
        <w:rPr>
          <w:rFonts w:ascii="Times New Roman" w:hAnsi="Times New Roman" w:cs="Times New Roman"/>
          <w:b/>
          <w:lang w:val="sr-Cyrl-RS"/>
        </w:rPr>
        <w:t>..438.250 КМ</w:t>
      </w:r>
    </w:p>
    <w:p w:rsidR="0009181F" w:rsidRPr="00E753D1" w:rsidRDefault="0009181F" w:rsidP="00E753D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09181F" w:rsidRPr="00E753D1" w:rsidRDefault="0009181F" w:rsidP="00E753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E753D1">
        <w:rPr>
          <w:rFonts w:ascii="Times New Roman" w:hAnsi="Times New Roman" w:cs="Times New Roman"/>
          <w:b/>
          <w:lang w:val="sr-Cyrl-RS"/>
        </w:rPr>
        <w:t>Фонд 04- Фонд средстава приватизације и сукцесије:</w:t>
      </w:r>
    </w:p>
    <w:p w:rsidR="0009181F" w:rsidRPr="00E753D1" w:rsidRDefault="0009181F" w:rsidP="00E753D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  <w:lang w:val="sr-Cyrl-RS"/>
        </w:rPr>
        <w:t>1.</w:t>
      </w:r>
      <w:r w:rsidRPr="00E753D1">
        <w:rPr>
          <w:rFonts w:ascii="Times New Roman" w:hAnsi="Times New Roman" w:cs="Times New Roman"/>
          <w:lang w:val="sr-Cyrl-RS"/>
        </w:rPr>
        <w:tab/>
        <w:t>Буџетска средства........................................................................................177.196 КМ</w:t>
      </w:r>
    </w:p>
    <w:p w:rsidR="0009181F" w:rsidRPr="00E753D1" w:rsidRDefault="0009181F" w:rsidP="00E753D1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sr-Cyrl-RS"/>
        </w:rPr>
      </w:pPr>
      <w:r w:rsidRPr="00E753D1">
        <w:rPr>
          <w:rFonts w:ascii="Times New Roman" w:hAnsi="Times New Roman" w:cs="Times New Roman"/>
          <w:lang w:val="sr-Cyrl-RS"/>
        </w:rPr>
        <w:t>2.</w:t>
      </w:r>
      <w:r w:rsidRPr="00E753D1">
        <w:rPr>
          <w:rFonts w:ascii="Times New Roman" w:hAnsi="Times New Roman" w:cs="Times New Roman"/>
          <w:lang w:val="sr-Cyrl-RS"/>
        </w:rPr>
        <w:tab/>
      </w:r>
      <w:r w:rsidRPr="00E753D1">
        <w:rPr>
          <w:rFonts w:ascii="Times New Roman" w:hAnsi="Times New Roman" w:cs="Times New Roman"/>
          <w:u w:val="single"/>
          <w:lang w:val="sr-Cyrl-RS"/>
        </w:rPr>
        <w:t>Буџетски издаци...........................................................................................177.196 КМ</w:t>
      </w:r>
    </w:p>
    <w:p w:rsidR="0009181F" w:rsidRPr="00E753D1" w:rsidRDefault="0009181F" w:rsidP="00E753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E753D1">
        <w:rPr>
          <w:rFonts w:ascii="Times New Roman" w:hAnsi="Times New Roman" w:cs="Times New Roman"/>
          <w:b/>
          <w:lang w:val="sr-Cyrl-RS"/>
        </w:rPr>
        <w:t xml:space="preserve">            Разлика у финансирању (1-2)...........................................................</w:t>
      </w:r>
      <w:r w:rsidRPr="00E753D1">
        <w:rPr>
          <w:rFonts w:ascii="Times New Roman" w:hAnsi="Times New Roman" w:cs="Times New Roman"/>
          <w:b/>
          <w:lang w:val="sr-Latn-RS"/>
        </w:rPr>
        <w:t>...</w:t>
      </w:r>
      <w:r w:rsidRPr="00E753D1">
        <w:rPr>
          <w:rFonts w:ascii="Times New Roman" w:hAnsi="Times New Roman" w:cs="Times New Roman"/>
          <w:b/>
          <w:lang w:val="sr-Cyrl-RS"/>
        </w:rPr>
        <w:t>...0 КМ</w:t>
      </w:r>
    </w:p>
    <w:p w:rsidR="0009181F" w:rsidRPr="00E753D1" w:rsidRDefault="0009181F" w:rsidP="00E753D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09181F" w:rsidRPr="00E753D1" w:rsidRDefault="0009181F" w:rsidP="00E753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E753D1">
        <w:rPr>
          <w:rFonts w:ascii="Times New Roman" w:hAnsi="Times New Roman" w:cs="Times New Roman"/>
          <w:b/>
          <w:lang w:val="sr-Cyrl-RS"/>
        </w:rPr>
        <w:t>Фонд 05- Фонд за посебне пројекте:</w:t>
      </w:r>
    </w:p>
    <w:p w:rsidR="0009181F" w:rsidRPr="00E753D1" w:rsidRDefault="0009181F" w:rsidP="00E753D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  <w:lang w:val="sr-Cyrl-RS"/>
        </w:rPr>
        <w:t>1.</w:t>
      </w:r>
      <w:r w:rsidRPr="00E753D1">
        <w:rPr>
          <w:rFonts w:ascii="Times New Roman" w:hAnsi="Times New Roman" w:cs="Times New Roman"/>
          <w:lang w:val="sr-Cyrl-RS"/>
        </w:rPr>
        <w:tab/>
        <w:t>Буџетска средства........................................................................................170.000 КМ</w:t>
      </w:r>
    </w:p>
    <w:p w:rsidR="0009181F" w:rsidRPr="00E753D1" w:rsidRDefault="0009181F" w:rsidP="00E753D1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sr-Cyrl-RS"/>
        </w:rPr>
      </w:pPr>
      <w:r w:rsidRPr="00E753D1">
        <w:rPr>
          <w:rFonts w:ascii="Times New Roman" w:hAnsi="Times New Roman" w:cs="Times New Roman"/>
          <w:lang w:val="sr-Cyrl-RS"/>
        </w:rPr>
        <w:t>2.</w:t>
      </w:r>
      <w:r w:rsidRPr="00E753D1">
        <w:rPr>
          <w:rFonts w:ascii="Times New Roman" w:hAnsi="Times New Roman" w:cs="Times New Roman"/>
          <w:lang w:val="sr-Cyrl-RS"/>
        </w:rPr>
        <w:tab/>
      </w:r>
      <w:r w:rsidRPr="00E753D1">
        <w:rPr>
          <w:rFonts w:ascii="Times New Roman" w:hAnsi="Times New Roman" w:cs="Times New Roman"/>
          <w:u w:val="single"/>
          <w:lang w:val="sr-Cyrl-RS"/>
        </w:rPr>
        <w:t>Буџетски издаци...........................................................................................162.743 КМ</w:t>
      </w:r>
    </w:p>
    <w:p w:rsidR="0009181F" w:rsidRPr="00E753D1" w:rsidRDefault="0009181F" w:rsidP="00E753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E753D1">
        <w:rPr>
          <w:rFonts w:ascii="Times New Roman" w:hAnsi="Times New Roman" w:cs="Times New Roman"/>
          <w:b/>
          <w:lang w:val="sr-Cyrl-RS"/>
        </w:rPr>
        <w:t xml:space="preserve">            Разлика у финансирању (1-2)................................................</w:t>
      </w:r>
      <w:r w:rsidRPr="00E753D1">
        <w:rPr>
          <w:rFonts w:ascii="Times New Roman" w:hAnsi="Times New Roman" w:cs="Times New Roman"/>
          <w:b/>
          <w:lang w:val="sr-Latn-RS"/>
        </w:rPr>
        <w:t>..</w:t>
      </w:r>
      <w:r w:rsidRPr="00E753D1">
        <w:rPr>
          <w:rFonts w:ascii="Times New Roman" w:hAnsi="Times New Roman" w:cs="Times New Roman"/>
          <w:b/>
          <w:lang w:val="sr-Cyrl-RS"/>
        </w:rPr>
        <w:t>......7.257 КМ</w:t>
      </w:r>
    </w:p>
    <w:p w:rsidR="0009181F" w:rsidRPr="00E753D1" w:rsidRDefault="0009181F" w:rsidP="00E753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09181F" w:rsidRPr="00E753D1" w:rsidRDefault="0009181F" w:rsidP="00E753D1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</w:rPr>
        <w:t>II</w:t>
      </w:r>
    </w:p>
    <w:p w:rsidR="0009181F" w:rsidRPr="00E753D1" w:rsidRDefault="0009181F" w:rsidP="00E753D1">
      <w:pPr>
        <w:spacing w:after="0" w:line="240" w:lineRule="auto"/>
        <w:ind w:firstLine="720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Саставни дио ове Одлуке је Извјештај о</w:t>
      </w:r>
      <w:r w:rsidRPr="00E753D1">
        <w:rPr>
          <w:rFonts w:ascii="Times New Roman" w:hAnsi="Times New Roman" w:cs="Times New Roman"/>
          <w:lang w:val="sr-Latn-CS"/>
        </w:rPr>
        <w:t xml:space="preserve"> </w:t>
      </w:r>
      <w:r w:rsidRPr="00E753D1">
        <w:rPr>
          <w:rFonts w:ascii="Times New Roman" w:hAnsi="Times New Roman" w:cs="Times New Roman"/>
          <w:lang w:val="sr-Cyrl-CS"/>
        </w:rPr>
        <w:t>извршењу буџета општине Хан Пијесак за 2019. годину.</w:t>
      </w:r>
    </w:p>
    <w:p w:rsidR="0009181F" w:rsidRPr="00E753D1" w:rsidRDefault="0009181F" w:rsidP="00E753D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3B24BE" w:rsidRDefault="003B24BE" w:rsidP="00E753D1">
      <w:pPr>
        <w:spacing w:after="0" w:line="240" w:lineRule="auto"/>
        <w:jc w:val="center"/>
        <w:rPr>
          <w:rFonts w:ascii="Times New Roman" w:hAnsi="Times New Roman" w:cs="Times New Roman"/>
          <w:lang w:val="sr-Latn-CS"/>
        </w:rPr>
      </w:pPr>
    </w:p>
    <w:p w:rsidR="003B24BE" w:rsidRDefault="003B24BE" w:rsidP="003B24BE">
      <w:pPr>
        <w:spacing w:after="0" w:line="240" w:lineRule="auto"/>
        <w:rPr>
          <w:rFonts w:ascii="Times New Roman" w:hAnsi="Times New Roman" w:cs="Times New Roman"/>
          <w:lang w:val="sr-Latn-CS"/>
        </w:rPr>
        <w:sectPr w:rsidR="003B24BE" w:rsidSect="005708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B24BE" w:rsidRDefault="003B24BE" w:rsidP="003B24BE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3B24BE" w:rsidRDefault="003B24BE" w:rsidP="003B24B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Страна  2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Број 6</w:t>
      </w:r>
    </w:p>
    <w:p w:rsidR="003B24BE" w:rsidRDefault="003B24BE" w:rsidP="003B24BE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3B24BE" w:rsidRDefault="003B24BE" w:rsidP="003B24BE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3B24BE" w:rsidRPr="003B24BE" w:rsidRDefault="003B24BE" w:rsidP="003B24BE">
      <w:pPr>
        <w:spacing w:after="0" w:line="240" w:lineRule="auto"/>
        <w:rPr>
          <w:rFonts w:ascii="Times New Roman" w:hAnsi="Times New Roman" w:cs="Times New Roman"/>
          <w:lang w:val="sr-Cyrl-RS"/>
        </w:rPr>
        <w:sectPr w:rsidR="003B24BE" w:rsidRPr="003B24BE" w:rsidSect="003B24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181F" w:rsidRPr="00E753D1" w:rsidRDefault="0009181F" w:rsidP="00E753D1">
      <w:pPr>
        <w:spacing w:after="0" w:line="240" w:lineRule="auto"/>
        <w:jc w:val="center"/>
        <w:rPr>
          <w:rFonts w:ascii="Times New Roman" w:hAnsi="Times New Roman" w:cs="Times New Roman"/>
          <w:lang w:val="sr-Latn-CS"/>
        </w:rPr>
      </w:pPr>
      <w:r w:rsidRPr="00E753D1">
        <w:rPr>
          <w:rFonts w:ascii="Times New Roman" w:hAnsi="Times New Roman" w:cs="Times New Roman"/>
          <w:lang w:val="sr-Latn-CS"/>
        </w:rPr>
        <w:t>III</w:t>
      </w:r>
    </w:p>
    <w:p w:rsidR="0009181F" w:rsidRPr="00E753D1" w:rsidRDefault="0009181F" w:rsidP="00E75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3D1">
        <w:rPr>
          <w:rFonts w:ascii="Times New Roman" w:hAnsi="Times New Roman" w:cs="Times New Roman"/>
          <w:lang w:val="sr-Cyrl-CS"/>
        </w:rPr>
        <w:t xml:space="preserve">           </w:t>
      </w:r>
      <w:r w:rsidRPr="00E753D1">
        <w:rPr>
          <w:rFonts w:ascii="Times New Roman" w:hAnsi="Times New Roman" w:cs="Times New Roman"/>
        </w:rPr>
        <w:t xml:space="preserve">Ова </w:t>
      </w:r>
      <w:r w:rsidRPr="00E753D1">
        <w:rPr>
          <w:rFonts w:ascii="Times New Roman" w:hAnsi="Times New Roman" w:cs="Times New Roman"/>
          <w:lang w:val="sr-Cyrl-RS"/>
        </w:rPr>
        <w:t>О</w:t>
      </w:r>
      <w:r w:rsidRPr="00E753D1">
        <w:rPr>
          <w:rFonts w:ascii="Times New Roman" w:hAnsi="Times New Roman" w:cs="Times New Roman"/>
        </w:rPr>
        <w:t xml:space="preserve">длука ступа на снагу </w:t>
      </w:r>
      <w:r w:rsidRPr="00E753D1">
        <w:rPr>
          <w:rFonts w:ascii="Times New Roman" w:hAnsi="Times New Roman" w:cs="Times New Roman"/>
          <w:lang w:val="sr-Cyrl-RS"/>
        </w:rPr>
        <w:t>наредног</w:t>
      </w:r>
      <w:r w:rsidRPr="00E753D1">
        <w:rPr>
          <w:rFonts w:ascii="Times New Roman" w:hAnsi="Times New Roman" w:cs="Times New Roman"/>
        </w:rPr>
        <w:t xml:space="preserve"> дана од дана објављивања у </w:t>
      </w:r>
      <w:r w:rsidRPr="00E753D1">
        <w:rPr>
          <w:rFonts w:ascii="Times New Roman" w:hAnsi="Times New Roman" w:cs="Times New Roman"/>
          <w:lang w:val="sr-Cyrl-RS"/>
        </w:rPr>
        <w:t>„</w:t>
      </w:r>
      <w:r w:rsidRPr="00E753D1">
        <w:rPr>
          <w:rFonts w:ascii="Times New Roman" w:hAnsi="Times New Roman" w:cs="Times New Roman"/>
        </w:rPr>
        <w:t>Службеном гласнику општине Хан</w:t>
      </w:r>
      <w:r w:rsidRPr="00E753D1">
        <w:rPr>
          <w:rFonts w:ascii="Times New Roman" w:hAnsi="Times New Roman" w:cs="Times New Roman"/>
          <w:lang w:val="sr-Cyrl-RS"/>
        </w:rPr>
        <w:t xml:space="preserve"> </w:t>
      </w:r>
      <w:r w:rsidRPr="00E753D1">
        <w:rPr>
          <w:rFonts w:ascii="Times New Roman" w:hAnsi="Times New Roman" w:cs="Times New Roman"/>
        </w:rPr>
        <w:t>Пијесак</w:t>
      </w:r>
      <w:r w:rsidRPr="00E753D1">
        <w:rPr>
          <w:rFonts w:ascii="Times New Roman" w:hAnsi="Times New Roman" w:cs="Times New Roman"/>
          <w:lang w:val="sr-Cyrl-RS"/>
        </w:rPr>
        <w:t>“</w:t>
      </w:r>
      <w:r w:rsidRPr="00E753D1">
        <w:rPr>
          <w:rFonts w:ascii="Times New Roman" w:hAnsi="Times New Roman" w:cs="Times New Roman"/>
        </w:rPr>
        <w:t>.</w:t>
      </w:r>
    </w:p>
    <w:p w:rsidR="004C09D4" w:rsidRPr="00E753D1" w:rsidRDefault="004C09D4" w:rsidP="00E75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181F" w:rsidRPr="002B1136" w:rsidRDefault="0009181F" w:rsidP="00E753D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Број: </w:t>
      </w:r>
      <w:r w:rsidR="002B1136">
        <w:rPr>
          <w:rFonts w:ascii="Times New Roman" w:hAnsi="Times New Roman" w:cs="Times New Roman"/>
          <w:lang w:val="sr-Cyrl-RS"/>
        </w:rPr>
        <w:t>01-022-46/20</w:t>
      </w:r>
    </w:p>
    <w:p w:rsidR="0009181F" w:rsidRPr="00E753D1" w:rsidRDefault="0009181F" w:rsidP="00E753D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Дана: </w:t>
      </w:r>
      <w:r w:rsidR="004C09D4" w:rsidRPr="00E753D1">
        <w:rPr>
          <w:rFonts w:ascii="Times New Roman" w:hAnsi="Times New Roman" w:cs="Times New Roman"/>
          <w:lang w:val="sr-Cyrl-RS"/>
        </w:rPr>
        <w:t>29.05.2020.</w:t>
      </w:r>
      <w:r w:rsidRPr="00E753D1">
        <w:rPr>
          <w:rFonts w:ascii="Times New Roman" w:hAnsi="Times New Roman" w:cs="Times New Roman"/>
        </w:rPr>
        <w:t xml:space="preserve"> </w:t>
      </w:r>
      <w:r w:rsidRPr="00E753D1">
        <w:rPr>
          <w:rFonts w:ascii="Times New Roman" w:hAnsi="Times New Roman" w:cs="Times New Roman"/>
          <w:lang w:val="sr-Cyrl-RS"/>
        </w:rPr>
        <w:t>године</w:t>
      </w:r>
    </w:p>
    <w:p w:rsidR="0009181F" w:rsidRPr="00E753D1" w:rsidRDefault="0009181F" w:rsidP="00E753D1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09181F" w:rsidRPr="00E753D1" w:rsidRDefault="0009181F" w:rsidP="00E753D1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E753D1" w:rsidRDefault="0009181F" w:rsidP="00E753D1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0E00AD" w:rsidRPr="00E753D1" w:rsidRDefault="00E753D1" w:rsidP="00E753D1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Latn-BA"/>
        </w:rPr>
        <w:t xml:space="preserve">      ___________________________________</w:t>
      </w:r>
    </w:p>
    <w:p w:rsidR="004C09D4" w:rsidRPr="00E753D1" w:rsidRDefault="004C09D4" w:rsidP="00E75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18DD" w:rsidRPr="00265066" w:rsidRDefault="00E218DD" w:rsidP="001854FF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265066">
        <w:rPr>
          <w:rFonts w:ascii="Times New Roman" w:hAnsi="Times New Roman" w:cs="Times New Roman"/>
          <w:lang w:val="sr-Cyrl-CS"/>
        </w:rPr>
        <w:t xml:space="preserve">На основу члана 39. Закона о локалној самоуправи („Сл. гласник РС“, бр. 97/16) и члана 37. Статута општине Хан Пијесак („Сл. гласник општине Хан Пијесак бр. 10/17), Скупштина општине Хан Пијесак </w:t>
      </w:r>
      <w:r w:rsidRPr="00265066">
        <w:rPr>
          <w:rFonts w:ascii="Times New Roman" w:hAnsi="Times New Roman" w:cs="Times New Roman"/>
          <w:lang w:val="sr-Cyrl-RS"/>
        </w:rPr>
        <w:t xml:space="preserve">је </w:t>
      </w:r>
      <w:r w:rsidRPr="00265066">
        <w:rPr>
          <w:rFonts w:ascii="Times New Roman" w:hAnsi="Times New Roman" w:cs="Times New Roman"/>
          <w:lang w:val="sr-Cyrl-CS"/>
        </w:rPr>
        <w:t xml:space="preserve">на сједници одржаној  дана 29.05.2020. </w:t>
      </w:r>
      <w:r w:rsidRPr="00265066">
        <w:rPr>
          <w:rFonts w:ascii="Times New Roman" w:hAnsi="Times New Roman" w:cs="Times New Roman"/>
          <w:lang w:val="sr-Latn-BA"/>
        </w:rPr>
        <w:t xml:space="preserve">године, </w:t>
      </w:r>
      <w:r w:rsidRPr="00265066">
        <w:rPr>
          <w:rFonts w:ascii="Times New Roman" w:hAnsi="Times New Roman" w:cs="Times New Roman"/>
          <w:lang w:val="sr-Cyrl-CS"/>
        </w:rPr>
        <w:t xml:space="preserve">донијела је </w:t>
      </w:r>
    </w:p>
    <w:p w:rsidR="00E218DD" w:rsidRPr="00265066" w:rsidRDefault="00E218DD" w:rsidP="00265066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E218DD" w:rsidRPr="00265066" w:rsidRDefault="00E218DD" w:rsidP="00265066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E218DD" w:rsidRPr="00265066" w:rsidRDefault="00E218DD" w:rsidP="00265066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65066">
        <w:rPr>
          <w:rFonts w:ascii="Times New Roman" w:hAnsi="Times New Roman" w:cs="Times New Roman"/>
          <w:b/>
          <w:lang w:val="sr-Cyrl-CS"/>
        </w:rPr>
        <w:t xml:space="preserve">О Д Л У К У </w:t>
      </w:r>
    </w:p>
    <w:p w:rsidR="00E218DD" w:rsidRPr="00265066" w:rsidRDefault="00E218DD" w:rsidP="00265066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265066">
        <w:rPr>
          <w:rFonts w:ascii="Times New Roman" w:hAnsi="Times New Roman" w:cs="Times New Roman"/>
          <w:lang w:val="sr-Cyrl-CS"/>
        </w:rPr>
        <w:t>о усвајању  Извјештаја о утрошку средстава од накнаде од продаје шумских дрвних сортимената у 2019. години</w:t>
      </w:r>
    </w:p>
    <w:p w:rsidR="00E218DD" w:rsidRPr="00265066" w:rsidRDefault="00E218DD" w:rsidP="00265066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E218DD" w:rsidRPr="00265066" w:rsidRDefault="00E218DD" w:rsidP="00265066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265066">
        <w:rPr>
          <w:rFonts w:ascii="Times New Roman" w:hAnsi="Times New Roman" w:cs="Times New Roman"/>
        </w:rPr>
        <w:t>I</w:t>
      </w:r>
    </w:p>
    <w:p w:rsidR="00E218DD" w:rsidRPr="00265066" w:rsidRDefault="00E218DD" w:rsidP="002650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65066">
        <w:rPr>
          <w:rFonts w:ascii="Times New Roman" w:hAnsi="Times New Roman" w:cs="Times New Roman"/>
          <w:lang w:val="sr-Cyrl-CS"/>
        </w:rPr>
        <w:t xml:space="preserve">        Скупштина општине Хан Пијесак усваја Извјештај о утрошку средстава од накнаде од продаје шумских дрвних сортимената у 2019. години.</w:t>
      </w:r>
    </w:p>
    <w:p w:rsidR="00E218DD" w:rsidRPr="00265066" w:rsidRDefault="00E218DD" w:rsidP="0026506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65066">
        <w:rPr>
          <w:rFonts w:ascii="Times New Roman" w:hAnsi="Times New Roman" w:cs="Times New Roman"/>
          <w:lang w:val="sr-Cyrl-CS"/>
        </w:rPr>
        <w:t xml:space="preserve"> </w:t>
      </w:r>
    </w:p>
    <w:p w:rsidR="00E218DD" w:rsidRPr="00265066" w:rsidRDefault="00E218DD" w:rsidP="00265066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265066">
        <w:rPr>
          <w:rFonts w:ascii="Times New Roman" w:hAnsi="Times New Roman" w:cs="Times New Roman"/>
          <w:lang w:val="sr-Latn-RS"/>
        </w:rPr>
        <w:t>II</w:t>
      </w:r>
    </w:p>
    <w:p w:rsidR="00E218DD" w:rsidRPr="00265066" w:rsidRDefault="00E218DD" w:rsidP="00265066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265066">
        <w:rPr>
          <w:rFonts w:ascii="Times New Roman" w:hAnsi="Times New Roman" w:cs="Times New Roman"/>
          <w:lang w:val="sr-Cyrl-RS"/>
        </w:rPr>
        <w:tab/>
        <w:t xml:space="preserve">Саставни дио ове Одлуке је Извјештај </w:t>
      </w:r>
      <w:r w:rsidRPr="00265066">
        <w:rPr>
          <w:rFonts w:ascii="Times New Roman" w:hAnsi="Times New Roman" w:cs="Times New Roman"/>
          <w:lang w:val="sr-Cyrl-CS"/>
        </w:rPr>
        <w:t>о утрошку средстава од накнаде од продаје шумских дрвних сортимената у 2019. години.</w:t>
      </w:r>
    </w:p>
    <w:p w:rsidR="00E218DD" w:rsidRPr="00265066" w:rsidRDefault="00E218DD" w:rsidP="002650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65066">
        <w:rPr>
          <w:rFonts w:ascii="Times New Roman" w:hAnsi="Times New Roman" w:cs="Times New Roman"/>
          <w:lang w:val="sr-Cyrl-CS"/>
        </w:rPr>
        <w:t xml:space="preserve"> </w:t>
      </w:r>
    </w:p>
    <w:p w:rsidR="00E218DD" w:rsidRPr="00265066" w:rsidRDefault="00E218DD" w:rsidP="00265066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265066">
        <w:rPr>
          <w:rFonts w:ascii="Times New Roman" w:hAnsi="Times New Roman" w:cs="Times New Roman"/>
          <w:lang w:val="sr-Cyrl-CS"/>
        </w:rPr>
        <w:t xml:space="preserve"> </w:t>
      </w:r>
      <w:r w:rsidRPr="00265066">
        <w:rPr>
          <w:rFonts w:ascii="Times New Roman" w:hAnsi="Times New Roman" w:cs="Times New Roman"/>
        </w:rPr>
        <w:t>III</w:t>
      </w:r>
    </w:p>
    <w:p w:rsidR="00E218DD" w:rsidRDefault="00E218DD" w:rsidP="002650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65066">
        <w:rPr>
          <w:rFonts w:ascii="Times New Roman" w:hAnsi="Times New Roman" w:cs="Times New Roman"/>
          <w:lang w:val="sr-Cyrl-CS"/>
        </w:rPr>
        <w:tab/>
        <w:t xml:space="preserve">Ова Одлука ступа на снагу </w:t>
      </w:r>
      <w:r w:rsidRPr="00265066">
        <w:rPr>
          <w:rFonts w:ascii="Times New Roman" w:hAnsi="Times New Roman" w:cs="Times New Roman"/>
          <w:lang w:val="sr-Cyrl-RS"/>
        </w:rPr>
        <w:t xml:space="preserve">осмог дана од дана </w:t>
      </w:r>
      <w:r w:rsidRPr="00265066">
        <w:rPr>
          <w:rFonts w:ascii="Times New Roman" w:hAnsi="Times New Roman" w:cs="Times New Roman"/>
          <w:lang w:val="sr-Cyrl-CS"/>
        </w:rPr>
        <w:t xml:space="preserve"> објављивања у „Службеном гласнику општине Хан Пијесак“.</w:t>
      </w:r>
    </w:p>
    <w:p w:rsidR="00265066" w:rsidRDefault="00265066" w:rsidP="002650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65066" w:rsidRPr="002B1136" w:rsidRDefault="00265066" w:rsidP="0026506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Број: </w:t>
      </w:r>
      <w:r w:rsidR="002B1136">
        <w:rPr>
          <w:rFonts w:ascii="Times New Roman" w:hAnsi="Times New Roman" w:cs="Times New Roman"/>
          <w:lang w:val="sr-Cyrl-RS"/>
        </w:rPr>
        <w:t>01-022-47/20</w:t>
      </w:r>
    </w:p>
    <w:p w:rsidR="00265066" w:rsidRPr="00E753D1" w:rsidRDefault="00265066" w:rsidP="0026506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Дана: </w:t>
      </w:r>
      <w:r w:rsidRPr="00E753D1">
        <w:rPr>
          <w:rFonts w:ascii="Times New Roman" w:hAnsi="Times New Roman" w:cs="Times New Roman"/>
          <w:lang w:val="sr-Cyrl-RS"/>
        </w:rPr>
        <w:t>29.05.2020.</w:t>
      </w:r>
      <w:r w:rsidRPr="00E753D1">
        <w:rPr>
          <w:rFonts w:ascii="Times New Roman" w:hAnsi="Times New Roman" w:cs="Times New Roman"/>
        </w:rPr>
        <w:t xml:space="preserve"> </w:t>
      </w:r>
      <w:r w:rsidRPr="00E753D1">
        <w:rPr>
          <w:rFonts w:ascii="Times New Roman" w:hAnsi="Times New Roman" w:cs="Times New Roman"/>
          <w:lang w:val="sr-Cyrl-RS"/>
        </w:rPr>
        <w:t>године</w:t>
      </w:r>
    </w:p>
    <w:p w:rsidR="00265066" w:rsidRPr="00E753D1" w:rsidRDefault="00265066" w:rsidP="00265066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265066" w:rsidRPr="00E753D1" w:rsidRDefault="00265066" w:rsidP="00265066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265066" w:rsidRDefault="00265066" w:rsidP="00265066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265066" w:rsidRPr="00E753D1" w:rsidRDefault="00265066" w:rsidP="00265066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Latn-BA"/>
        </w:rPr>
        <w:t xml:space="preserve">      ___________________________________</w:t>
      </w:r>
    </w:p>
    <w:p w:rsidR="00265066" w:rsidRPr="00265066" w:rsidRDefault="00265066" w:rsidP="002650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218DD" w:rsidRDefault="00E218DD" w:rsidP="00E218DD">
      <w:pPr>
        <w:jc w:val="both"/>
        <w:rPr>
          <w:lang w:val="sr-Cyrl-CS"/>
        </w:rPr>
      </w:pPr>
    </w:p>
    <w:p w:rsidR="00E72558" w:rsidRPr="00E753D1" w:rsidRDefault="00E72558" w:rsidP="00E753D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На основу члана 39. Закона о локалној самоуправи („Сл. гласник РС“, бр. 97/16) и члана 37. Статута општине Хан Пијесак („Сл. гласник општине Хан Пијесак бр. 10/17), Скупштина општине Хан Пијесак, разматрајући  Извјештај о утрошку средстава од накнада за воде у 2019. години</w:t>
      </w:r>
      <w:r w:rsidRPr="00E753D1">
        <w:rPr>
          <w:rFonts w:ascii="Times New Roman" w:hAnsi="Times New Roman" w:cs="Times New Roman"/>
          <w:lang w:val="sr-Cyrl-RS"/>
        </w:rPr>
        <w:t xml:space="preserve">, </w:t>
      </w:r>
      <w:r w:rsidRPr="00E753D1">
        <w:rPr>
          <w:rFonts w:ascii="Times New Roman" w:hAnsi="Times New Roman" w:cs="Times New Roman"/>
          <w:lang w:val="sr-Cyrl-CS"/>
        </w:rPr>
        <w:t xml:space="preserve">на сједници одржаној  дана 29.05.2020. </w:t>
      </w:r>
      <w:r w:rsidRPr="00E753D1">
        <w:rPr>
          <w:rFonts w:ascii="Times New Roman" w:hAnsi="Times New Roman" w:cs="Times New Roman"/>
          <w:lang w:val="sr-Latn-BA"/>
        </w:rPr>
        <w:t xml:space="preserve">године, </w:t>
      </w:r>
      <w:r w:rsidRPr="00E753D1">
        <w:rPr>
          <w:rFonts w:ascii="Times New Roman" w:hAnsi="Times New Roman" w:cs="Times New Roman"/>
          <w:lang w:val="sr-Cyrl-CS"/>
        </w:rPr>
        <w:t xml:space="preserve">донијела је </w:t>
      </w:r>
    </w:p>
    <w:p w:rsidR="00E72558" w:rsidRPr="00E753D1" w:rsidRDefault="00E72558" w:rsidP="00E753D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E72558" w:rsidRPr="00E753D1" w:rsidRDefault="00E72558" w:rsidP="00E753D1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53D1">
        <w:rPr>
          <w:rFonts w:ascii="Times New Roman" w:hAnsi="Times New Roman" w:cs="Times New Roman"/>
          <w:b/>
          <w:lang w:val="sr-Cyrl-CS"/>
        </w:rPr>
        <w:t xml:space="preserve">О Д Л У К У </w:t>
      </w:r>
    </w:p>
    <w:p w:rsidR="00E72558" w:rsidRPr="00E753D1" w:rsidRDefault="00E72558" w:rsidP="00E753D1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о усвајању  Извјештаја о утрошку средстава од накнада за воде</w:t>
      </w:r>
    </w:p>
    <w:p w:rsidR="00E72558" w:rsidRPr="00E753D1" w:rsidRDefault="00E72558" w:rsidP="00E753D1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 xml:space="preserve"> у 2019. години</w:t>
      </w:r>
    </w:p>
    <w:p w:rsidR="00E72558" w:rsidRPr="00E753D1" w:rsidRDefault="00E72558" w:rsidP="00E753D1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E72558" w:rsidRPr="00E753D1" w:rsidRDefault="000E00AD" w:rsidP="00E753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53D1">
        <w:rPr>
          <w:rFonts w:ascii="Times New Roman" w:hAnsi="Times New Roman" w:cs="Times New Roman"/>
        </w:rPr>
        <w:t>I</w:t>
      </w:r>
    </w:p>
    <w:p w:rsidR="00E72558" w:rsidRPr="00E753D1" w:rsidRDefault="00E72558" w:rsidP="00E753D1">
      <w:pPr>
        <w:spacing w:after="0" w:line="240" w:lineRule="auto"/>
        <w:rPr>
          <w:rFonts w:ascii="Times New Roman" w:hAnsi="Times New Roman" w:cs="Times New Roman"/>
          <w:lang w:val="sr-Latn-RS"/>
        </w:rPr>
      </w:pPr>
      <w:r w:rsidRPr="00E753D1">
        <w:rPr>
          <w:rFonts w:ascii="Times New Roman" w:hAnsi="Times New Roman" w:cs="Times New Roman"/>
          <w:lang w:val="sr-Cyrl-CS"/>
        </w:rPr>
        <w:t xml:space="preserve">        Скупштина општине Хан Пијесак усваја Извјештај Начелника општине  о утрошку средстава од накнада за воде у 2019. години. </w:t>
      </w:r>
    </w:p>
    <w:p w:rsidR="00E72558" w:rsidRPr="00E753D1" w:rsidRDefault="00E72558" w:rsidP="00E753D1">
      <w:pPr>
        <w:spacing w:after="0" w:line="240" w:lineRule="auto"/>
        <w:rPr>
          <w:rFonts w:ascii="Times New Roman" w:hAnsi="Times New Roman" w:cs="Times New Roman"/>
          <w:lang w:val="sr-Latn-RS"/>
        </w:rPr>
      </w:pPr>
    </w:p>
    <w:p w:rsidR="00E72558" w:rsidRPr="00E753D1" w:rsidRDefault="00E72558" w:rsidP="00E753D1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  <w:lang w:val="sr-Latn-RS"/>
        </w:rPr>
        <w:t>II</w:t>
      </w:r>
    </w:p>
    <w:p w:rsidR="00E72558" w:rsidRPr="00E753D1" w:rsidRDefault="00E72558" w:rsidP="00E753D1">
      <w:pPr>
        <w:spacing w:after="0" w:line="240" w:lineRule="auto"/>
        <w:rPr>
          <w:rFonts w:ascii="Times New Roman" w:hAnsi="Times New Roman" w:cs="Times New Roman"/>
          <w:lang w:val="sr-Latn-RS"/>
        </w:rPr>
      </w:pPr>
      <w:r w:rsidRPr="00E753D1">
        <w:rPr>
          <w:rFonts w:ascii="Times New Roman" w:hAnsi="Times New Roman" w:cs="Times New Roman"/>
          <w:lang w:val="sr-Cyrl-RS"/>
        </w:rPr>
        <w:tab/>
        <w:t xml:space="preserve">Саставни дио ове одлуке је Извјештај </w:t>
      </w:r>
      <w:r w:rsidRPr="00E753D1">
        <w:rPr>
          <w:rFonts w:ascii="Times New Roman" w:hAnsi="Times New Roman" w:cs="Times New Roman"/>
          <w:lang w:val="sr-Cyrl-CS"/>
        </w:rPr>
        <w:t>о утрошку средстава од накнада за воде у 2019. години.</w:t>
      </w:r>
    </w:p>
    <w:p w:rsidR="00E72558" w:rsidRPr="00E753D1" w:rsidRDefault="00E72558" w:rsidP="00E753D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72558" w:rsidRPr="00E753D1" w:rsidRDefault="00E72558" w:rsidP="00E753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53D1">
        <w:rPr>
          <w:rFonts w:ascii="Times New Roman" w:hAnsi="Times New Roman" w:cs="Times New Roman"/>
          <w:lang w:val="sr-Cyrl-CS"/>
        </w:rPr>
        <w:t xml:space="preserve"> </w:t>
      </w:r>
      <w:r w:rsidR="000E00AD" w:rsidRPr="00E753D1">
        <w:rPr>
          <w:rFonts w:ascii="Times New Roman" w:hAnsi="Times New Roman" w:cs="Times New Roman"/>
        </w:rPr>
        <w:t>III</w:t>
      </w:r>
    </w:p>
    <w:p w:rsidR="00E72558" w:rsidRPr="00E753D1" w:rsidRDefault="002B1136" w:rsidP="00E753D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Ова О</w:t>
      </w:r>
      <w:r w:rsidR="00E72558" w:rsidRPr="00E753D1">
        <w:rPr>
          <w:rFonts w:ascii="Times New Roman" w:hAnsi="Times New Roman" w:cs="Times New Roman"/>
          <w:lang w:val="sr-Cyrl-CS"/>
        </w:rPr>
        <w:t xml:space="preserve">длука ступа на снагу </w:t>
      </w:r>
      <w:r w:rsidR="00E72558" w:rsidRPr="00E753D1">
        <w:rPr>
          <w:rFonts w:ascii="Times New Roman" w:hAnsi="Times New Roman" w:cs="Times New Roman"/>
          <w:lang w:val="sr-Cyrl-RS"/>
        </w:rPr>
        <w:t xml:space="preserve">осмог дана од дана </w:t>
      </w:r>
      <w:r w:rsidR="00E72558" w:rsidRPr="00E753D1">
        <w:rPr>
          <w:rFonts w:ascii="Times New Roman" w:hAnsi="Times New Roman" w:cs="Times New Roman"/>
          <w:lang w:val="sr-Cyrl-CS"/>
        </w:rPr>
        <w:t xml:space="preserve"> објављивања у „Службеном гласнику општине Хан Пијесак“.</w:t>
      </w:r>
    </w:p>
    <w:p w:rsidR="000E00AD" w:rsidRPr="00E753D1" w:rsidRDefault="000E00AD" w:rsidP="00E753D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D1E7E" w:rsidRPr="002B1136" w:rsidRDefault="006D1E7E" w:rsidP="006D1E7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Број: </w:t>
      </w:r>
      <w:r w:rsidR="002B1136">
        <w:rPr>
          <w:rFonts w:ascii="Times New Roman" w:hAnsi="Times New Roman" w:cs="Times New Roman"/>
          <w:lang w:val="sr-Cyrl-RS"/>
        </w:rPr>
        <w:t>01-022-48/20</w:t>
      </w:r>
    </w:p>
    <w:p w:rsidR="006D1E7E" w:rsidRPr="00E753D1" w:rsidRDefault="006D1E7E" w:rsidP="006D1E7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Дана: </w:t>
      </w:r>
      <w:r w:rsidRPr="00E753D1">
        <w:rPr>
          <w:rFonts w:ascii="Times New Roman" w:hAnsi="Times New Roman" w:cs="Times New Roman"/>
          <w:lang w:val="sr-Cyrl-RS"/>
        </w:rPr>
        <w:t>29.05.2020.</w:t>
      </w:r>
      <w:r w:rsidRPr="00E753D1">
        <w:rPr>
          <w:rFonts w:ascii="Times New Roman" w:hAnsi="Times New Roman" w:cs="Times New Roman"/>
        </w:rPr>
        <w:t xml:space="preserve"> </w:t>
      </w:r>
      <w:r w:rsidRPr="00E753D1">
        <w:rPr>
          <w:rFonts w:ascii="Times New Roman" w:hAnsi="Times New Roman" w:cs="Times New Roman"/>
          <w:lang w:val="sr-Cyrl-RS"/>
        </w:rPr>
        <w:t>године</w:t>
      </w:r>
    </w:p>
    <w:p w:rsidR="006D1E7E" w:rsidRPr="00E753D1" w:rsidRDefault="006D1E7E" w:rsidP="006D1E7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6D1E7E" w:rsidRPr="00E753D1" w:rsidRDefault="006D1E7E" w:rsidP="006D1E7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6D1E7E" w:rsidRDefault="006D1E7E" w:rsidP="006D1E7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6D1E7E" w:rsidRPr="00E753D1" w:rsidRDefault="006D1E7E" w:rsidP="006D1E7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Latn-BA"/>
        </w:rPr>
        <w:t xml:space="preserve">      ___________________________________</w:t>
      </w:r>
    </w:p>
    <w:p w:rsidR="000E00AD" w:rsidRPr="00E753D1" w:rsidRDefault="000E00AD" w:rsidP="00E753D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B24BE" w:rsidRDefault="000E00AD" w:rsidP="006D1E7E">
      <w:pPr>
        <w:spacing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 xml:space="preserve">На основу члана 39. Закона о локалној самоуправи („Сл. гласник РС“, бр. 97/16) и члана 37. Статута општине Хан Пијесак („Сл. гласник општине Хан Пијесак </w:t>
      </w:r>
    </w:p>
    <w:p w:rsidR="003B24BE" w:rsidRDefault="003B24BE" w:rsidP="003B24BE">
      <w:pPr>
        <w:spacing w:line="240" w:lineRule="auto"/>
        <w:jc w:val="both"/>
        <w:rPr>
          <w:rFonts w:ascii="Times New Roman" w:hAnsi="Times New Roman" w:cs="Times New Roman"/>
          <w:lang w:val="sr-Cyrl-CS"/>
        </w:rPr>
        <w:sectPr w:rsidR="003B24BE" w:rsidSect="005708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B24BE" w:rsidRDefault="003B24BE" w:rsidP="003B24BE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Страна 3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Број 6</w:t>
      </w:r>
    </w:p>
    <w:p w:rsidR="003B24BE" w:rsidRDefault="003B24BE" w:rsidP="003B24BE">
      <w:pPr>
        <w:spacing w:line="240" w:lineRule="auto"/>
        <w:jc w:val="both"/>
        <w:rPr>
          <w:rFonts w:ascii="Times New Roman" w:hAnsi="Times New Roman" w:cs="Times New Roman"/>
          <w:lang w:val="sr-Cyrl-CS"/>
        </w:rPr>
        <w:sectPr w:rsidR="003B24BE" w:rsidSect="003B24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1E7E" w:rsidRPr="00E753D1" w:rsidRDefault="000E00AD" w:rsidP="003B24BE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бр. 10/17), Скупштина општине Хан Пијесак, разматрајући  Извјештај о утрошку средстава за финансирање посебних мјера заштите од пожара у 2019. години,</w:t>
      </w:r>
      <w:r w:rsidRPr="00E753D1">
        <w:rPr>
          <w:rFonts w:ascii="Times New Roman" w:hAnsi="Times New Roman" w:cs="Times New Roman"/>
          <w:lang w:val="sr-Cyrl-RS"/>
        </w:rPr>
        <w:t xml:space="preserve"> </w:t>
      </w:r>
      <w:r w:rsidRPr="00E753D1">
        <w:rPr>
          <w:rFonts w:ascii="Times New Roman" w:hAnsi="Times New Roman" w:cs="Times New Roman"/>
          <w:lang w:val="sr-Cyrl-CS"/>
        </w:rPr>
        <w:t xml:space="preserve">на сједници одржаној  дана 29.05.2020. </w:t>
      </w:r>
      <w:r w:rsidRPr="00E753D1">
        <w:rPr>
          <w:rFonts w:ascii="Times New Roman" w:hAnsi="Times New Roman" w:cs="Times New Roman"/>
          <w:lang w:val="sr-Latn-BA"/>
        </w:rPr>
        <w:t xml:space="preserve">године, </w:t>
      </w:r>
      <w:r w:rsidRPr="00E753D1">
        <w:rPr>
          <w:rFonts w:ascii="Times New Roman" w:hAnsi="Times New Roman" w:cs="Times New Roman"/>
          <w:lang w:val="sr-Cyrl-CS"/>
        </w:rPr>
        <w:t xml:space="preserve">донијела је </w:t>
      </w:r>
    </w:p>
    <w:p w:rsidR="006D1E7E" w:rsidRDefault="006D1E7E" w:rsidP="006D1E7E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 Д Л У К У </w:t>
      </w:r>
    </w:p>
    <w:p w:rsidR="000E00AD" w:rsidRPr="006D1E7E" w:rsidRDefault="000E00AD" w:rsidP="006D1E7E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о усвајању  Извјештаја о утрошку средстава за финансирање</w:t>
      </w:r>
    </w:p>
    <w:p w:rsidR="000E00AD" w:rsidRDefault="000E00AD" w:rsidP="006D1E7E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посебних мјера з</w:t>
      </w:r>
      <w:r w:rsidR="006D1E7E">
        <w:rPr>
          <w:rFonts w:ascii="Times New Roman" w:hAnsi="Times New Roman" w:cs="Times New Roman"/>
          <w:lang w:val="sr-Cyrl-CS"/>
        </w:rPr>
        <w:t>аштите од пожара у 2019. години</w:t>
      </w:r>
    </w:p>
    <w:p w:rsidR="006D1E7E" w:rsidRPr="00E753D1" w:rsidRDefault="006D1E7E" w:rsidP="006D1E7E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0E00AD" w:rsidRPr="00E753D1" w:rsidRDefault="006D1E7E" w:rsidP="006D1E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</w:p>
    <w:p w:rsidR="000E00AD" w:rsidRDefault="000E00AD" w:rsidP="006D1E7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 xml:space="preserve">        Скупштина општине Хан Пијесак усваја Извјештај Начелника општине о утрошку средстава за финансирање посебних мјера заштите од пожара у 2019. години.</w:t>
      </w:r>
    </w:p>
    <w:p w:rsidR="006D1E7E" w:rsidRPr="00E753D1" w:rsidRDefault="006D1E7E" w:rsidP="006D1E7E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0E00AD" w:rsidRPr="00E753D1" w:rsidRDefault="000E00AD" w:rsidP="006D1E7E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  <w:lang w:val="sr-Latn-RS"/>
        </w:rPr>
        <w:t>II</w:t>
      </w:r>
    </w:p>
    <w:p w:rsidR="000E00AD" w:rsidRDefault="006D1E7E" w:rsidP="006D1E7E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BA"/>
        </w:rPr>
        <w:t xml:space="preserve">          </w:t>
      </w:r>
      <w:r w:rsidR="000E00AD" w:rsidRPr="00E753D1">
        <w:rPr>
          <w:rFonts w:ascii="Times New Roman" w:hAnsi="Times New Roman" w:cs="Times New Roman"/>
          <w:lang w:val="sr-Cyrl-RS"/>
        </w:rPr>
        <w:t xml:space="preserve">Саставни дио ове одлуке је Извјештај </w:t>
      </w:r>
      <w:r w:rsidR="000E00AD" w:rsidRPr="00E753D1">
        <w:rPr>
          <w:rFonts w:ascii="Times New Roman" w:hAnsi="Times New Roman" w:cs="Times New Roman"/>
          <w:lang w:val="sr-Cyrl-CS"/>
        </w:rPr>
        <w:t>о утрошку средстава за финансирање посебних мјера заштите од пожара у 2019. години.</w:t>
      </w:r>
    </w:p>
    <w:p w:rsidR="006D1E7E" w:rsidRPr="006D1E7E" w:rsidRDefault="006D1E7E" w:rsidP="006D1E7E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0E00AD" w:rsidRPr="006D1E7E" w:rsidRDefault="000E00AD" w:rsidP="006D1E7E">
      <w:pPr>
        <w:spacing w:after="0" w:line="240" w:lineRule="auto"/>
        <w:jc w:val="center"/>
        <w:rPr>
          <w:rFonts w:ascii="Times New Roman" w:hAnsi="Times New Roman" w:cs="Times New Roman"/>
          <w:lang w:val="sr-Latn-RS"/>
        </w:rPr>
      </w:pPr>
      <w:r w:rsidRPr="00E753D1">
        <w:rPr>
          <w:rFonts w:ascii="Times New Roman" w:hAnsi="Times New Roman" w:cs="Times New Roman"/>
        </w:rPr>
        <w:t>III</w:t>
      </w:r>
    </w:p>
    <w:p w:rsidR="000E00AD" w:rsidRDefault="002B1136" w:rsidP="006D1E7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Ова О</w:t>
      </w:r>
      <w:r w:rsidR="000E00AD" w:rsidRPr="00E753D1">
        <w:rPr>
          <w:rFonts w:ascii="Times New Roman" w:hAnsi="Times New Roman" w:cs="Times New Roman"/>
          <w:lang w:val="sr-Cyrl-CS"/>
        </w:rPr>
        <w:t>длука ступа на снагу осмог дана од дана  објављивања у „Службеном гласнику општине Хан Пијесак“.</w:t>
      </w:r>
    </w:p>
    <w:p w:rsidR="006D1E7E" w:rsidRDefault="006D1E7E" w:rsidP="006D1E7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D1E7E" w:rsidRPr="002B1136" w:rsidRDefault="006D1E7E" w:rsidP="006D1E7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Број: </w:t>
      </w:r>
      <w:r w:rsidR="002B1136">
        <w:rPr>
          <w:rFonts w:ascii="Times New Roman" w:hAnsi="Times New Roman" w:cs="Times New Roman"/>
          <w:lang w:val="sr-Cyrl-RS"/>
        </w:rPr>
        <w:t>01-022-49/20</w:t>
      </w:r>
    </w:p>
    <w:p w:rsidR="006D1E7E" w:rsidRPr="00E753D1" w:rsidRDefault="006D1E7E" w:rsidP="006D1E7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Дана: </w:t>
      </w:r>
      <w:r w:rsidRPr="00E753D1">
        <w:rPr>
          <w:rFonts w:ascii="Times New Roman" w:hAnsi="Times New Roman" w:cs="Times New Roman"/>
          <w:lang w:val="sr-Cyrl-RS"/>
        </w:rPr>
        <w:t>29.05.2020.</w:t>
      </w:r>
      <w:r w:rsidRPr="00E753D1">
        <w:rPr>
          <w:rFonts w:ascii="Times New Roman" w:hAnsi="Times New Roman" w:cs="Times New Roman"/>
        </w:rPr>
        <w:t xml:space="preserve"> </w:t>
      </w:r>
      <w:r w:rsidRPr="00E753D1">
        <w:rPr>
          <w:rFonts w:ascii="Times New Roman" w:hAnsi="Times New Roman" w:cs="Times New Roman"/>
          <w:lang w:val="sr-Cyrl-RS"/>
        </w:rPr>
        <w:t>године</w:t>
      </w:r>
    </w:p>
    <w:p w:rsidR="006D1E7E" w:rsidRPr="00E753D1" w:rsidRDefault="006D1E7E" w:rsidP="006D1E7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6D1E7E" w:rsidRPr="00E753D1" w:rsidRDefault="006D1E7E" w:rsidP="006D1E7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6D1E7E" w:rsidRDefault="006D1E7E" w:rsidP="006D1E7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0E00AD" w:rsidRDefault="006D1E7E" w:rsidP="006D1E7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Latn-BA"/>
        </w:rPr>
        <w:t xml:space="preserve">      ___________________________________</w:t>
      </w:r>
    </w:p>
    <w:p w:rsidR="006D1E7E" w:rsidRPr="006D1E7E" w:rsidRDefault="006D1E7E" w:rsidP="006D1E7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0E00AD" w:rsidRPr="00E753D1" w:rsidRDefault="000E00AD" w:rsidP="006D1E7E">
      <w:pPr>
        <w:spacing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</w:rPr>
        <w:t xml:space="preserve">На основу члана </w:t>
      </w:r>
      <w:r w:rsidRPr="00E753D1">
        <w:rPr>
          <w:rFonts w:ascii="Times New Roman" w:hAnsi="Times New Roman" w:cs="Times New Roman"/>
          <w:lang w:val="sr-Cyrl-RS"/>
        </w:rPr>
        <w:t>27</w:t>
      </w:r>
      <w:r w:rsidRPr="00E753D1">
        <w:rPr>
          <w:rFonts w:ascii="Times New Roman" w:hAnsi="Times New Roman" w:cs="Times New Roman"/>
        </w:rPr>
        <w:t>. Одлуке о</w:t>
      </w:r>
      <w:r w:rsidRPr="00E753D1">
        <w:rPr>
          <w:rFonts w:ascii="Times New Roman" w:hAnsi="Times New Roman" w:cs="Times New Roman"/>
          <w:lang w:val="sr-Cyrl-RS"/>
        </w:rPr>
        <w:t xml:space="preserve"> уређењу простора и </w:t>
      </w:r>
      <w:r w:rsidRPr="00E753D1">
        <w:rPr>
          <w:rFonts w:ascii="Times New Roman" w:hAnsi="Times New Roman" w:cs="Times New Roman"/>
        </w:rPr>
        <w:t xml:space="preserve"> грађе</w:t>
      </w:r>
      <w:r w:rsidRPr="00E753D1">
        <w:rPr>
          <w:rFonts w:ascii="Times New Roman" w:hAnsi="Times New Roman" w:cs="Times New Roman"/>
          <w:lang w:val="sr-Cyrl-RS"/>
        </w:rPr>
        <w:t>њу</w:t>
      </w:r>
      <w:r w:rsidRPr="00E753D1">
        <w:rPr>
          <w:rFonts w:ascii="Times New Roman" w:hAnsi="Times New Roman" w:cs="Times New Roman"/>
        </w:rPr>
        <w:t xml:space="preserve"> („Службени гласник општине Хан</w:t>
      </w:r>
      <w:r w:rsidRPr="00E753D1">
        <w:rPr>
          <w:rFonts w:ascii="Times New Roman" w:hAnsi="Times New Roman" w:cs="Times New Roman"/>
          <w:lang w:val="sr-Cyrl-RS"/>
        </w:rPr>
        <w:t xml:space="preserve"> </w:t>
      </w:r>
      <w:r w:rsidRPr="00E753D1">
        <w:rPr>
          <w:rFonts w:ascii="Times New Roman" w:hAnsi="Times New Roman" w:cs="Times New Roman"/>
        </w:rPr>
        <w:t>Пијесак“ бр. 2</w:t>
      </w:r>
      <w:r w:rsidRPr="00E753D1">
        <w:rPr>
          <w:rFonts w:ascii="Times New Roman" w:hAnsi="Times New Roman" w:cs="Times New Roman"/>
          <w:lang w:val="sr-Cyrl-RS"/>
        </w:rPr>
        <w:t>4</w:t>
      </w:r>
      <w:r w:rsidRPr="00E753D1">
        <w:rPr>
          <w:rFonts w:ascii="Times New Roman" w:hAnsi="Times New Roman" w:cs="Times New Roman"/>
        </w:rPr>
        <w:t>/</w:t>
      </w:r>
      <w:r w:rsidRPr="00E753D1">
        <w:rPr>
          <w:rFonts w:ascii="Times New Roman" w:hAnsi="Times New Roman" w:cs="Times New Roman"/>
          <w:lang w:val="sr-Cyrl-RS"/>
        </w:rPr>
        <w:t>18</w:t>
      </w:r>
      <w:r w:rsidRPr="00E753D1">
        <w:rPr>
          <w:rFonts w:ascii="Times New Roman" w:hAnsi="Times New Roman" w:cs="Times New Roman"/>
        </w:rPr>
        <w:t xml:space="preserve">) и </w:t>
      </w:r>
      <w:r w:rsidRPr="00E753D1">
        <w:rPr>
          <w:rFonts w:ascii="Times New Roman" w:hAnsi="Times New Roman" w:cs="Times New Roman"/>
          <w:lang w:val="sr-Cyrl-CS"/>
        </w:rPr>
        <w:t>члана 3</w:t>
      </w:r>
      <w:r w:rsidRPr="00E753D1">
        <w:rPr>
          <w:rFonts w:ascii="Times New Roman" w:hAnsi="Times New Roman" w:cs="Times New Roman"/>
          <w:lang w:val="sr-Cyrl-RS"/>
        </w:rPr>
        <w:t>7</w:t>
      </w:r>
      <w:r w:rsidRPr="00E753D1">
        <w:rPr>
          <w:rFonts w:ascii="Times New Roman" w:hAnsi="Times New Roman" w:cs="Times New Roman"/>
          <w:lang w:val="sr-Cyrl-CS"/>
        </w:rPr>
        <w:t xml:space="preserve">. Статута општине Хан Пијесак („Службени гласник општине Хан Пијесак“ бр. </w:t>
      </w:r>
      <w:r w:rsidRPr="00E753D1">
        <w:rPr>
          <w:rFonts w:ascii="Times New Roman" w:hAnsi="Times New Roman" w:cs="Times New Roman"/>
          <w:lang w:val="sr-Cyrl-RS"/>
        </w:rPr>
        <w:t>10/17</w:t>
      </w:r>
      <w:r w:rsidRPr="00E753D1">
        <w:rPr>
          <w:rFonts w:ascii="Times New Roman" w:hAnsi="Times New Roman" w:cs="Times New Roman"/>
          <w:lang w:val="sr-Cyrl-CS"/>
        </w:rPr>
        <w:t xml:space="preserve">), Скупштина општине Хан Пијесак, на сједници одржаној дана  </w:t>
      </w:r>
      <w:r w:rsidR="006D1E7E">
        <w:rPr>
          <w:rFonts w:ascii="Times New Roman" w:hAnsi="Times New Roman" w:cs="Times New Roman"/>
          <w:lang w:val="sr-Latn-BA"/>
        </w:rPr>
        <w:t>29.05.2020</w:t>
      </w:r>
      <w:r w:rsidRPr="00E753D1">
        <w:rPr>
          <w:rFonts w:ascii="Times New Roman" w:hAnsi="Times New Roman" w:cs="Times New Roman"/>
          <w:lang w:val="sr-Cyrl-CS"/>
        </w:rPr>
        <w:t>.</w:t>
      </w:r>
      <w:r w:rsidR="006D1E7E">
        <w:rPr>
          <w:rFonts w:ascii="Times New Roman" w:hAnsi="Times New Roman" w:cs="Times New Roman"/>
          <w:lang w:val="sr-Latn-BA"/>
        </w:rPr>
        <w:t xml:space="preserve"> </w:t>
      </w:r>
      <w:r w:rsidR="006D1E7E">
        <w:rPr>
          <w:rFonts w:ascii="Times New Roman" w:hAnsi="Times New Roman" w:cs="Times New Roman"/>
          <w:lang w:val="sr-Cyrl-CS"/>
        </w:rPr>
        <w:t xml:space="preserve">године, донијела је </w:t>
      </w:r>
    </w:p>
    <w:p w:rsidR="000E00AD" w:rsidRPr="00E753D1" w:rsidRDefault="000E00AD" w:rsidP="00E753D1">
      <w:pPr>
        <w:spacing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  <w:r w:rsidRPr="00E753D1">
        <w:rPr>
          <w:rFonts w:ascii="Times New Roman" w:hAnsi="Times New Roman" w:cs="Times New Roman"/>
          <w:b/>
          <w:bCs/>
          <w:lang w:val="sr-Cyrl-CS"/>
        </w:rPr>
        <w:t xml:space="preserve">О Д Л У К У </w:t>
      </w:r>
    </w:p>
    <w:p w:rsidR="000E00AD" w:rsidRPr="006D1E7E" w:rsidRDefault="000E00AD" w:rsidP="006D1E7E">
      <w:pPr>
        <w:spacing w:after="0" w:line="240" w:lineRule="auto"/>
        <w:jc w:val="center"/>
        <w:rPr>
          <w:rFonts w:ascii="Times New Roman" w:hAnsi="Times New Roman" w:cs="Times New Roman"/>
          <w:bCs/>
          <w:lang w:val="sr-Cyrl-CS"/>
        </w:rPr>
      </w:pPr>
      <w:r w:rsidRPr="006D1E7E">
        <w:rPr>
          <w:rFonts w:ascii="Times New Roman" w:hAnsi="Times New Roman" w:cs="Times New Roman"/>
          <w:bCs/>
          <w:lang w:val="sr-Cyrl-CS"/>
        </w:rPr>
        <w:t>о давању у закуп неизграђеног градског грађевинског земљишта</w:t>
      </w:r>
    </w:p>
    <w:p w:rsidR="000E00AD" w:rsidRPr="006D1E7E" w:rsidRDefault="000E00AD" w:rsidP="006D1E7E">
      <w:pPr>
        <w:spacing w:after="0" w:line="240" w:lineRule="auto"/>
        <w:jc w:val="center"/>
        <w:rPr>
          <w:rFonts w:ascii="Times New Roman" w:hAnsi="Times New Roman" w:cs="Times New Roman"/>
          <w:bCs/>
          <w:lang w:val="sr-Latn-CS"/>
        </w:rPr>
      </w:pPr>
      <w:r w:rsidRPr="006D1E7E">
        <w:rPr>
          <w:rFonts w:ascii="Times New Roman" w:hAnsi="Times New Roman" w:cs="Times New Roman"/>
          <w:bCs/>
          <w:lang w:val="sr-Cyrl-CS"/>
        </w:rPr>
        <w:t xml:space="preserve"> путем лицитације</w:t>
      </w:r>
    </w:p>
    <w:p w:rsidR="000E00AD" w:rsidRPr="00E753D1" w:rsidRDefault="000E00AD" w:rsidP="00E753D1">
      <w:pPr>
        <w:spacing w:line="240" w:lineRule="auto"/>
        <w:jc w:val="center"/>
        <w:rPr>
          <w:rFonts w:ascii="Times New Roman" w:hAnsi="Times New Roman" w:cs="Times New Roman"/>
          <w:lang w:val="sr-Latn-CS"/>
        </w:rPr>
      </w:pPr>
    </w:p>
    <w:p w:rsidR="000E00AD" w:rsidRPr="00E753D1" w:rsidRDefault="000E00AD" w:rsidP="006D1E7E">
      <w:pPr>
        <w:spacing w:after="0" w:line="240" w:lineRule="auto"/>
        <w:jc w:val="center"/>
        <w:rPr>
          <w:rFonts w:ascii="Times New Roman" w:hAnsi="Times New Roman" w:cs="Times New Roman"/>
          <w:lang w:val="sr-Latn-CS"/>
        </w:rPr>
      </w:pPr>
      <w:r w:rsidRPr="00E753D1">
        <w:rPr>
          <w:rFonts w:ascii="Times New Roman" w:hAnsi="Times New Roman" w:cs="Times New Roman"/>
          <w:lang w:val="sr-Latn-CS"/>
        </w:rPr>
        <w:t>I</w:t>
      </w:r>
    </w:p>
    <w:p w:rsidR="000E00AD" w:rsidRDefault="000E00AD" w:rsidP="006D1E7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sr-Cyrl-RS"/>
        </w:rPr>
      </w:pPr>
      <w:r w:rsidRPr="00E753D1">
        <w:rPr>
          <w:rFonts w:ascii="Times New Roman" w:hAnsi="Times New Roman" w:cs="Times New Roman"/>
          <w:bCs/>
          <w:lang w:val="sr-Cyrl-CS"/>
        </w:rPr>
        <w:t xml:space="preserve">Скупштина општине Хан Пијесак даје у закуп неизграђено градско грађевинско земљиште означено као к.ч. 414/1 – дио к.о. Хан Пијесак </w:t>
      </w:r>
      <w:r w:rsidRPr="00E753D1">
        <w:rPr>
          <w:rFonts w:ascii="Times New Roman" w:hAnsi="Times New Roman" w:cs="Times New Roman"/>
          <w:lang w:val="sr-Cyrl-CS"/>
        </w:rPr>
        <w:t>(</w:t>
      </w:r>
      <w:r w:rsidRPr="00E753D1">
        <w:rPr>
          <w:rFonts w:ascii="Times New Roman" w:hAnsi="Times New Roman" w:cs="Times New Roman"/>
          <w:bCs/>
          <w:lang w:val="sr-Latn-BA"/>
        </w:rPr>
        <w:t>I</w:t>
      </w:r>
      <w:r w:rsidRPr="00E753D1">
        <w:rPr>
          <w:rFonts w:ascii="Times New Roman" w:hAnsi="Times New Roman" w:cs="Times New Roman"/>
          <w:bCs/>
          <w:lang w:val="sr-Cyrl-RS"/>
        </w:rPr>
        <w:t xml:space="preserve"> зона)</w:t>
      </w:r>
      <w:r w:rsidRPr="00E753D1">
        <w:rPr>
          <w:rFonts w:ascii="Times New Roman" w:hAnsi="Times New Roman" w:cs="Times New Roman"/>
          <w:bCs/>
          <w:lang w:val="sr-Cyrl-CS"/>
        </w:rPr>
        <w:t xml:space="preserve"> , у површини од 504,8m</w:t>
      </w:r>
      <w:r w:rsidRPr="00E753D1">
        <w:rPr>
          <w:rFonts w:ascii="Times New Roman" w:hAnsi="Times New Roman" w:cs="Times New Roman"/>
          <w:bCs/>
          <w:vertAlign w:val="superscript"/>
          <w:lang w:val="sr-Cyrl-CS"/>
        </w:rPr>
        <w:t>2</w:t>
      </w:r>
      <w:r w:rsidRPr="00E753D1">
        <w:rPr>
          <w:rFonts w:ascii="Times New Roman" w:hAnsi="Times New Roman" w:cs="Times New Roman"/>
          <w:bCs/>
          <w:lang w:val="sr-Cyrl-CS"/>
        </w:rPr>
        <w:t xml:space="preserve"> путем лицитације, у складу са Измјенама дијела регулационог плана ужег центра насеља Хан Пијесак и урбанистичко-техничким условима за предметну локацију.</w:t>
      </w:r>
    </w:p>
    <w:p w:rsidR="006D1E7E" w:rsidRPr="006D1E7E" w:rsidRDefault="006D1E7E" w:rsidP="006D1E7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sr-Cyrl-RS"/>
        </w:rPr>
      </w:pPr>
    </w:p>
    <w:p w:rsidR="000E00AD" w:rsidRPr="00E753D1" w:rsidRDefault="000E00AD" w:rsidP="006D1E7E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</w:rPr>
        <w:t>II</w:t>
      </w:r>
    </w:p>
    <w:p w:rsidR="000E00AD" w:rsidRDefault="000E00AD" w:rsidP="006D1E7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 xml:space="preserve"> Земљиште из тачке </w:t>
      </w:r>
      <w:r w:rsidRPr="00E753D1">
        <w:rPr>
          <w:rFonts w:ascii="Times New Roman" w:hAnsi="Times New Roman" w:cs="Times New Roman"/>
          <w:lang w:val="sr-Latn-BA"/>
        </w:rPr>
        <w:t>I</w:t>
      </w:r>
      <w:r w:rsidRPr="00E753D1">
        <w:rPr>
          <w:rFonts w:ascii="Times New Roman" w:hAnsi="Times New Roman" w:cs="Times New Roman"/>
          <w:lang w:val="sr-Cyrl-CS"/>
        </w:rPr>
        <w:t xml:space="preserve"> ове Одлуке издаје се у закуп ради постављања пословног објекта привременог карактера – самоуслужне аутопраонице, на период од 5 (пет) година</w:t>
      </w:r>
      <w:r w:rsidR="006D1E7E">
        <w:rPr>
          <w:rFonts w:ascii="Times New Roman" w:hAnsi="Times New Roman" w:cs="Times New Roman"/>
          <w:lang w:val="sr-Cyrl-CS"/>
        </w:rPr>
        <w:t>, са могућношћу продужења рока.</w:t>
      </w:r>
    </w:p>
    <w:p w:rsidR="006D1E7E" w:rsidRPr="00E753D1" w:rsidRDefault="006D1E7E" w:rsidP="006D1E7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0E00AD" w:rsidRPr="00E753D1" w:rsidRDefault="000E00AD" w:rsidP="006D1E7E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</w:rPr>
        <w:t>III</w:t>
      </w:r>
    </w:p>
    <w:p w:rsidR="000E00AD" w:rsidRDefault="000E00AD" w:rsidP="006D1E7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На основу ове одлуке објавиће се Оглас о давању у закуп неизграђеног градског грађевинског земљишта путем лицитације у дневном листу „Глас Српске“,  на огласној табли општине и огласним таблама Мјесних заједница најкасније 15 дана пр</w:t>
      </w:r>
      <w:r w:rsidR="006D1E7E">
        <w:rPr>
          <w:rFonts w:ascii="Times New Roman" w:hAnsi="Times New Roman" w:cs="Times New Roman"/>
          <w:lang w:val="sr-Cyrl-CS"/>
        </w:rPr>
        <w:t xml:space="preserve">ије дана одржавања лицитације. </w:t>
      </w:r>
    </w:p>
    <w:p w:rsidR="006D1E7E" w:rsidRDefault="006D1E7E" w:rsidP="006D1E7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0E00AD" w:rsidRPr="00E753D1" w:rsidRDefault="000E00AD" w:rsidP="006D1E7E">
      <w:pPr>
        <w:spacing w:after="0" w:line="240" w:lineRule="auto"/>
        <w:jc w:val="center"/>
        <w:rPr>
          <w:rFonts w:ascii="Times New Roman" w:hAnsi="Times New Roman" w:cs="Times New Roman"/>
          <w:lang w:val="hr-BA"/>
        </w:rPr>
      </w:pPr>
      <w:r w:rsidRPr="00E753D1">
        <w:rPr>
          <w:rFonts w:ascii="Times New Roman" w:hAnsi="Times New Roman" w:cs="Times New Roman"/>
        </w:rPr>
        <w:t>I</w:t>
      </w:r>
      <w:r w:rsidRPr="00E753D1">
        <w:rPr>
          <w:rFonts w:ascii="Times New Roman" w:hAnsi="Times New Roman" w:cs="Times New Roman"/>
          <w:lang w:val="hr-BA"/>
        </w:rPr>
        <w:t>V</w:t>
      </w:r>
    </w:p>
    <w:p w:rsidR="000E00AD" w:rsidRDefault="000E00AD" w:rsidP="006D1E7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E753D1">
        <w:rPr>
          <w:rFonts w:ascii="Times New Roman" w:hAnsi="Times New Roman" w:cs="Times New Roman"/>
        </w:rPr>
        <w:t xml:space="preserve"> </w:t>
      </w:r>
      <w:r w:rsidRPr="00E753D1">
        <w:rPr>
          <w:rFonts w:ascii="Times New Roman" w:hAnsi="Times New Roman" w:cs="Times New Roman"/>
          <w:lang w:val="sr-Cyrl-CS"/>
        </w:rPr>
        <w:t xml:space="preserve">     Поступак лицитације провешће Комисија за продају грађевинског земљишта у државној својини путем лицитације  именована одлуком скупштине општине.</w:t>
      </w:r>
      <w:r w:rsidRPr="00E753D1">
        <w:rPr>
          <w:rFonts w:ascii="Times New Roman" w:hAnsi="Times New Roman" w:cs="Times New Roman"/>
        </w:rPr>
        <w:t xml:space="preserve">  </w:t>
      </w:r>
    </w:p>
    <w:p w:rsidR="006D1E7E" w:rsidRPr="00E753D1" w:rsidRDefault="006D1E7E" w:rsidP="006D1E7E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RS"/>
        </w:rPr>
      </w:pPr>
    </w:p>
    <w:p w:rsidR="000E00AD" w:rsidRPr="00E753D1" w:rsidRDefault="000E00AD" w:rsidP="006D1E7E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</w:rPr>
        <w:t>V</w:t>
      </w:r>
    </w:p>
    <w:p w:rsidR="000E00AD" w:rsidRPr="00E753D1" w:rsidRDefault="000E00AD" w:rsidP="006D1E7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Почетна  цијена</w:t>
      </w:r>
      <w:r w:rsidRPr="00E753D1">
        <w:rPr>
          <w:rFonts w:ascii="Times New Roman" w:hAnsi="Times New Roman" w:cs="Times New Roman"/>
          <w:lang w:val="sr-Latn-RS"/>
        </w:rPr>
        <w:t xml:space="preserve"> </w:t>
      </w:r>
      <w:r w:rsidRPr="00E753D1">
        <w:rPr>
          <w:rFonts w:ascii="Times New Roman" w:hAnsi="Times New Roman" w:cs="Times New Roman"/>
          <w:lang w:val="sr-Cyrl-RS"/>
        </w:rPr>
        <w:t xml:space="preserve">закупа </w:t>
      </w:r>
      <w:r w:rsidRPr="00E753D1">
        <w:rPr>
          <w:rFonts w:ascii="Times New Roman" w:hAnsi="Times New Roman" w:cs="Times New Roman"/>
          <w:lang w:val="sr-Cyrl-CS"/>
        </w:rPr>
        <w:t xml:space="preserve">земљишта из тачке </w:t>
      </w:r>
      <w:r w:rsidRPr="00E753D1">
        <w:rPr>
          <w:rFonts w:ascii="Times New Roman" w:hAnsi="Times New Roman" w:cs="Times New Roman"/>
          <w:lang w:val="sr-Latn-RS"/>
        </w:rPr>
        <w:t>I</w:t>
      </w:r>
      <w:r w:rsidRPr="00E753D1">
        <w:rPr>
          <w:rFonts w:ascii="Times New Roman" w:hAnsi="Times New Roman" w:cs="Times New Roman"/>
          <w:lang w:val="sr-Cyrl-CS"/>
        </w:rPr>
        <w:t xml:space="preserve"> ове Одлуке</w:t>
      </w:r>
      <w:r w:rsidRPr="00E753D1">
        <w:rPr>
          <w:rFonts w:ascii="Times New Roman" w:hAnsi="Times New Roman" w:cs="Times New Roman"/>
          <w:lang w:val="sr-Latn-RS"/>
        </w:rPr>
        <w:t xml:space="preserve"> </w:t>
      </w:r>
      <w:r w:rsidRPr="00E753D1">
        <w:rPr>
          <w:rFonts w:ascii="Times New Roman" w:hAnsi="Times New Roman" w:cs="Times New Roman"/>
          <w:lang w:val="sr-Cyrl-RS"/>
        </w:rPr>
        <w:t xml:space="preserve">одређује се на основу Одлуке о висини закупнине градског грађевинског земљишта које се даје у закуп лицитацијом и износи </w:t>
      </w:r>
      <w:r w:rsidRPr="00E753D1">
        <w:rPr>
          <w:rFonts w:ascii="Times New Roman" w:hAnsi="Times New Roman" w:cs="Times New Roman"/>
          <w:lang w:val="sr-Cyrl-CS"/>
        </w:rPr>
        <w:t xml:space="preserve"> 5% утврђене тржишне вриједности грађевинског земљишта (</w:t>
      </w:r>
      <w:r w:rsidRPr="00E753D1">
        <w:rPr>
          <w:rFonts w:ascii="Times New Roman" w:hAnsi="Times New Roman" w:cs="Times New Roman"/>
          <w:bCs/>
          <w:lang w:val="sr-Latn-BA"/>
        </w:rPr>
        <w:t>I</w:t>
      </w:r>
      <w:r w:rsidRPr="00E753D1">
        <w:rPr>
          <w:rFonts w:ascii="Times New Roman" w:hAnsi="Times New Roman" w:cs="Times New Roman"/>
          <w:bCs/>
          <w:lang w:val="sr-Cyrl-RS"/>
        </w:rPr>
        <w:t xml:space="preserve"> зона), односно </w:t>
      </w:r>
      <w:r w:rsidRPr="00E753D1">
        <w:rPr>
          <w:rFonts w:ascii="Times New Roman" w:hAnsi="Times New Roman" w:cs="Times New Roman"/>
          <w:b/>
          <w:lang w:val="sr-Cyrl-CS"/>
        </w:rPr>
        <w:t xml:space="preserve"> 0,40КМ (40пфенинга) по</w:t>
      </w:r>
      <w:r w:rsidRPr="00E753D1">
        <w:rPr>
          <w:rFonts w:ascii="Times New Roman" w:hAnsi="Times New Roman" w:cs="Times New Roman"/>
          <w:lang w:val="sr-Cyrl-CS"/>
        </w:rPr>
        <w:t xml:space="preserve"> 1 </w:t>
      </w:r>
      <w:r w:rsidRPr="00E753D1">
        <w:rPr>
          <w:rFonts w:ascii="Times New Roman" w:hAnsi="Times New Roman" w:cs="Times New Roman"/>
          <w:lang w:val="sr-Latn-BA"/>
        </w:rPr>
        <w:t>m</w:t>
      </w:r>
      <w:r w:rsidRPr="00E753D1">
        <w:rPr>
          <w:rFonts w:ascii="Times New Roman" w:hAnsi="Times New Roman" w:cs="Times New Roman"/>
          <w:vertAlign w:val="superscript"/>
          <w:lang w:val="sr-Cyrl-CS"/>
        </w:rPr>
        <w:t>2</w:t>
      </w:r>
      <w:r w:rsidRPr="00E753D1">
        <w:rPr>
          <w:rFonts w:ascii="Times New Roman" w:hAnsi="Times New Roman" w:cs="Times New Roman"/>
          <w:lang w:val="sr-Cyrl-CS"/>
        </w:rPr>
        <w:t xml:space="preserve"> грађевинског земљишта.</w:t>
      </w:r>
    </w:p>
    <w:p w:rsidR="000E00AD" w:rsidRPr="00E753D1" w:rsidRDefault="000E00AD" w:rsidP="006D1E7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Цијена закупнине обрачунаваће се на мјесечном нивоу.</w:t>
      </w:r>
    </w:p>
    <w:p w:rsidR="000E00AD" w:rsidRPr="00E753D1" w:rsidRDefault="000E00AD" w:rsidP="00E753D1">
      <w:pPr>
        <w:spacing w:line="240" w:lineRule="auto"/>
        <w:ind w:firstLine="360"/>
        <w:jc w:val="both"/>
        <w:rPr>
          <w:rFonts w:ascii="Times New Roman" w:hAnsi="Times New Roman" w:cs="Times New Roman"/>
          <w:lang w:val="sr-Cyrl-RS"/>
        </w:rPr>
      </w:pPr>
    </w:p>
    <w:p w:rsidR="000E00AD" w:rsidRPr="00E753D1" w:rsidRDefault="000E00AD" w:rsidP="006D1E7E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val="hr-BA"/>
        </w:rPr>
      </w:pPr>
      <w:r w:rsidRPr="00E753D1">
        <w:rPr>
          <w:rFonts w:ascii="Times New Roman" w:hAnsi="Times New Roman" w:cs="Times New Roman"/>
          <w:lang w:val="hr-BA"/>
        </w:rPr>
        <w:t>VI</w:t>
      </w:r>
    </w:p>
    <w:p w:rsidR="003B24BE" w:rsidRDefault="003B24BE" w:rsidP="003B24B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3B24BE" w:rsidSect="005708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B24BE" w:rsidRDefault="003B24BE" w:rsidP="003B24B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Страна 4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Број 6</w:t>
      </w:r>
    </w:p>
    <w:p w:rsidR="003B24BE" w:rsidRDefault="003B24BE" w:rsidP="003B24B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B24BE" w:rsidRDefault="003B24BE" w:rsidP="006D1E7E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  <w:sectPr w:rsidR="003B24BE" w:rsidSect="003B24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00AD" w:rsidRDefault="000E00AD" w:rsidP="006D1E7E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Учесници лицитације дужни су уплатити кауцију у износу од 10% од почетне мјесечне закупнине, на благајни општине, са напоменом-уплата кауције за учешће у лицитацији.</w:t>
      </w:r>
    </w:p>
    <w:p w:rsidR="006D1E7E" w:rsidRPr="00E753D1" w:rsidRDefault="006D1E7E" w:rsidP="006D1E7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0E00AD" w:rsidRPr="00E753D1" w:rsidRDefault="000E00AD" w:rsidP="006D1E7E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E753D1">
        <w:rPr>
          <w:rFonts w:ascii="Times New Roman" w:hAnsi="Times New Roman" w:cs="Times New Roman"/>
        </w:rPr>
        <w:t>VII</w:t>
      </w:r>
    </w:p>
    <w:p w:rsidR="000E00AD" w:rsidRPr="00E753D1" w:rsidRDefault="000E00AD" w:rsidP="006D1E7E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Са учесником лицитације чија понуда се утврди као најповољнија, закључиће се одговарајући уговор, којим ће се ближе уредити права и обавезе закупоримца и закуподавца.</w:t>
      </w:r>
    </w:p>
    <w:p w:rsidR="000E00AD" w:rsidRDefault="000E00AD" w:rsidP="006D1E7E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На нацрт уговора из става 1. овог члана, прибавиће се мишљење Правобранилаштва Републике Српске</w:t>
      </w:r>
      <w:r w:rsidR="006D1E7E">
        <w:rPr>
          <w:rFonts w:ascii="Times New Roman" w:hAnsi="Times New Roman" w:cs="Times New Roman"/>
          <w:lang w:val="sr-Cyrl-CS"/>
        </w:rPr>
        <w:t>.</w:t>
      </w:r>
    </w:p>
    <w:p w:rsidR="006D1E7E" w:rsidRPr="00E753D1" w:rsidRDefault="006D1E7E" w:rsidP="006D1E7E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</w:p>
    <w:p w:rsidR="000E00AD" w:rsidRPr="00E753D1" w:rsidRDefault="000E00AD" w:rsidP="006D1E7E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</w:rPr>
        <w:t>VIII</w:t>
      </w:r>
    </w:p>
    <w:p w:rsidR="00E753D1" w:rsidRDefault="000E00AD" w:rsidP="006D1E7E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Ова одлука ступа на снагу осмог дана од дана објављивања у „Службеном гласнику о</w:t>
      </w:r>
      <w:r w:rsidR="00E753D1" w:rsidRPr="00E753D1">
        <w:rPr>
          <w:rFonts w:ascii="Times New Roman" w:hAnsi="Times New Roman" w:cs="Times New Roman"/>
          <w:lang w:val="sr-Cyrl-CS"/>
        </w:rPr>
        <w:t xml:space="preserve">пштине Хан Пијесак“. </w:t>
      </w:r>
    </w:p>
    <w:p w:rsidR="006D1E7E" w:rsidRDefault="006D1E7E" w:rsidP="006D1E7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D1E7E" w:rsidRPr="002B1136" w:rsidRDefault="006D1E7E" w:rsidP="006D1E7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Број: </w:t>
      </w:r>
      <w:r w:rsidR="002B1136">
        <w:rPr>
          <w:rFonts w:ascii="Times New Roman" w:hAnsi="Times New Roman" w:cs="Times New Roman"/>
          <w:lang w:val="sr-Cyrl-RS"/>
        </w:rPr>
        <w:t>01-022-50/20</w:t>
      </w:r>
    </w:p>
    <w:p w:rsidR="006D1E7E" w:rsidRPr="00E753D1" w:rsidRDefault="006D1E7E" w:rsidP="006D1E7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Дана: </w:t>
      </w:r>
      <w:r w:rsidRPr="00E753D1">
        <w:rPr>
          <w:rFonts w:ascii="Times New Roman" w:hAnsi="Times New Roman" w:cs="Times New Roman"/>
          <w:lang w:val="sr-Cyrl-RS"/>
        </w:rPr>
        <w:t>29.05.2020.</w:t>
      </w:r>
      <w:r w:rsidRPr="00E753D1">
        <w:rPr>
          <w:rFonts w:ascii="Times New Roman" w:hAnsi="Times New Roman" w:cs="Times New Roman"/>
        </w:rPr>
        <w:t xml:space="preserve"> </w:t>
      </w:r>
      <w:r w:rsidRPr="00E753D1">
        <w:rPr>
          <w:rFonts w:ascii="Times New Roman" w:hAnsi="Times New Roman" w:cs="Times New Roman"/>
          <w:lang w:val="sr-Cyrl-RS"/>
        </w:rPr>
        <w:t>године</w:t>
      </w:r>
    </w:p>
    <w:p w:rsidR="006D1E7E" w:rsidRPr="00E753D1" w:rsidRDefault="006D1E7E" w:rsidP="006D1E7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6D1E7E" w:rsidRPr="00E753D1" w:rsidRDefault="006D1E7E" w:rsidP="006D1E7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6D1E7E" w:rsidRDefault="006D1E7E" w:rsidP="006D1E7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221777" w:rsidRDefault="00221777" w:rsidP="006D1E7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0E00AD" w:rsidRDefault="006D1E7E" w:rsidP="006D1E7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Latn-BA"/>
        </w:rPr>
        <w:t xml:space="preserve">      ___________________________________</w:t>
      </w:r>
    </w:p>
    <w:p w:rsidR="006D1E7E" w:rsidRPr="006D1E7E" w:rsidRDefault="006D1E7E" w:rsidP="006D1E7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0E00AD" w:rsidRPr="00E753D1" w:rsidRDefault="000E00AD" w:rsidP="00E753D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lang w:val="sr-Cyrl-BA"/>
        </w:rPr>
      </w:pPr>
      <w:r w:rsidRPr="00E753D1">
        <w:rPr>
          <w:rFonts w:ascii="Times New Roman" w:eastAsia="Calibri" w:hAnsi="Times New Roman" w:cs="Times New Roman"/>
          <w:lang w:val="sr-Cyrl-CS"/>
        </w:rPr>
        <w:t>На основу 39</w:t>
      </w:r>
      <w:r w:rsidRPr="00E753D1">
        <w:rPr>
          <w:rFonts w:ascii="Times New Roman" w:eastAsia="Calibri" w:hAnsi="Times New Roman" w:cs="Times New Roman"/>
          <w:lang w:val="bs-Latn-BA"/>
        </w:rPr>
        <w:t>.</w:t>
      </w:r>
      <w:r w:rsidRPr="00E753D1">
        <w:rPr>
          <w:rFonts w:ascii="Times New Roman" w:eastAsia="Calibri" w:hAnsi="Times New Roman" w:cs="Times New Roman"/>
          <w:lang w:val="sr-Cyrl-CS"/>
        </w:rPr>
        <w:t xml:space="preserve"> Закона о локалној самоуправи (''Службени гласник Републике Српске'', бр</w:t>
      </w:r>
      <w:r w:rsidRPr="00E753D1">
        <w:rPr>
          <w:rFonts w:ascii="Times New Roman" w:eastAsia="Calibri" w:hAnsi="Times New Roman" w:cs="Times New Roman"/>
        </w:rPr>
        <w:t>.</w:t>
      </w:r>
      <w:r w:rsidRPr="00E753D1">
        <w:rPr>
          <w:rFonts w:ascii="Times New Roman" w:eastAsia="Calibri" w:hAnsi="Times New Roman" w:cs="Times New Roman"/>
          <w:lang w:val="sr-Cyrl-CS"/>
        </w:rPr>
        <w:t xml:space="preserve"> 97/16) и чл</w:t>
      </w:r>
      <w:r w:rsidRPr="00E753D1">
        <w:rPr>
          <w:rFonts w:ascii="Times New Roman" w:eastAsia="Calibri" w:hAnsi="Times New Roman" w:cs="Times New Roman"/>
          <w:lang w:val="sr-Cyrl-BA"/>
        </w:rPr>
        <w:t>ана</w:t>
      </w:r>
      <w:r w:rsidRPr="00E753D1">
        <w:rPr>
          <w:rFonts w:ascii="Times New Roman" w:eastAsia="Calibri" w:hAnsi="Times New Roman" w:cs="Times New Roman"/>
          <w:lang w:val="sr-Cyrl-CS"/>
        </w:rPr>
        <w:t xml:space="preserve"> 3</w:t>
      </w:r>
      <w:r w:rsidRPr="00E753D1">
        <w:rPr>
          <w:rFonts w:ascii="Times New Roman" w:eastAsia="Calibri" w:hAnsi="Times New Roman" w:cs="Times New Roman"/>
          <w:lang w:val="sr-Cyrl-BA"/>
        </w:rPr>
        <w:t>7</w:t>
      </w:r>
      <w:r w:rsidRPr="00E753D1">
        <w:rPr>
          <w:rFonts w:ascii="Times New Roman" w:eastAsia="Calibri" w:hAnsi="Times New Roman" w:cs="Times New Roman"/>
          <w:lang w:val="bs-Cyrl-BA"/>
        </w:rPr>
        <w:t>.</w:t>
      </w:r>
      <w:r w:rsidRPr="00E753D1">
        <w:rPr>
          <w:rFonts w:ascii="Times New Roman" w:eastAsia="Calibri" w:hAnsi="Times New Roman" w:cs="Times New Roman"/>
          <w:lang w:val="sr-Cyrl-CS"/>
        </w:rPr>
        <w:t xml:space="preserve"> Статута Општине Хан Пијесак (''Службени гласник Општине Хан Пијесак'', бр</w:t>
      </w:r>
      <w:r w:rsidRPr="00E753D1">
        <w:rPr>
          <w:rFonts w:ascii="Times New Roman" w:eastAsia="Calibri" w:hAnsi="Times New Roman" w:cs="Times New Roman"/>
        </w:rPr>
        <w:t>.</w:t>
      </w:r>
      <w:r w:rsidRPr="00E753D1">
        <w:rPr>
          <w:rFonts w:ascii="Times New Roman" w:eastAsia="Calibri" w:hAnsi="Times New Roman" w:cs="Times New Roman"/>
          <w:lang w:val="sr-Cyrl-CS"/>
        </w:rPr>
        <w:t xml:space="preserve"> </w:t>
      </w:r>
      <w:r w:rsidRPr="00E753D1">
        <w:rPr>
          <w:rFonts w:ascii="Times New Roman" w:eastAsia="Calibri" w:hAnsi="Times New Roman" w:cs="Times New Roman"/>
          <w:lang w:val="sr-Latn-CS"/>
        </w:rPr>
        <w:t>1</w:t>
      </w:r>
      <w:r w:rsidRPr="00E753D1">
        <w:rPr>
          <w:rFonts w:ascii="Times New Roman" w:eastAsia="Calibri" w:hAnsi="Times New Roman" w:cs="Times New Roman"/>
          <w:lang w:val="sr-Cyrl-BA"/>
        </w:rPr>
        <w:t>0</w:t>
      </w:r>
      <w:r w:rsidRPr="00E753D1">
        <w:rPr>
          <w:rFonts w:ascii="Times New Roman" w:eastAsia="Calibri" w:hAnsi="Times New Roman" w:cs="Times New Roman"/>
          <w:lang w:val="bs-Cyrl-BA"/>
        </w:rPr>
        <w:t>/1</w:t>
      </w:r>
      <w:r w:rsidRPr="00E753D1">
        <w:rPr>
          <w:rFonts w:ascii="Times New Roman" w:eastAsia="Calibri" w:hAnsi="Times New Roman" w:cs="Times New Roman"/>
        </w:rPr>
        <w:t>7</w:t>
      </w:r>
      <w:r w:rsidRPr="00E753D1">
        <w:rPr>
          <w:rFonts w:ascii="Times New Roman" w:eastAsia="Calibri" w:hAnsi="Times New Roman" w:cs="Times New Roman"/>
          <w:lang w:val="sr-Cyrl-CS"/>
        </w:rPr>
        <w:t>)</w:t>
      </w:r>
      <w:r w:rsidRPr="00E753D1">
        <w:rPr>
          <w:rFonts w:ascii="Times New Roman" w:eastAsia="Calibri" w:hAnsi="Times New Roman" w:cs="Times New Roman"/>
        </w:rPr>
        <w:t>,</w:t>
      </w:r>
      <w:r w:rsidRPr="00E753D1">
        <w:rPr>
          <w:rFonts w:ascii="Times New Roman" w:eastAsia="Calibri" w:hAnsi="Times New Roman" w:cs="Times New Roman"/>
          <w:lang w:val="sr-Cyrl-BA"/>
        </w:rPr>
        <w:t xml:space="preserve"> а у вези са члановима</w:t>
      </w:r>
      <w:r w:rsidRPr="00E753D1">
        <w:rPr>
          <w:rFonts w:ascii="Times New Roman" w:eastAsia="Times New Roman" w:hAnsi="Times New Roman" w:cs="Times New Roman"/>
          <w:lang w:val="sr-Latn-CS" w:eastAsia="sr-Latn-CS"/>
        </w:rPr>
        <w:t xml:space="preserve"> 20. и 21. Закона о управљању отпадом ("Службени гласник Републике Српске", број 111/13</w:t>
      </w:r>
      <w:r w:rsidRPr="00E753D1">
        <w:rPr>
          <w:rFonts w:ascii="Times New Roman" w:eastAsia="Times New Roman" w:hAnsi="Times New Roman" w:cs="Times New Roman"/>
          <w:lang w:val="sr-Cyrl-RS" w:eastAsia="sr-Latn-CS"/>
        </w:rPr>
        <w:t>,</w:t>
      </w:r>
      <w:r w:rsidRPr="00E753D1">
        <w:rPr>
          <w:rFonts w:ascii="Times New Roman" w:eastAsia="Times New Roman" w:hAnsi="Times New Roman" w:cs="Times New Roman"/>
          <w:lang w:val="sr-Latn-CS" w:eastAsia="sr-Latn-CS"/>
        </w:rPr>
        <w:t xml:space="preserve"> 106/15</w:t>
      </w:r>
      <w:r w:rsidRPr="00E753D1">
        <w:rPr>
          <w:rFonts w:ascii="Times New Roman" w:eastAsia="Times New Roman" w:hAnsi="Times New Roman" w:cs="Times New Roman"/>
          <w:lang w:val="sr-Cyrl-RS" w:eastAsia="sr-Latn-CS"/>
        </w:rPr>
        <w:t xml:space="preserve"> и 16/18) и члановима 105.-110. Пословника Скупштине општине Хан Пијесак (</w:t>
      </w:r>
      <w:r w:rsidRPr="00E753D1">
        <w:rPr>
          <w:rFonts w:ascii="Times New Roman" w:eastAsia="Calibri" w:hAnsi="Times New Roman" w:cs="Times New Roman"/>
          <w:lang w:val="sr-Cyrl-CS"/>
        </w:rPr>
        <w:t>''Службени гласник Општине Хан Пијесак'', бр</w:t>
      </w:r>
      <w:r w:rsidRPr="00E753D1">
        <w:rPr>
          <w:rFonts w:ascii="Times New Roman" w:eastAsia="Calibri" w:hAnsi="Times New Roman" w:cs="Times New Roman"/>
        </w:rPr>
        <w:t>.</w:t>
      </w:r>
      <w:r w:rsidRPr="00E753D1">
        <w:rPr>
          <w:rFonts w:ascii="Times New Roman" w:eastAsia="Calibri" w:hAnsi="Times New Roman" w:cs="Times New Roman"/>
          <w:lang w:val="sr-Cyrl-CS"/>
        </w:rPr>
        <w:t xml:space="preserve"> </w:t>
      </w:r>
      <w:r w:rsidRPr="00E753D1">
        <w:rPr>
          <w:rFonts w:ascii="Times New Roman" w:eastAsia="Calibri" w:hAnsi="Times New Roman" w:cs="Times New Roman"/>
          <w:lang w:val="sr-Latn-CS"/>
        </w:rPr>
        <w:t>1</w:t>
      </w:r>
      <w:r w:rsidRPr="00E753D1">
        <w:rPr>
          <w:rFonts w:ascii="Times New Roman" w:eastAsia="Calibri" w:hAnsi="Times New Roman" w:cs="Times New Roman"/>
          <w:lang w:val="sr-Cyrl-BA"/>
        </w:rPr>
        <w:t>3</w:t>
      </w:r>
      <w:r w:rsidRPr="00E753D1">
        <w:rPr>
          <w:rFonts w:ascii="Times New Roman" w:eastAsia="Calibri" w:hAnsi="Times New Roman" w:cs="Times New Roman"/>
          <w:lang w:val="bs-Cyrl-BA"/>
        </w:rPr>
        <w:t>/1</w:t>
      </w:r>
      <w:r w:rsidRPr="00E753D1">
        <w:rPr>
          <w:rFonts w:ascii="Times New Roman" w:eastAsia="Calibri" w:hAnsi="Times New Roman" w:cs="Times New Roman"/>
        </w:rPr>
        <w:t>7</w:t>
      </w:r>
      <w:r w:rsidRPr="00E753D1">
        <w:rPr>
          <w:rFonts w:ascii="Times New Roman" w:eastAsia="Calibri" w:hAnsi="Times New Roman" w:cs="Times New Roman"/>
          <w:lang w:val="sr-Cyrl-CS"/>
        </w:rPr>
        <w:t>)</w:t>
      </w:r>
      <w:r w:rsidRPr="00E753D1">
        <w:rPr>
          <w:rFonts w:ascii="Times New Roman" w:eastAsia="Calibri" w:hAnsi="Times New Roman" w:cs="Times New Roman"/>
        </w:rPr>
        <w:t>,</w:t>
      </w:r>
      <w:r w:rsidRPr="00E753D1">
        <w:rPr>
          <w:rFonts w:ascii="Times New Roman" w:eastAsia="Calibri" w:hAnsi="Times New Roman" w:cs="Times New Roman"/>
          <w:lang w:val="sr-Cyrl-BA"/>
        </w:rPr>
        <w:t xml:space="preserve"> </w:t>
      </w:r>
      <w:r w:rsidRPr="00E753D1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 w:rsidRPr="00E753D1">
        <w:rPr>
          <w:rFonts w:ascii="Times New Roman" w:eastAsia="Calibri" w:hAnsi="Times New Roman" w:cs="Times New Roman"/>
          <w:lang w:val="sr-Cyrl-CS"/>
        </w:rPr>
        <w:t xml:space="preserve">Скупштина </w:t>
      </w:r>
      <w:r w:rsidRPr="00E753D1">
        <w:rPr>
          <w:rFonts w:ascii="Times New Roman" w:eastAsia="Calibri" w:hAnsi="Times New Roman" w:cs="Times New Roman"/>
        </w:rPr>
        <w:t>O</w:t>
      </w:r>
      <w:r w:rsidRPr="00E753D1">
        <w:rPr>
          <w:rFonts w:ascii="Times New Roman" w:eastAsia="Calibri" w:hAnsi="Times New Roman" w:cs="Times New Roman"/>
          <w:lang w:val="sr-Cyrl-CS"/>
        </w:rPr>
        <w:t xml:space="preserve">пштине Хан Пијесак, на сједници одржаној дана  </w:t>
      </w:r>
      <w:r w:rsidR="006D1E7E">
        <w:rPr>
          <w:rFonts w:ascii="Times New Roman" w:eastAsia="Calibri" w:hAnsi="Times New Roman" w:cs="Times New Roman"/>
          <w:lang w:val="sr-Latn-BA"/>
        </w:rPr>
        <w:t xml:space="preserve">29.05.2020. </w:t>
      </w:r>
      <w:r w:rsidR="006D1E7E">
        <w:rPr>
          <w:rFonts w:ascii="Times New Roman" w:eastAsia="Calibri" w:hAnsi="Times New Roman" w:cs="Times New Roman"/>
          <w:lang w:val="sr-Cyrl-RS"/>
        </w:rPr>
        <w:t>године</w:t>
      </w:r>
      <w:r w:rsidRPr="00E753D1">
        <w:rPr>
          <w:rFonts w:ascii="Times New Roman" w:eastAsia="Calibri" w:hAnsi="Times New Roman" w:cs="Times New Roman"/>
          <w:lang w:val="sr-Cyrl-CS"/>
        </w:rPr>
        <w:t>, донијела је</w:t>
      </w:r>
    </w:p>
    <w:p w:rsidR="000E00AD" w:rsidRPr="000E00AD" w:rsidRDefault="000E00AD" w:rsidP="00E753D1">
      <w:pPr>
        <w:spacing w:after="0" w:line="240" w:lineRule="auto"/>
        <w:rPr>
          <w:rFonts w:ascii="Times New Roman" w:eastAsia="Calibri" w:hAnsi="Times New Roman" w:cs="Times New Roman"/>
          <w:lang w:val="sr-Cyrl-BA"/>
        </w:rPr>
      </w:pPr>
    </w:p>
    <w:p w:rsidR="000E00AD" w:rsidRPr="000E00AD" w:rsidRDefault="000E00AD" w:rsidP="00E753D1">
      <w:pPr>
        <w:spacing w:after="0" w:line="240" w:lineRule="auto"/>
        <w:jc w:val="center"/>
        <w:rPr>
          <w:rFonts w:ascii="Times New Roman" w:eastAsia="Calibri" w:hAnsi="Times New Roman" w:cs="Times New Roman"/>
          <w:lang w:val="bs-Latn-BA"/>
        </w:rPr>
      </w:pPr>
      <w:r w:rsidRPr="000E00AD">
        <w:rPr>
          <w:rFonts w:ascii="Times New Roman" w:eastAsia="Calibri" w:hAnsi="Times New Roman" w:cs="Times New Roman"/>
          <w:lang w:val="sr-Cyrl-BA"/>
        </w:rPr>
        <w:t>О</w:t>
      </w:r>
      <w:r w:rsidRPr="000E00AD">
        <w:rPr>
          <w:rFonts w:ascii="Times New Roman" w:eastAsia="Calibri" w:hAnsi="Times New Roman" w:cs="Times New Roman"/>
          <w:lang w:val="bs-Latn-BA"/>
        </w:rPr>
        <w:t xml:space="preserve"> </w:t>
      </w:r>
      <w:r w:rsidRPr="000E00AD">
        <w:rPr>
          <w:rFonts w:ascii="Times New Roman" w:eastAsia="Calibri" w:hAnsi="Times New Roman" w:cs="Times New Roman"/>
          <w:lang w:val="sr-Cyrl-BA"/>
        </w:rPr>
        <w:t>Д</w:t>
      </w:r>
      <w:r w:rsidRPr="000E00AD">
        <w:rPr>
          <w:rFonts w:ascii="Times New Roman" w:eastAsia="Calibri" w:hAnsi="Times New Roman" w:cs="Times New Roman"/>
          <w:lang w:val="bs-Latn-BA"/>
        </w:rPr>
        <w:t xml:space="preserve"> </w:t>
      </w:r>
      <w:r w:rsidRPr="000E00AD">
        <w:rPr>
          <w:rFonts w:ascii="Times New Roman" w:eastAsia="Calibri" w:hAnsi="Times New Roman" w:cs="Times New Roman"/>
          <w:lang w:val="sr-Cyrl-BA"/>
        </w:rPr>
        <w:t>Л</w:t>
      </w:r>
      <w:r w:rsidRPr="000E00AD">
        <w:rPr>
          <w:rFonts w:ascii="Times New Roman" w:eastAsia="Calibri" w:hAnsi="Times New Roman" w:cs="Times New Roman"/>
          <w:lang w:val="bs-Latn-BA"/>
        </w:rPr>
        <w:t xml:space="preserve"> </w:t>
      </w:r>
      <w:r w:rsidRPr="000E00AD">
        <w:rPr>
          <w:rFonts w:ascii="Times New Roman" w:eastAsia="Calibri" w:hAnsi="Times New Roman" w:cs="Times New Roman"/>
          <w:lang w:val="sr-Cyrl-BA"/>
        </w:rPr>
        <w:t>У</w:t>
      </w:r>
      <w:r w:rsidRPr="000E00AD">
        <w:rPr>
          <w:rFonts w:ascii="Times New Roman" w:eastAsia="Calibri" w:hAnsi="Times New Roman" w:cs="Times New Roman"/>
          <w:lang w:val="bs-Latn-BA"/>
        </w:rPr>
        <w:t xml:space="preserve"> </w:t>
      </w:r>
      <w:r w:rsidRPr="000E00AD">
        <w:rPr>
          <w:rFonts w:ascii="Times New Roman" w:eastAsia="Calibri" w:hAnsi="Times New Roman" w:cs="Times New Roman"/>
          <w:lang w:val="sr-Cyrl-BA"/>
        </w:rPr>
        <w:t>К</w:t>
      </w:r>
      <w:r w:rsidRPr="000E00AD">
        <w:rPr>
          <w:rFonts w:ascii="Times New Roman" w:eastAsia="Calibri" w:hAnsi="Times New Roman" w:cs="Times New Roman"/>
          <w:lang w:val="bs-Latn-BA"/>
        </w:rPr>
        <w:t xml:space="preserve"> </w:t>
      </w:r>
      <w:r w:rsidRPr="000E00AD">
        <w:rPr>
          <w:rFonts w:ascii="Times New Roman" w:eastAsia="Calibri" w:hAnsi="Times New Roman" w:cs="Times New Roman"/>
          <w:lang w:val="sr-Cyrl-BA"/>
        </w:rPr>
        <w:t>У</w:t>
      </w:r>
    </w:p>
    <w:p w:rsidR="000E00AD" w:rsidRPr="000E00AD" w:rsidRDefault="000E00AD" w:rsidP="00E753D1">
      <w:pPr>
        <w:spacing w:after="0" w:line="240" w:lineRule="auto"/>
        <w:jc w:val="center"/>
        <w:rPr>
          <w:rFonts w:ascii="Times New Roman" w:eastAsia="Calibri" w:hAnsi="Times New Roman" w:cs="Times New Roman"/>
          <w:lang w:val="bs-Cyrl-BA"/>
        </w:rPr>
      </w:pPr>
      <w:r w:rsidRPr="000E00AD">
        <w:rPr>
          <w:rFonts w:ascii="Times New Roman" w:eastAsia="Calibri" w:hAnsi="Times New Roman" w:cs="Times New Roman"/>
          <w:lang w:val="bs-Cyrl-BA"/>
        </w:rPr>
        <w:t>о приступању изради локалног Плана управљања отпадом општине Хан Пијесак</w:t>
      </w:r>
    </w:p>
    <w:p w:rsidR="000E00AD" w:rsidRPr="000E00AD" w:rsidRDefault="000E00AD" w:rsidP="00E753D1">
      <w:pPr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</w:p>
    <w:p w:rsidR="000E00AD" w:rsidRPr="000E00AD" w:rsidRDefault="000E00AD" w:rsidP="00E753D1">
      <w:pPr>
        <w:spacing w:after="0" w:line="240" w:lineRule="auto"/>
        <w:jc w:val="center"/>
        <w:rPr>
          <w:rFonts w:ascii="Times New Roman" w:eastAsia="Calibri" w:hAnsi="Times New Roman" w:cs="Times New Roman"/>
          <w:lang w:val="bs-Latn-BA"/>
        </w:rPr>
      </w:pPr>
      <w:r w:rsidRPr="000E00AD">
        <w:rPr>
          <w:rFonts w:ascii="Times New Roman" w:eastAsia="Calibri" w:hAnsi="Times New Roman" w:cs="Times New Roman"/>
          <w:lang w:val="sr-Cyrl-BA"/>
        </w:rPr>
        <w:t xml:space="preserve">       </w:t>
      </w:r>
      <w:r w:rsidRPr="000E00AD">
        <w:rPr>
          <w:rFonts w:ascii="Times New Roman" w:eastAsia="Calibri" w:hAnsi="Times New Roman" w:cs="Times New Roman"/>
          <w:lang w:val="bs-Latn-BA"/>
        </w:rPr>
        <w:t>I</w:t>
      </w:r>
    </w:p>
    <w:p w:rsidR="000E00AD" w:rsidRPr="000E00AD" w:rsidRDefault="000E00AD" w:rsidP="00E75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0E00AD">
        <w:rPr>
          <w:rFonts w:ascii="Times New Roman" w:eastAsia="Times New Roman" w:hAnsi="Times New Roman" w:cs="Times New Roman"/>
          <w:lang w:val="sr-Latn-CS" w:eastAsia="sr-Latn-CS"/>
        </w:rPr>
        <w:t xml:space="preserve">Приступа се изради локалног </w:t>
      </w:r>
      <w:r w:rsidRPr="000E00AD">
        <w:rPr>
          <w:rFonts w:ascii="Times New Roman" w:eastAsia="Times New Roman" w:hAnsi="Times New Roman" w:cs="Times New Roman"/>
          <w:lang w:val="sr-Cyrl-RS" w:eastAsia="sr-Latn-CS"/>
        </w:rPr>
        <w:t>П</w:t>
      </w:r>
      <w:r w:rsidRPr="000E00AD">
        <w:rPr>
          <w:rFonts w:ascii="Times New Roman" w:eastAsia="Times New Roman" w:hAnsi="Times New Roman" w:cs="Times New Roman"/>
          <w:lang w:val="sr-Latn-CS" w:eastAsia="sr-Latn-CS"/>
        </w:rPr>
        <w:t xml:space="preserve">лана управљања отпадом општине </w:t>
      </w:r>
      <w:r w:rsidRPr="000E00AD">
        <w:rPr>
          <w:rFonts w:ascii="Times New Roman" w:eastAsia="Times New Roman" w:hAnsi="Times New Roman" w:cs="Times New Roman"/>
          <w:lang w:val="sr-Cyrl-RS" w:eastAsia="sr-Latn-CS"/>
        </w:rPr>
        <w:t>Хан Пијесак</w:t>
      </w:r>
      <w:r w:rsidRPr="000E00AD">
        <w:rPr>
          <w:rFonts w:ascii="Times New Roman" w:eastAsia="Times New Roman" w:hAnsi="Times New Roman" w:cs="Times New Roman"/>
          <w:lang w:val="sr-Latn-CS" w:eastAsia="sr-Latn-CS"/>
        </w:rPr>
        <w:t>.</w:t>
      </w:r>
    </w:p>
    <w:p w:rsidR="000E00AD" w:rsidRPr="000E00AD" w:rsidRDefault="000E00AD" w:rsidP="006D1E7E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0E00AD" w:rsidRPr="000E00AD" w:rsidRDefault="000E00AD" w:rsidP="006D1E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val="sr-Cyrl-BA"/>
        </w:rPr>
      </w:pPr>
      <w:r w:rsidRPr="000E00AD">
        <w:rPr>
          <w:rFonts w:ascii="Times New Roman" w:eastAsia="Calibri" w:hAnsi="Times New Roman" w:cs="Times New Roman"/>
        </w:rPr>
        <w:t>II</w:t>
      </w:r>
    </w:p>
    <w:p w:rsidR="000E00AD" w:rsidRPr="000E00AD" w:rsidRDefault="000E00AD" w:rsidP="00E75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0E00AD">
        <w:rPr>
          <w:rFonts w:ascii="Times New Roman" w:eastAsia="Times New Roman" w:hAnsi="Times New Roman" w:cs="Times New Roman"/>
          <w:lang w:val="sr-Latn-CS" w:eastAsia="sr-Latn-CS"/>
        </w:rPr>
        <w:t>Израдом</w:t>
      </w:r>
      <w:r w:rsidRPr="000E00AD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 w:rsidRPr="000E00AD">
        <w:rPr>
          <w:rFonts w:ascii="Times New Roman" w:eastAsia="Times New Roman" w:hAnsi="Times New Roman" w:cs="Times New Roman"/>
          <w:lang w:val="sr-Latn-CS" w:eastAsia="sr-Latn-CS"/>
        </w:rPr>
        <w:t xml:space="preserve">локалног плана управљања отпадом дефинишу се циљеви управљања отпадом на подручју општине </w:t>
      </w:r>
      <w:r w:rsidRPr="000E00AD">
        <w:rPr>
          <w:rFonts w:ascii="Times New Roman" w:eastAsia="Times New Roman" w:hAnsi="Times New Roman" w:cs="Times New Roman"/>
          <w:lang w:val="sr-Cyrl-RS" w:eastAsia="sr-Latn-CS"/>
        </w:rPr>
        <w:t>Хан Пијесак</w:t>
      </w:r>
      <w:r w:rsidRPr="000E00AD">
        <w:rPr>
          <w:rFonts w:ascii="Times New Roman" w:eastAsia="Times New Roman" w:hAnsi="Times New Roman" w:cs="Times New Roman"/>
          <w:lang w:val="sr-Latn-CS" w:eastAsia="sr-Latn-CS"/>
        </w:rPr>
        <w:t>, у складу са Стратегијом управљања отпадом за период 2017-2026. године, као и мјере и носиоце активности за постизање циљева.</w:t>
      </w:r>
    </w:p>
    <w:p w:rsidR="000E00AD" w:rsidRPr="000E00AD" w:rsidRDefault="000E00AD" w:rsidP="00E753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sr-Cyrl-CS"/>
        </w:rPr>
      </w:pPr>
    </w:p>
    <w:p w:rsidR="000E00AD" w:rsidRPr="000E00AD" w:rsidRDefault="000E00AD" w:rsidP="00E753D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val="sr-Cyrl-BA"/>
        </w:rPr>
      </w:pPr>
      <w:r w:rsidRPr="000E00AD">
        <w:rPr>
          <w:rFonts w:ascii="Times New Roman" w:eastAsia="Calibri" w:hAnsi="Times New Roman" w:cs="Times New Roman"/>
        </w:rPr>
        <w:t>III</w:t>
      </w:r>
    </w:p>
    <w:p w:rsidR="000E00AD" w:rsidRPr="000E00AD" w:rsidRDefault="000E00AD" w:rsidP="00E753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sr-Cyrl-BA"/>
        </w:rPr>
      </w:pPr>
      <w:r w:rsidRPr="000E00AD">
        <w:rPr>
          <w:rFonts w:ascii="Times New Roman" w:eastAsia="Calibri" w:hAnsi="Times New Roman" w:cs="Times New Roman"/>
          <w:lang w:val="sr-Cyrl-BA"/>
        </w:rPr>
        <w:t>Начелник општине ће рјешењем формирати радну групу за израду Плана, која ће се састојати од најмање 5 (пет) чланова.</w:t>
      </w:r>
    </w:p>
    <w:p w:rsidR="000E00AD" w:rsidRPr="000E00AD" w:rsidRDefault="000E00AD" w:rsidP="00E753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sr-Cyrl-BA"/>
        </w:rPr>
      </w:pPr>
      <w:r w:rsidRPr="000E00AD">
        <w:rPr>
          <w:rFonts w:ascii="Times New Roman" w:eastAsia="Calibri" w:hAnsi="Times New Roman" w:cs="Times New Roman"/>
          <w:lang w:val="sr-Cyrl-BA"/>
        </w:rPr>
        <w:tab/>
        <w:t>Рјешењем из претходног става утврдиће се динамика реализације израде Плана, као и права и дужности Радне групе.</w:t>
      </w:r>
    </w:p>
    <w:p w:rsidR="000E00AD" w:rsidRPr="000E00AD" w:rsidRDefault="000E00AD" w:rsidP="00E753D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0E00AD" w:rsidRPr="000E00AD" w:rsidRDefault="000E00AD" w:rsidP="00E753D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0E00AD">
        <w:rPr>
          <w:rFonts w:ascii="Times New Roman" w:eastAsia="Calibri" w:hAnsi="Times New Roman" w:cs="Times New Roman"/>
        </w:rPr>
        <w:t>IV</w:t>
      </w:r>
    </w:p>
    <w:p w:rsidR="000E00AD" w:rsidRPr="000E00AD" w:rsidRDefault="000E00AD" w:rsidP="00E753D1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0E00AD">
        <w:rPr>
          <w:rFonts w:ascii="Times New Roman" w:eastAsia="Calibri" w:hAnsi="Times New Roman" w:cs="Times New Roman"/>
        </w:rPr>
        <w:tab/>
      </w:r>
      <w:r w:rsidRPr="000E00AD">
        <w:rPr>
          <w:rFonts w:ascii="Times New Roman" w:eastAsia="Calibri" w:hAnsi="Times New Roman" w:cs="Times New Roman"/>
          <w:lang w:val="sr-Cyrl-RS"/>
        </w:rPr>
        <w:t>Рок за израду Плана је 90 дана, од дана формирања Радне групе.</w:t>
      </w:r>
    </w:p>
    <w:p w:rsidR="000E00AD" w:rsidRPr="000E00AD" w:rsidRDefault="000E00AD" w:rsidP="00E753D1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lang w:val="sr-Cyrl-BA"/>
        </w:rPr>
      </w:pPr>
    </w:p>
    <w:p w:rsidR="000E00AD" w:rsidRPr="000E00AD" w:rsidRDefault="000E00AD" w:rsidP="00E753D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val="sr-Cyrl-BA"/>
        </w:rPr>
      </w:pPr>
      <w:r w:rsidRPr="000E00AD">
        <w:rPr>
          <w:rFonts w:ascii="Times New Roman" w:eastAsia="Calibri" w:hAnsi="Times New Roman" w:cs="Times New Roman"/>
        </w:rPr>
        <w:t>V</w:t>
      </w:r>
    </w:p>
    <w:p w:rsidR="000E00AD" w:rsidRPr="000E00AD" w:rsidRDefault="000E00AD" w:rsidP="00E75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0E00AD">
        <w:rPr>
          <w:rFonts w:ascii="Times New Roman" w:eastAsia="Times New Roman" w:hAnsi="Times New Roman" w:cs="Times New Roman"/>
          <w:lang w:val="sr-Latn-CS" w:eastAsia="sr-Latn-CS"/>
        </w:rPr>
        <w:t>Локални план управљања отпадом треба да садржи:</w:t>
      </w:r>
    </w:p>
    <w:p w:rsidR="000E00AD" w:rsidRPr="000E00AD" w:rsidRDefault="000E00AD" w:rsidP="00E753D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0E00AD">
        <w:rPr>
          <w:rFonts w:ascii="Times New Roman" w:eastAsia="Times New Roman" w:hAnsi="Times New Roman" w:cs="Times New Roman"/>
          <w:lang w:val="sr-Latn-CS" w:eastAsia="sr-Latn-CS"/>
        </w:rPr>
        <w:t xml:space="preserve"> - очекиване врсте, количине и поријекло укупног отпада на територији, </w:t>
      </w:r>
    </w:p>
    <w:p w:rsidR="000E00AD" w:rsidRPr="000E00AD" w:rsidRDefault="000E00AD" w:rsidP="00E753D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0E00AD">
        <w:rPr>
          <w:rFonts w:ascii="Times New Roman" w:eastAsia="Times New Roman" w:hAnsi="Times New Roman" w:cs="Times New Roman"/>
          <w:lang w:val="sr-Latn-CS" w:eastAsia="sr-Latn-CS"/>
        </w:rPr>
        <w:t xml:space="preserve">- очекиване врсте, количине и поријекло отпада који ће бити искоришћен или одложен у оквиру територије обухваћене планом, </w:t>
      </w:r>
    </w:p>
    <w:p w:rsidR="000E00AD" w:rsidRPr="000E00AD" w:rsidRDefault="000E00AD" w:rsidP="00E753D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0E00AD">
        <w:rPr>
          <w:rFonts w:ascii="Times New Roman" w:eastAsia="Times New Roman" w:hAnsi="Times New Roman" w:cs="Times New Roman"/>
          <w:lang w:val="sr-Latn-CS" w:eastAsia="sr-Latn-CS"/>
        </w:rPr>
        <w:t xml:space="preserve">- очекиване врсте, количине и поријекло отпада који ће се прихватити из других јединица локалне самоуправе, </w:t>
      </w:r>
    </w:p>
    <w:p w:rsidR="000E00AD" w:rsidRPr="000E00AD" w:rsidRDefault="000E00AD" w:rsidP="00E753D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0E00AD">
        <w:rPr>
          <w:rFonts w:ascii="Times New Roman" w:eastAsia="Times New Roman" w:hAnsi="Times New Roman" w:cs="Times New Roman"/>
          <w:lang w:val="sr-Latn-CS" w:eastAsia="sr-Latn-CS"/>
        </w:rPr>
        <w:t xml:space="preserve">- циљеви који треба да се остваре у погледу поновне употребе и рециклаже отпада у области која је обухваћена планом, </w:t>
      </w:r>
    </w:p>
    <w:p w:rsidR="000E00AD" w:rsidRPr="000E00AD" w:rsidRDefault="000E00AD" w:rsidP="00E753D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0E00AD">
        <w:rPr>
          <w:rFonts w:ascii="Times New Roman" w:eastAsia="Times New Roman" w:hAnsi="Times New Roman" w:cs="Times New Roman"/>
          <w:lang w:val="sr-Latn-CS" w:eastAsia="sr-Latn-CS"/>
        </w:rPr>
        <w:t>- програм сакупљања отпада из домаћинстава,</w:t>
      </w:r>
    </w:p>
    <w:p w:rsidR="000E00AD" w:rsidRPr="000E00AD" w:rsidRDefault="000E00AD" w:rsidP="00E753D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0E00AD">
        <w:rPr>
          <w:rFonts w:ascii="Times New Roman" w:eastAsia="Times New Roman" w:hAnsi="Times New Roman" w:cs="Times New Roman"/>
          <w:lang w:val="sr-Latn-CS" w:eastAsia="sr-Latn-CS"/>
        </w:rPr>
        <w:t xml:space="preserve"> - програм сакупљања опасног отпада из домаћинстава, </w:t>
      </w:r>
    </w:p>
    <w:p w:rsidR="000E00AD" w:rsidRPr="000E00AD" w:rsidRDefault="000E00AD" w:rsidP="00E753D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0E00AD">
        <w:rPr>
          <w:rFonts w:ascii="Times New Roman" w:eastAsia="Times New Roman" w:hAnsi="Times New Roman" w:cs="Times New Roman"/>
          <w:lang w:val="sr-Latn-CS" w:eastAsia="sr-Latn-CS"/>
        </w:rPr>
        <w:t xml:space="preserve">- програм сакупљања комерцијалног отпада, </w:t>
      </w:r>
    </w:p>
    <w:p w:rsidR="000E00AD" w:rsidRPr="000E00AD" w:rsidRDefault="000E00AD" w:rsidP="00E753D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0E00AD">
        <w:rPr>
          <w:rFonts w:ascii="Times New Roman" w:eastAsia="Times New Roman" w:hAnsi="Times New Roman" w:cs="Times New Roman"/>
          <w:lang w:val="sr-Latn-CS" w:eastAsia="sr-Latn-CS"/>
        </w:rPr>
        <w:t>- програм управљања индустријским отпадом,</w:t>
      </w:r>
    </w:p>
    <w:p w:rsidR="000E00AD" w:rsidRPr="000E00AD" w:rsidRDefault="000E00AD" w:rsidP="00E753D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0E00AD">
        <w:rPr>
          <w:rFonts w:ascii="Times New Roman" w:eastAsia="Times New Roman" w:hAnsi="Times New Roman" w:cs="Times New Roman"/>
          <w:lang w:val="sr-Latn-CS" w:eastAsia="sr-Latn-CS"/>
        </w:rPr>
        <w:t xml:space="preserve"> - приједлоге за поновну употребу и рециклажу отпада, </w:t>
      </w:r>
    </w:p>
    <w:p w:rsidR="000E00AD" w:rsidRPr="000E00AD" w:rsidRDefault="000E00AD" w:rsidP="00E753D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0E00AD">
        <w:rPr>
          <w:rFonts w:ascii="Times New Roman" w:eastAsia="Times New Roman" w:hAnsi="Times New Roman" w:cs="Times New Roman"/>
          <w:lang w:val="sr-Latn-CS" w:eastAsia="sr-Latn-CS"/>
        </w:rPr>
        <w:t>- програм смањења количина биоразградивог и амбалажног отпада у комуналном отпаду,</w:t>
      </w:r>
    </w:p>
    <w:p w:rsidR="003B24BE" w:rsidRDefault="000E00AD" w:rsidP="00E753D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sr-Latn-CS"/>
        </w:rPr>
        <w:sectPr w:rsidR="003B24BE" w:rsidSect="005708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E00AD">
        <w:rPr>
          <w:rFonts w:ascii="Times New Roman" w:eastAsia="Times New Roman" w:hAnsi="Times New Roman" w:cs="Times New Roman"/>
          <w:lang w:val="sr-Latn-CS" w:eastAsia="sr-Latn-CS"/>
        </w:rPr>
        <w:lastRenderedPageBreak/>
        <w:t xml:space="preserve"> </w:t>
      </w:r>
    </w:p>
    <w:p w:rsidR="003B24BE" w:rsidRPr="003B24BE" w:rsidRDefault="003B24BE" w:rsidP="00E753D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sr-Latn-CS"/>
        </w:rPr>
      </w:pPr>
      <w:r>
        <w:rPr>
          <w:rFonts w:ascii="Times New Roman" w:eastAsia="Times New Roman" w:hAnsi="Times New Roman" w:cs="Times New Roman"/>
          <w:lang w:val="sr-Cyrl-RS" w:eastAsia="sr-Latn-CS"/>
        </w:rPr>
        <w:t>Страна 5</w:t>
      </w:r>
      <w:r>
        <w:rPr>
          <w:rFonts w:ascii="Times New Roman" w:eastAsia="Times New Roman" w:hAnsi="Times New Roman" w:cs="Times New Roman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lang w:val="sr-Cyrl-RS" w:eastAsia="sr-Latn-CS"/>
        </w:rPr>
        <w:tab/>
        <w:t xml:space="preserve">  Број 6</w:t>
      </w:r>
    </w:p>
    <w:p w:rsidR="003B24BE" w:rsidRPr="003B24BE" w:rsidRDefault="003B24BE" w:rsidP="00E753D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sr-Latn-CS"/>
        </w:rPr>
      </w:pPr>
    </w:p>
    <w:p w:rsidR="003B24BE" w:rsidRPr="003B24BE" w:rsidRDefault="003B24BE" w:rsidP="00E753D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sr-Latn-CS"/>
        </w:rPr>
        <w:sectPr w:rsidR="003B24BE" w:rsidRPr="003B24BE" w:rsidSect="003B24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00AD" w:rsidRPr="000E00AD" w:rsidRDefault="000E00AD" w:rsidP="00E753D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0E00AD">
        <w:rPr>
          <w:rFonts w:ascii="Times New Roman" w:eastAsia="Times New Roman" w:hAnsi="Times New Roman" w:cs="Times New Roman"/>
          <w:lang w:val="sr-Latn-CS" w:eastAsia="sr-Latn-CS"/>
        </w:rPr>
        <w:t xml:space="preserve">- програм развијања јавне свијести о управљању отпадом, </w:t>
      </w:r>
    </w:p>
    <w:p w:rsidR="000E00AD" w:rsidRPr="000E00AD" w:rsidRDefault="000E00AD" w:rsidP="00E753D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0E00AD">
        <w:rPr>
          <w:rFonts w:ascii="Times New Roman" w:eastAsia="Times New Roman" w:hAnsi="Times New Roman" w:cs="Times New Roman"/>
          <w:lang w:val="sr-Latn-CS" w:eastAsia="sr-Latn-CS"/>
        </w:rPr>
        <w:t>- локацију постројења за сакупљање отпада, третман и одлагање отпада, укључујући и податке о локацијским условима,</w:t>
      </w:r>
    </w:p>
    <w:p w:rsidR="000E00AD" w:rsidRPr="000E00AD" w:rsidRDefault="000E00AD" w:rsidP="00E753D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0E00AD">
        <w:rPr>
          <w:rFonts w:ascii="Times New Roman" w:eastAsia="Times New Roman" w:hAnsi="Times New Roman" w:cs="Times New Roman"/>
          <w:lang w:val="sr-Latn-CS" w:eastAsia="sr-Latn-CS"/>
        </w:rPr>
        <w:t xml:space="preserve"> - мјере за спречавање кретања отпада који није обухваћен планом и мјере за поступање са отпадом који настаје у ванредним ситуацијама,</w:t>
      </w:r>
    </w:p>
    <w:p w:rsidR="000E00AD" w:rsidRPr="000E00AD" w:rsidRDefault="000E00AD" w:rsidP="00E753D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0E00AD">
        <w:rPr>
          <w:rFonts w:ascii="Times New Roman" w:eastAsia="Times New Roman" w:hAnsi="Times New Roman" w:cs="Times New Roman"/>
          <w:lang w:val="sr-Latn-CS" w:eastAsia="sr-Latn-CS"/>
        </w:rPr>
        <w:t xml:space="preserve"> - мјере санације неуређених депонија,</w:t>
      </w:r>
    </w:p>
    <w:p w:rsidR="000E00AD" w:rsidRPr="000E00AD" w:rsidRDefault="000E00AD" w:rsidP="00E753D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0E00AD">
        <w:rPr>
          <w:rFonts w:ascii="Times New Roman" w:eastAsia="Times New Roman" w:hAnsi="Times New Roman" w:cs="Times New Roman"/>
          <w:lang w:val="sr-Latn-CS" w:eastAsia="sr-Latn-CS"/>
        </w:rPr>
        <w:t xml:space="preserve"> - надзор и праћење планираних активности и мјера,</w:t>
      </w:r>
    </w:p>
    <w:p w:rsidR="000E00AD" w:rsidRPr="000E00AD" w:rsidRDefault="000E00AD" w:rsidP="00E753D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0E00AD">
        <w:rPr>
          <w:rFonts w:ascii="Times New Roman" w:eastAsia="Times New Roman" w:hAnsi="Times New Roman" w:cs="Times New Roman"/>
          <w:lang w:val="sr-Latn-CS" w:eastAsia="sr-Latn-CS"/>
        </w:rPr>
        <w:t xml:space="preserve"> - процјену трошкова и изворе финансирања за планиране активности,</w:t>
      </w:r>
    </w:p>
    <w:p w:rsidR="000E00AD" w:rsidRPr="000E00AD" w:rsidRDefault="000E00AD" w:rsidP="00E753D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0E00AD">
        <w:rPr>
          <w:rFonts w:ascii="Times New Roman" w:eastAsia="Times New Roman" w:hAnsi="Times New Roman" w:cs="Times New Roman"/>
          <w:lang w:val="sr-Latn-CS" w:eastAsia="sr-Latn-CS"/>
        </w:rPr>
        <w:t xml:space="preserve"> - могућности сарадње између двије или више јединица локалне самоуправе, </w:t>
      </w:r>
    </w:p>
    <w:p w:rsidR="000E00AD" w:rsidRPr="000E00AD" w:rsidRDefault="000E00AD" w:rsidP="00E753D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0E00AD">
        <w:rPr>
          <w:rFonts w:ascii="Times New Roman" w:eastAsia="Times New Roman" w:hAnsi="Times New Roman" w:cs="Times New Roman"/>
          <w:lang w:val="sr-Latn-CS" w:eastAsia="sr-Latn-CS"/>
        </w:rPr>
        <w:t xml:space="preserve">- рокови за извршење планираних мјера и активности, </w:t>
      </w:r>
    </w:p>
    <w:p w:rsidR="000E00AD" w:rsidRPr="000E00AD" w:rsidRDefault="000E00AD" w:rsidP="00E753D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0E00AD">
        <w:rPr>
          <w:rFonts w:ascii="Times New Roman" w:eastAsia="Times New Roman" w:hAnsi="Times New Roman" w:cs="Times New Roman"/>
          <w:lang w:val="sr-Latn-CS" w:eastAsia="sr-Latn-CS"/>
        </w:rPr>
        <w:t>- друге податке, циљеве и мјере од занчаја за ефикасно управљање отпадом.</w:t>
      </w:r>
    </w:p>
    <w:p w:rsidR="000E00AD" w:rsidRPr="000E00AD" w:rsidRDefault="000E00AD" w:rsidP="006D1E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E00AD" w:rsidRPr="000E00AD" w:rsidRDefault="000E00AD" w:rsidP="00E753D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0E00AD">
        <w:rPr>
          <w:rFonts w:ascii="Times New Roman" w:eastAsia="Calibri" w:hAnsi="Times New Roman" w:cs="Times New Roman"/>
        </w:rPr>
        <w:t>VI</w:t>
      </w:r>
    </w:p>
    <w:p w:rsidR="000E00AD" w:rsidRPr="000E00AD" w:rsidRDefault="000E00AD" w:rsidP="00E75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0E00AD">
        <w:rPr>
          <w:rFonts w:ascii="Times New Roman" w:eastAsia="Times New Roman" w:hAnsi="Times New Roman" w:cs="Times New Roman"/>
          <w:lang w:val="sr-Latn-CS" w:eastAsia="sr-Latn-CS"/>
        </w:rPr>
        <w:t xml:space="preserve">Локални план управљања отпадом доноси се на период од пет година. </w:t>
      </w:r>
    </w:p>
    <w:p w:rsidR="000E00AD" w:rsidRPr="000E00AD" w:rsidRDefault="000E00AD" w:rsidP="00E75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sr-Latn-CS" w:eastAsia="sr-Latn-CS"/>
        </w:rPr>
      </w:pPr>
    </w:p>
    <w:p w:rsidR="000E00AD" w:rsidRPr="000E00AD" w:rsidRDefault="000E00AD" w:rsidP="00E753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val="sr-Latn-BA" w:eastAsia="sr-Latn-CS"/>
        </w:rPr>
      </w:pPr>
      <w:r w:rsidRPr="000E00AD">
        <w:rPr>
          <w:rFonts w:ascii="Times New Roman" w:eastAsia="Times New Roman" w:hAnsi="Times New Roman" w:cs="Times New Roman"/>
          <w:lang w:val="sr-Latn-BA" w:eastAsia="sr-Latn-CS"/>
        </w:rPr>
        <w:t>VI</w:t>
      </w:r>
      <w:r w:rsidRPr="000E00AD">
        <w:rPr>
          <w:rFonts w:ascii="Times New Roman" w:eastAsia="Calibri" w:hAnsi="Times New Roman" w:cs="Times New Roman"/>
        </w:rPr>
        <w:t>I</w:t>
      </w:r>
    </w:p>
    <w:p w:rsidR="000E00AD" w:rsidRPr="000E00AD" w:rsidRDefault="000E00AD" w:rsidP="00E75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0E00AD">
        <w:rPr>
          <w:rFonts w:ascii="Times New Roman" w:eastAsia="Times New Roman" w:hAnsi="Times New Roman" w:cs="Times New Roman"/>
          <w:lang w:val="sr-Latn-CS" w:eastAsia="sr-Latn-CS"/>
        </w:rPr>
        <w:t xml:space="preserve">Локални план управљања отпадом проћи ће процедуру прибављања сагласности Министарства за просторно уређење, грађевинарство и екологију Републике Српске, те процедуру приједлога који ће се доставити Скупштини општине </w:t>
      </w:r>
      <w:r w:rsidRPr="000E00AD">
        <w:rPr>
          <w:rFonts w:ascii="Times New Roman" w:eastAsia="Times New Roman" w:hAnsi="Times New Roman" w:cs="Times New Roman"/>
          <w:lang w:val="sr-Cyrl-RS" w:eastAsia="sr-Latn-CS"/>
        </w:rPr>
        <w:t xml:space="preserve">Хан Пијесак </w:t>
      </w:r>
      <w:r w:rsidRPr="000E00AD">
        <w:rPr>
          <w:rFonts w:ascii="Times New Roman" w:eastAsia="Times New Roman" w:hAnsi="Times New Roman" w:cs="Times New Roman"/>
          <w:lang w:val="sr-Latn-CS" w:eastAsia="sr-Latn-CS"/>
        </w:rPr>
        <w:t xml:space="preserve"> на усвајање. </w:t>
      </w:r>
    </w:p>
    <w:p w:rsidR="000E00AD" w:rsidRPr="000E00AD" w:rsidRDefault="000E00AD" w:rsidP="00E75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sr-Latn-BA" w:eastAsia="sr-Latn-CS"/>
        </w:rPr>
      </w:pPr>
    </w:p>
    <w:p w:rsidR="000E00AD" w:rsidRPr="000E00AD" w:rsidRDefault="000E00AD" w:rsidP="00E753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val="sr-Cyrl-RS" w:eastAsia="sr-Latn-CS"/>
        </w:rPr>
      </w:pPr>
      <w:r w:rsidRPr="000E00AD">
        <w:rPr>
          <w:rFonts w:ascii="Times New Roman" w:eastAsia="Times New Roman" w:hAnsi="Times New Roman" w:cs="Times New Roman"/>
          <w:lang w:val="sr-Latn-BA" w:eastAsia="sr-Latn-CS"/>
        </w:rPr>
        <w:t>VII</w:t>
      </w:r>
      <w:r w:rsidRPr="000E00AD">
        <w:rPr>
          <w:rFonts w:ascii="Times New Roman" w:eastAsia="Calibri" w:hAnsi="Times New Roman" w:cs="Times New Roman"/>
        </w:rPr>
        <w:t>I</w:t>
      </w:r>
    </w:p>
    <w:p w:rsidR="000E00AD" w:rsidRDefault="000E00AD" w:rsidP="00E753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sr-Cyrl-BA"/>
        </w:rPr>
      </w:pPr>
      <w:r w:rsidRPr="000E00AD">
        <w:rPr>
          <w:rFonts w:ascii="Times New Roman" w:eastAsia="Calibri" w:hAnsi="Times New Roman" w:cs="Times New Roman"/>
          <w:lang w:val="sr-Cyrl-BA"/>
        </w:rPr>
        <w:t>Ова Одлука ступа на снагу осмог дана од дана објављивања у „Службеном гласнику општине Хан Пијесак“.</w:t>
      </w:r>
    </w:p>
    <w:p w:rsidR="006D1E7E" w:rsidRDefault="006D1E7E" w:rsidP="006D1E7E">
      <w:pPr>
        <w:spacing w:after="0" w:line="240" w:lineRule="auto"/>
        <w:jc w:val="both"/>
        <w:rPr>
          <w:rFonts w:ascii="Times New Roman" w:eastAsia="Calibri" w:hAnsi="Times New Roman" w:cs="Times New Roman"/>
          <w:lang w:val="sr-Cyrl-BA"/>
        </w:rPr>
      </w:pPr>
    </w:p>
    <w:p w:rsidR="006D1E7E" w:rsidRPr="002B1136" w:rsidRDefault="006D1E7E" w:rsidP="006D1E7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Број: </w:t>
      </w:r>
      <w:r w:rsidR="002B1136">
        <w:rPr>
          <w:rFonts w:ascii="Times New Roman" w:hAnsi="Times New Roman" w:cs="Times New Roman"/>
          <w:lang w:val="sr-Cyrl-RS"/>
        </w:rPr>
        <w:t>01-022-51/20</w:t>
      </w:r>
    </w:p>
    <w:p w:rsidR="006D1E7E" w:rsidRPr="00E753D1" w:rsidRDefault="006D1E7E" w:rsidP="006D1E7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Дана: </w:t>
      </w:r>
      <w:r w:rsidRPr="00E753D1">
        <w:rPr>
          <w:rFonts w:ascii="Times New Roman" w:hAnsi="Times New Roman" w:cs="Times New Roman"/>
          <w:lang w:val="sr-Cyrl-RS"/>
        </w:rPr>
        <w:t>29.05.2020.</w:t>
      </w:r>
      <w:r w:rsidRPr="00E753D1">
        <w:rPr>
          <w:rFonts w:ascii="Times New Roman" w:hAnsi="Times New Roman" w:cs="Times New Roman"/>
        </w:rPr>
        <w:t xml:space="preserve"> </w:t>
      </w:r>
      <w:r w:rsidRPr="00E753D1">
        <w:rPr>
          <w:rFonts w:ascii="Times New Roman" w:hAnsi="Times New Roman" w:cs="Times New Roman"/>
          <w:lang w:val="sr-Cyrl-RS"/>
        </w:rPr>
        <w:t>године</w:t>
      </w:r>
    </w:p>
    <w:p w:rsidR="006D1E7E" w:rsidRPr="00E753D1" w:rsidRDefault="006D1E7E" w:rsidP="006D1E7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6D1E7E" w:rsidRPr="00E753D1" w:rsidRDefault="006D1E7E" w:rsidP="006D1E7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6D1E7E" w:rsidRDefault="006D1E7E" w:rsidP="006D1E7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6D1E7E" w:rsidRPr="006D1E7E" w:rsidRDefault="006D1E7E" w:rsidP="006D1E7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Latn-BA"/>
        </w:rPr>
        <w:t xml:space="preserve">      __________________________________</w:t>
      </w:r>
    </w:p>
    <w:p w:rsidR="00E753D1" w:rsidRPr="00E753D1" w:rsidRDefault="00E753D1" w:rsidP="00E753D1">
      <w:pPr>
        <w:spacing w:after="0" w:line="240" w:lineRule="auto"/>
        <w:jc w:val="both"/>
        <w:rPr>
          <w:rFonts w:ascii="Times New Roman" w:eastAsia="Calibri" w:hAnsi="Times New Roman" w:cs="Times New Roman"/>
          <w:lang w:val="sr-Cyrl-BA"/>
        </w:rPr>
      </w:pPr>
    </w:p>
    <w:p w:rsidR="00221777" w:rsidRDefault="00E753D1" w:rsidP="0022177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На основу члана 3</w:t>
      </w:r>
      <w:r w:rsidRPr="00E753D1">
        <w:rPr>
          <w:rFonts w:ascii="Times New Roman" w:hAnsi="Times New Roman" w:cs="Times New Roman"/>
          <w:lang w:val="sr-Latn-RS"/>
        </w:rPr>
        <w:t>9</w:t>
      </w:r>
      <w:r w:rsidRPr="00E753D1">
        <w:rPr>
          <w:rFonts w:ascii="Times New Roman" w:hAnsi="Times New Roman" w:cs="Times New Roman"/>
          <w:lang w:val="sr-Cyrl-CS"/>
        </w:rPr>
        <w:t xml:space="preserve">. Закона о локалној самоуправи („Сл. гласник РС“, бр. </w:t>
      </w:r>
      <w:r w:rsidRPr="00E753D1">
        <w:rPr>
          <w:rFonts w:ascii="Times New Roman" w:hAnsi="Times New Roman" w:cs="Times New Roman"/>
          <w:lang w:val="sr-Latn-BA"/>
        </w:rPr>
        <w:t xml:space="preserve"> </w:t>
      </w:r>
      <w:r w:rsidRPr="00E753D1">
        <w:rPr>
          <w:rFonts w:ascii="Times New Roman" w:hAnsi="Times New Roman" w:cs="Times New Roman"/>
          <w:lang w:val="sr-Latn-BA"/>
        </w:rPr>
        <w:t>97/16</w:t>
      </w:r>
      <w:r w:rsidRPr="00E753D1">
        <w:rPr>
          <w:rFonts w:ascii="Times New Roman" w:hAnsi="Times New Roman" w:cs="Times New Roman"/>
          <w:lang w:val="sr-Cyrl-CS"/>
        </w:rPr>
        <w:t>)</w:t>
      </w:r>
      <w:r w:rsidRPr="00E753D1">
        <w:rPr>
          <w:rFonts w:ascii="Times New Roman" w:hAnsi="Times New Roman" w:cs="Times New Roman"/>
          <w:lang w:val="bs-Latn-BA"/>
        </w:rPr>
        <w:t xml:space="preserve">, </w:t>
      </w:r>
      <w:r w:rsidRPr="00E753D1">
        <w:rPr>
          <w:rFonts w:ascii="Times New Roman" w:hAnsi="Times New Roman" w:cs="Times New Roman"/>
          <w:lang w:val="sr-Cyrl-CS"/>
        </w:rPr>
        <w:t xml:space="preserve"> члана 19. Закона о систему јавних служби („Сл. гласник РС“, бр. 68/07, 109/12 и 44/16) и члана 3</w:t>
      </w:r>
      <w:r w:rsidRPr="00E753D1">
        <w:rPr>
          <w:rFonts w:ascii="Times New Roman" w:hAnsi="Times New Roman" w:cs="Times New Roman"/>
          <w:lang w:val="sr-Cyrl-RS"/>
        </w:rPr>
        <w:t>7</w:t>
      </w:r>
      <w:r w:rsidRPr="00E753D1">
        <w:rPr>
          <w:rFonts w:ascii="Times New Roman" w:hAnsi="Times New Roman" w:cs="Times New Roman"/>
          <w:lang w:val="sr-Cyrl-CS"/>
        </w:rPr>
        <w:t xml:space="preserve">. Статута општине Хан Пијесак („Сл. гласник општине Хан Пијесак бр. </w:t>
      </w:r>
      <w:r w:rsidRPr="00E753D1">
        <w:rPr>
          <w:rFonts w:ascii="Times New Roman" w:hAnsi="Times New Roman" w:cs="Times New Roman"/>
          <w:lang w:val="sr-Cyrl-RS"/>
        </w:rPr>
        <w:t>10</w:t>
      </w:r>
      <w:r w:rsidRPr="00E753D1">
        <w:rPr>
          <w:rFonts w:ascii="Times New Roman" w:hAnsi="Times New Roman" w:cs="Times New Roman"/>
          <w:lang w:val="sr-Latn-BA"/>
        </w:rPr>
        <w:t>/1</w:t>
      </w:r>
      <w:r w:rsidRPr="00E753D1">
        <w:rPr>
          <w:rFonts w:ascii="Times New Roman" w:hAnsi="Times New Roman" w:cs="Times New Roman"/>
          <w:lang w:val="sr-Cyrl-RS"/>
        </w:rPr>
        <w:t>7</w:t>
      </w:r>
      <w:r w:rsidRPr="00E753D1">
        <w:rPr>
          <w:rFonts w:ascii="Times New Roman" w:hAnsi="Times New Roman" w:cs="Times New Roman"/>
          <w:lang w:val="sr-Cyrl-CS"/>
        </w:rPr>
        <w:t>), Скупштина општине Хан Пијесак, разматрајући  Извјештај о пословању и годишњи обрачун ЈЗУ Апотека „Хан Пијесак“ из Хан Пијеска за 201</w:t>
      </w:r>
      <w:r w:rsidRPr="00E753D1">
        <w:rPr>
          <w:rFonts w:ascii="Times New Roman" w:hAnsi="Times New Roman" w:cs="Times New Roman"/>
          <w:lang w:val="sr-Cyrl-RS"/>
        </w:rPr>
        <w:t>9</w:t>
      </w:r>
      <w:r w:rsidRPr="00E753D1">
        <w:rPr>
          <w:rFonts w:ascii="Times New Roman" w:hAnsi="Times New Roman" w:cs="Times New Roman"/>
          <w:lang w:val="sr-Cyrl-CS"/>
        </w:rPr>
        <w:t xml:space="preserve">. годину, на сједници одржаној дана </w:t>
      </w:r>
      <w:r w:rsidRPr="00E753D1">
        <w:rPr>
          <w:rFonts w:ascii="Times New Roman" w:hAnsi="Times New Roman" w:cs="Times New Roman"/>
          <w:lang w:val="sr-Cyrl-RS"/>
        </w:rPr>
        <w:t>29.05.2020</w:t>
      </w:r>
      <w:r w:rsidR="00221777">
        <w:rPr>
          <w:rFonts w:ascii="Times New Roman" w:hAnsi="Times New Roman" w:cs="Times New Roman"/>
          <w:lang w:val="sr-Cyrl-CS"/>
        </w:rPr>
        <w:t>. донијела је</w:t>
      </w:r>
    </w:p>
    <w:p w:rsidR="00E753D1" w:rsidRPr="00221777" w:rsidRDefault="00221777" w:rsidP="0022177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 w:rsidR="00E753D1" w:rsidRPr="00E753D1">
        <w:rPr>
          <w:rFonts w:ascii="Times New Roman" w:hAnsi="Times New Roman" w:cs="Times New Roman"/>
          <w:b/>
          <w:lang w:val="sr-Cyrl-CS"/>
        </w:rPr>
        <w:t xml:space="preserve">О Д Л У К У </w:t>
      </w:r>
    </w:p>
    <w:p w:rsidR="00E753D1" w:rsidRPr="00E753D1" w:rsidRDefault="00E753D1" w:rsidP="0022177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о усвајању  Извјештаја о пословању и годишњем обрачуну</w:t>
      </w:r>
    </w:p>
    <w:p w:rsidR="00E753D1" w:rsidRDefault="00E753D1" w:rsidP="0022177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ЈЗУ Апотека  „Хан Пијесак“ из Хан Пијеска за 201</w:t>
      </w:r>
      <w:r w:rsidRPr="00E753D1">
        <w:rPr>
          <w:rFonts w:ascii="Times New Roman" w:hAnsi="Times New Roman" w:cs="Times New Roman"/>
          <w:lang w:val="sr-Cyrl-RS"/>
        </w:rPr>
        <w:t>9</w:t>
      </w:r>
      <w:r w:rsidR="006D1E7E">
        <w:rPr>
          <w:rFonts w:ascii="Times New Roman" w:hAnsi="Times New Roman" w:cs="Times New Roman"/>
          <w:lang w:val="sr-Cyrl-CS"/>
        </w:rPr>
        <w:t>. годину</w:t>
      </w:r>
    </w:p>
    <w:p w:rsidR="006D1E7E" w:rsidRPr="00E753D1" w:rsidRDefault="006D1E7E" w:rsidP="006D1E7E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E753D1" w:rsidRPr="00E753D1" w:rsidRDefault="00E753D1" w:rsidP="006D1E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53D1">
        <w:rPr>
          <w:rFonts w:ascii="Times New Roman" w:hAnsi="Times New Roman" w:cs="Times New Roman"/>
        </w:rPr>
        <w:t>I</w:t>
      </w:r>
    </w:p>
    <w:p w:rsidR="00E753D1" w:rsidRDefault="00E753D1" w:rsidP="00465D4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ab/>
        <w:t>Скупштина општине Хан Пијесак усваја Извјештај о пословању и годишњем обрачуну ЈЗУ Апотека „Хан Пијесак“ из Хан Пијеска за 201</w:t>
      </w:r>
      <w:r w:rsidRPr="00E753D1">
        <w:rPr>
          <w:rFonts w:ascii="Times New Roman" w:hAnsi="Times New Roman" w:cs="Times New Roman"/>
          <w:lang w:val="sr-Cyrl-RS"/>
        </w:rPr>
        <w:t>9</w:t>
      </w:r>
      <w:r w:rsidR="006D1E7E">
        <w:rPr>
          <w:rFonts w:ascii="Times New Roman" w:hAnsi="Times New Roman" w:cs="Times New Roman"/>
          <w:lang w:val="sr-Cyrl-CS"/>
        </w:rPr>
        <w:t xml:space="preserve">. годину. </w:t>
      </w:r>
    </w:p>
    <w:p w:rsidR="006D1E7E" w:rsidRPr="00E753D1" w:rsidRDefault="006D1E7E" w:rsidP="006D1E7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E753D1" w:rsidRPr="00E753D1" w:rsidRDefault="00E753D1" w:rsidP="006D1E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53D1">
        <w:rPr>
          <w:rFonts w:ascii="Times New Roman" w:hAnsi="Times New Roman" w:cs="Times New Roman"/>
          <w:lang w:val="sr-Cyrl-CS"/>
        </w:rPr>
        <w:t xml:space="preserve"> </w:t>
      </w:r>
      <w:r w:rsidRPr="00E753D1">
        <w:rPr>
          <w:rFonts w:ascii="Times New Roman" w:hAnsi="Times New Roman" w:cs="Times New Roman"/>
        </w:rPr>
        <w:t>II</w:t>
      </w:r>
    </w:p>
    <w:p w:rsidR="00E753D1" w:rsidRDefault="00E753D1" w:rsidP="0022177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ab/>
        <w:t>Ова Одлука ступа на снагу осмог дана од дана објављивања у „Службеном</w:t>
      </w:r>
      <w:r w:rsidR="00221777">
        <w:rPr>
          <w:rFonts w:ascii="Times New Roman" w:hAnsi="Times New Roman" w:cs="Times New Roman"/>
          <w:lang w:val="sr-Cyrl-CS"/>
        </w:rPr>
        <w:t xml:space="preserve"> гласнику општине Хан Пијесак“.</w:t>
      </w:r>
    </w:p>
    <w:p w:rsidR="006D1E7E" w:rsidRPr="00465D42" w:rsidRDefault="006D1E7E" w:rsidP="006D1E7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Број: </w:t>
      </w:r>
      <w:r w:rsidR="00465D42">
        <w:rPr>
          <w:rFonts w:ascii="Times New Roman" w:hAnsi="Times New Roman" w:cs="Times New Roman"/>
          <w:lang w:val="sr-Cyrl-RS"/>
        </w:rPr>
        <w:t>01-022-34/20</w:t>
      </w:r>
    </w:p>
    <w:p w:rsidR="006D1E7E" w:rsidRPr="00E753D1" w:rsidRDefault="006D1E7E" w:rsidP="006D1E7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Дана: </w:t>
      </w:r>
      <w:r w:rsidRPr="00E753D1">
        <w:rPr>
          <w:rFonts w:ascii="Times New Roman" w:hAnsi="Times New Roman" w:cs="Times New Roman"/>
          <w:lang w:val="sr-Cyrl-RS"/>
        </w:rPr>
        <w:t>29.05.2020.</w:t>
      </w:r>
      <w:r w:rsidRPr="00E753D1">
        <w:rPr>
          <w:rFonts w:ascii="Times New Roman" w:hAnsi="Times New Roman" w:cs="Times New Roman"/>
        </w:rPr>
        <w:t xml:space="preserve"> </w:t>
      </w:r>
      <w:r w:rsidRPr="00E753D1">
        <w:rPr>
          <w:rFonts w:ascii="Times New Roman" w:hAnsi="Times New Roman" w:cs="Times New Roman"/>
          <w:lang w:val="sr-Cyrl-RS"/>
        </w:rPr>
        <w:t>године</w:t>
      </w:r>
    </w:p>
    <w:p w:rsidR="006D1E7E" w:rsidRPr="00E753D1" w:rsidRDefault="006D1E7E" w:rsidP="006D1E7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6D1E7E" w:rsidRPr="00E753D1" w:rsidRDefault="006D1E7E" w:rsidP="006D1E7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6D1E7E" w:rsidRDefault="006D1E7E" w:rsidP="006D1E7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6D1E7E" w:rsidRDefault="006D1E7E" w:rsidP="00465D4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Latn-BA"/>
        </w:rPr>
        <w:t xml:space="preserve">      ___________________________________</w:t>
      </w:r>
    </w:p>
    <w:p w:rsidR="00465D42" w:rsidRPr="00465D42" w:rsidRDefault="00465D42" w:rsidP="00465D4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E753D1" w:rsidRPr="00465D42" w:rsidRDefault="00E753D1" w:rsidP="00465D42">
      <w:pPr>
        <w:spacing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На основу члана 39. Закона о локалној самоуправи („Сл. гласник РС“, бр. 97/16),  члана 19. Закона о систему јавних служби („Сл. гласник РС“, бр. 68/07, 109/12 и 44/16) и члана 37. Статута општине Хан</w:t>
      </w:r>
      <w:r w:rsidRPr="00E753D1">
        <w:rPr>
          <w:rFonts w:ascii="Times New Roman" w:hAnsi="Times New Roman" w:cs="Times New Roman"/>
          <w:lang w:val="bs-Latn-BA"/>
        </w:rPr>
        <w:t xml:space="preserve"> </w:t>
      </w:r>
      <w:r w:rsidRPr="00E753D1">
        <w:rPr>
          <w:rFonts w:ascii="Times New Roman" w:hAnsi="Times New Roman" w:cs="Times New Roman"/>
          <w:lang w:val="sr-Cyrl-CS"/>
        </w:rPr>
        <w:t>Пијесак („Сл. гласник општине Хан</w:t>
      </w:r>
      <w:r w:rsidRPr="00E753D1">
        <w:rPr>
          <w:rFonts w:ascii="Times New Roman" w:hAnsi="Times New Roman" w:cs="Times New Roman"/>
          <w:lang w:val="bs-Latn-BA"/>
        </w:rPr>
        <w:t xml:space="preserve"> </w:t>
      </w:r>
      <w:r w:rsidRPr="00E753D1">
        <w:rPr>
          <w:rFonts w:ascii="Times New Roman" w:hAnsi="Times New Roman" w:cs="Times New Roman"/>
          <w:lang w:val="sr-Cyrl-CS"/>
        </w:rPr>
        <w:t>Пијесак“ бр</w:t>
      </w:r>
      <w:r w:rsidR="002B1136">
        <w:rPr>
          <w:rFonts w:ascii="Times New Roman" w:hAnsi="Times New Roman" w:cs="Times New Roman"/>
          <w:lang w:val="sr-Cyrl-CS"/>
        </w:rPr>
        <w:t xml:space="preserve">. 10/17), Скупштина општине Хан </w:t>
      </w:r>
      <w:r w:rsidRPr="00E753D1">
        <w:rPr>
          <w:rFonts w:ascii="Times New Roman" w:hAnsi="Times New Roman" w:cs="Times New Roman"/>
          <w:lang w:val="sr-Cyrl-CS"/>
        </w:rPr>
        <w:t xml:space="preserve">Пијесак, на сједници одржаној дана </w:t>
      </w:r>
      <w:r w:rsidRPr="00E753D1">
        <w:rPr>
          <w:rFonts w:ascii="Times New Roman" w:hAnsi="Times New Roman" w:cs="Times New Roman"/>
          <w:lang w:val="sr-Cyrl-RS"/>
        </w:rPr>
        <w:t>29.05.2020.</w:t>
      </w:r>
      <w:r w:rsidRPr="00E753D1">
        <w:rPr>
          <w:rFonts w:ascii="Times New Roman" w:hAnsi="Times New Roman" w:cs="Times New Roman"/>
          <w:lang w:val="sr-Cyrl-CS"/>
        </w:rPr>
        <w:t xml:space="preserve"> године, разматрајући Програм рада и финансијски план ЈЗУ Апотека „Хан</w:t>
      </w:r>
      <w:r w:rsidRPr="00E753D1">
        <w:rPr>
          <w:rFonts w:ascii="Times New Roman" w:hAnsi="Times New Roman" w:cs="Times New Roman"/>
          <w:lang w:val="bs-Latn-BA"/>
        </w:rPr>
        <w:t xml:space="preserve"> </w:t>
      </w:r>
      <w:r w:rsidRPr="00E753D1">
        <w:rPr>
          <w:rFonts w:ascii="Times New Roman" w:hAnsi="Times New Roman" w:cs="Times New Roman"/>
          <w:lang w:val="sr-Cyrl-CS"/>
        </w:rPr>
        <w:t>Пијесак“ из Хан Пијеска  за 2020. годину,  донијела је</w:t>
      </w:r>
    </w:p>
    <w:p w:rsidR="00221777" w:rsidRDefault="00221777" w:rsidP="00465D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E753D1" w:rsidRPr="00E753D1" w:rsidRDefault="00E753D1" w:rsidP="00465D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53D1">
        <w:rPr>
          <w:rFonts w:ascii="Times New Roman" w:hAnsi="Times New Roman" w:cs="Times New Roman"/>
          <w:b/>
          <w:lang w:val="sr-Cyrl-CS"/>
        </w:rPr>
        <w:t xml:space="preserve">О Д Л У К У </w:t>
      </w:r>
    </w:p>
    <w:p w:rsidR="003B24BE" w:rsidRDefault="003B24BE" w:rsidP="003B24BE">
      <w:pPr>
        <w:spacing w:after="0" w:line="240" w:lineRule="auto"/>
        <w:rPr>
          <w:rFonts w:ascii="Times New Roman" w:hAnsi="Times New Roman" w:cs="Times New Roman"/>
          <w:lang w:val="sr-Cyrl-CS"/>
        </w:rPr>
        <w:sectPr w:rsidR="003B24BE" w:rsidSect="005708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B24BE" w:rsidRDefault="003B24BE" w:rsidP="003B24B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Страна 6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Број 6</w:t>
      </w:r>
    </w:p>
    <w:p w:rsidR="003B24BE" w:rsidRDefault="003B24BE" w:rsidP="003B24B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3B24BE" w:rsidRDefault="003B24BE" w:rsidP="00465D42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  <w:sectPr w:rsidR="003B24BE" w:rsidSect="003B24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53D1" w:rsidRPr="00E753D1" w:rsidRDefault="00E753D1" w:rsidP="00465D42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 xml:space="preserve">о давању сагласности на Програм рада и  финансијски план   </w:t>
      </w:r>
    </w:p>
    <w:p w:rsidR="00E753D1" w:rsidRPr="00E753D1" w:rsidRDefault="00E753D1" w:rsidP="00465D42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ЈЗУ  Апотека „Хан</w:t>
      </w:r>
      <w:r w:rsidRPr="00E753D1">
        <w:rPr>
          <w:rFonts w:ascii="Times New Roman" w:hAnsi="Times New Roman" w:cs="Times New Roman"/>
          <w:lang w:val="bs-Latn-BA"/>
        </w:rPr>
        <w:t xml:space="preserve"> </w:t>
      </w:r>
      <w:r w:rsidRPr="00E753D1">
        <w:rPr>
          <w:rFonts w:ascii="Times New Roman" w:hAnsi="Times New Roman" w:cs="Times New Roman"/>
          <w:lang w:val="sr-Cyrl-CS"/>
        </w:rPr>
        <w:t xml:space="preserve">Пијесак“ из Хан Пијеска за 2020. годину </w:t>
      </w:r>
    </w:p>
    <w:p w:rsidR="00E753D1" w:rsidRPr="00E753D1" w:rsidRDefault="00E753D1" w:rsidP="00E753D1">
      <w:pPr>
        <w:spacing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E753D1" w:rsidRPr="00E753D1" w:rsidRDefault="00E753D1" w:rsidP="002B1136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 xml:space="preserve">         </w:t>
      </w:r>
      <w:r w:rsidRPr="00E753D1">
        <w:rPr>
          <w:rFonts w:ascii="Times New Roman" w:hAnsi="Times New Roman" w:cs="Times New Roman"/>
        </w:rPr>
        <w:t>I</w:t>
      </w:r>
    </w:p>
    <w:p w:rsidR="00E753D1" w:rsidRDefault="00E753D1" w:rsidP="00465D4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 xml:space="preserve">             Скупштина општине Хан</w:t>
      </w:r>
      <w:r w:rsidRPr="00E753D1">
        <w:rPr>
          <w:rFonts w:ascii="Times New Roman" w:hAnsi="Times New Roman" w:cs="Times New Roman"/>
          <w:lang w:val="bs-Latn-BA"/>
        </w:rPr>
        <w:t xml:space="preserve"> </w:t>
      </w:r>
      <w:r w:rsidRPr="00E753D1">
        <w:rPr>
          <w:rFonts w:ascii="Times New Roman" w:hAnsi="Times New Roman" w:cs="Times New Roman"/>
          <w:lang w:val="sr-Cyrl-CS"/>
        </w:rPr>
        <w:t>Пијесак даје сагласност на Програм рада и финансијски план Јавне здравствене установе Апотеке „Хан</w:t>
      </w:r>
      <w:r w:rsidRPr="00E753D1">
        <w:rPr>
          <w:rFonts w:ascii="Times New Roman" w:hAnsi="Times New Roman" w:cs="Times New Roman"/>
          <w:lang w:val="bs-Latn-BA"/>
        </w:rPr>
        <w:t xml:space="preserve"> </w:t>
      </w:r>
      <w:r w:rsidRPr="00E753D1">
        <w:rPr>
          <w:rFonts w:ascii="Times New Roman" w:hAnsi="Times New Roman" w:cs="Times New Roman"/>
          <w:lang w:val="sr-Cyrl-CS"/>
        </w:rPr>
        <w:t>Пијесак“ из Хан Пијеска за 2020. годину</w:t>
      </w:r>
      <w:r w:rsidRPr="00E753D1">
        <w:rPr>
          <w:rFonts w:ascii="Times New Roman" w:hAnsi="Times New Roman" w:cs="Times New Roman"/>
          <w:lang w:val="bs-Latn-BA"/>
        </w:rPr>
        <w:t>.</w:t>
      </w:r>
      <w:r w:rsidRPr="00E753D1">
        <w:rPr>
          <w:rFonts w:ascii="Times New Roman" w:hAnsi="Times New Roman" w:cs="Times New Roman"/>
          <w:lang w:val="sr-Cyrl-CS"/>
        </w:rPr>
        <w:t xml:space="preserve"> </w:t>
      </w:r>
    </w:p>
    <w:p w:rsidR="00465D42" w:rsidRPr="00E753D1" w:rsidRDefault="00465D42" w:rsidP="00465D4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65D42" w:rsidRPr="00E753D1" w:rsidRDefault="00E753D1" w:rsidP="00465D42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</w:rPr>
        <w:t>II</w:t>
      </w:r>
    </w:p>
    <w:p w:rsidR="00E753D1" w:rsidRDefault="00E753D1" w:rsidP="00465D4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ab/>
        <w:t>Ова Одлука ступа на снагу осмог дана од дана објављивања у „Службено</w:t>
      </w:r>
      <w:r w:rsidR="00465D42">
        <w:rPr>
          <w:rFonts w:ascii="Times New Roman" w:hAnsi="Times New Roman" w:cs="Times New Roman"/>
          <w:lang w:val="sr-Cyrl-CS"/>
        </w:rPr>
        <w:t>м гласнику општине Хан Пијесак“.</w:t>
      </w:r>
    </w:p>
    <w:p w:rsidR="00465D42" w:rsidRDefault="00465D42" w:rsidP="00465D4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65D42" w:rsidRPr="00465D42" w:rsidRDefault="00465D42" w:rsidP="00465D4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Број: </w:t>
      </w:r>
      <w:r>
        <w:rPr>
          <w:rFonts w:ascii="Times New Roman" w:hAnsi="Times New Roman" w:cs="Times New Roman"/>
          <w:lang w:val="sr-Cyrl-RS"/>
        </w:rPr>
        <w:t>01-022-35/20</w:t>
      </w:r>
    </w:p>
    <w:p w:rsidR="00465D42" w:rsidRPr="00E753D1" w:rsidRDefault="00465D42" w:rsidP="00465D4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Дана: </w:t>
      </w:r>
      <w:r w:rsidRPr="00E753D1">
        <w:rPr>
          <w:rFonts w:ascii="Times New Roman" w:hAnsi="Times New Roman" w:cs="Times New Roman"/>
          <w:lang w:val="sr-Cyrl-RS"/>
        </w:rPr>
        <w:t>29.05.2020.</w:t>
      </w:r>
      <w:r w:rsidRPr="00E753D1">
        <w:rPr>
          <w:rFonts w:ascii="Times New Roman" w:hAnsi="Times New Roman" w:cs="Times New Roman"/>
        </w:rPr>
        <w:t xml:space="preserve"> </w:t>
      </w:r>
      <w:r w:rsidRPr="00E753D1">
        <w:rPr>
          <w:rFonts w:ascii="Times New Roman" w:hAnsi="Times New Roman" w:cs="Times New Roman"/>
          <w:lang w:val="sr-Cyrl-RS"/>
        </w:rPr>
        <w:t>године</w:t>
      </w:r>
    </w:p>
    <w:p w:rsidR="00465D42" w:rsidRPr="00E753D1" w:rsidRDefault="00465D42" w:rsidP="00465D4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465D42" w:rsidRPr="00E753D1" w:rsidRDefault="00465D42" w:rsidP="00465D4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465D42" w:rsidRDefault="00465D42" w:rsidP="00465D4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465D42" w:rsidRPr="00E753D1" w:rsidRDefault="00465D42" w:rsidP="00465D4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Latn-BA"/>
        </w:rPr>
        <w:t xml:space="preserve">      ___________________________________</w:t>
      </w:r>
    </w:p>
    <w:p w:rsidR="00465D42" w:rsidRPr="00E753D1" w:rsidRDefault="00465D42" w:rsidP="00465D4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753D1" w:rsidRPr="00E753D1" w:rsidRDefault="00E753D1" w:rsidP="00465D42">
      <w:pPr>
        <w:spacing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На основу члана 39. Закона о локалној самоуправи („Сл. гласник РС“, бр. 97/16)</w:t>
      </w:r>
      <w:r w:rsidRPr="00E753D1">
        <w:rPr>
          <w:rFonts w:ascii="Times New Roman" w:hAnsi="Times New Roman" w:cs="Times New Roman"/>
          <w:lang w:val="bs-Latn-BA"/>
        </w:rPr>
        <w:t xml:space="preserve">, </w:t>
      </w:r>
      <w:r w:rsidRPr="00E753D1">
        <w:rPr>
          <w:rFonts w:ascii="Times New Roman" w:hAnsi="Times New Roman" w:cs="Times New Roman"/>
          <w:lang w:val="sr-Cyrl-CS"/>
        </w:rPr>
        <w:t xml:space="preserve"> члана 19. Закона о систему јавних служби („Сл. гласник РС“, бр. 68/07, 109/12 и 44/16) и члана 37. Статута општине Хан Пијесак („Сл. гласник општине Хан Пијесак бр. 10/17), Скупштина општине Хан Пијесак, разматрајући  Извјештај о пословању и годишњи обрачун ЈУ Ветеринарска амбуланта Хан Пијесак за 2019. годину, на сједници одржаној дана 2</w:t>
      </w:r>
      <w:r w:rsidR="00465D42">
        <w:rPr>
          <w:rFonts w:ascii="Times New Roman" w:hAnsi="Times New Roman" w:cs="Times New Roman"/>
          <w:lang w:val="sr-Cyrl-CS"/>
        </w:rPr>
        <w:t xml:space="preserve">9.05.2020. године, донијела је </w:t>
      </w:r>
    </w:p>
    <w:p w:rsidR="00E753D1" w:rsidRPr="00E753D1" w:rsidRDefault="00E753D1" w:rsidP="00465D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53D1">
        <w:rPr>
          <w:rFonts w:ascii="Times New Roman" w:hAnsi="Times New Roman" w:cs="Times New Roman"/>
          <w:b/>
          <w:lang w:val="sr-Cyrl-CS"/>
        </w:rPr>
        <w:t xml:space="preserve">О Д Л У К У </w:t>
      </w:r>
    </w:p>
    <w:p w:rsidR="00E753D1" w:rsidRPr="00E753D1" w:rsidRDefault="00E753D1" w:rsidP="00465D42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о усвајању  Извјештаја о пословању  и годишњ</w:t>
      </w:r>
      <w:r w:rsidR="002B1136">
        <w:rPr>
          <w:rFonts w:ascii="Times New Roman" w:hAnsi="Times New Roman" w:cs="Times New Roman"/>
          <w:lang w:val="sr-Cyrl-CS"/>
        </w:rPr>
        <w:t>ем</w:t>
      </w:r>
      <w:r w:rsidRPr="00E753D1">
        <w:rPr>
          <w:rFonts w:ascii="Times New Roman" w:hAnsi="Times New Roman" w:cs="Times New Roman"/>
          <w:lang w:val="sr-Cyrl-CS"/>
        </w:rPr>
        <w:t xml:space="preserve"> обрачун</w:t>
      </w:r>
      <w:r w:rsidR="002B1136">
        <w:rPr>
          <w:rFonts w:ascii="Times New Roman" w:hAnsi="Times New Roman" w:cs="Times New Roman"/>
          <w:lang w:val="sr-Cyrl-CS"/>
        </w:rPr>
        <w:t>у</w:t>
      </w:r>
    </w:p>
    <w:p w:rsidR="00E753D1" w:rsidRDefault="00E753D1" w:rsidP="00465D42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ЈУ Ветеринарска амбулан</w:t>
      </w:r>
      <w:r w:rsidR="00465D42">
        <w:rPr>
          <w:rFonts w:ascii="Times New Roman" w:hAnsi="Times New Roman" w:cs="Times New Roman"/>
          <w:lang w:val="sr-Cyrl-CS"/>
        </w:rPr>
        <w:t>та  Хан Пијесак за 2019. годину</w:t>
      </w:r>
    </w:p>
    <w:p w:rsidR="00465D42" w:rsidRPr="00E753D1" w:rsidRDefault="00465D42" w:rsidP="00465D42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E753D1" w:rsidRPr="00E753D1" w:rsidRDefault="00465D42" w:rsidP="00465D4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</w:p>
    <w:p w:rsidR="00E753D1" w:rsidRPr="00E753D1" w:rsidRDefault="00E753D1" w:rsidP="00465D4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ab/>
        <w:t>Скупштина општине Хан Пијесак усваја  Извјештај о пословању и годишњ</w:t>
      </w:r>
      <w:r w:rsidR="002B1136">
        <w:rPr>
          <w:rFonts w:ascii="Times New Roman" w:hAnsi="Times New Roman" w:cs="Times New Roman"/>
          <w:lang w:val="sr-Cyrl-CS"/>
        </w:rPr>
        <w:t>ем</w:t>
      </w:r>
      <w:r w:rsidRPr="00E753D1">
        <w:rPr>
          <w:rFonts w:ascii="Times New Roman" w:hAnsi="Times New Roman" w:cs="Times New Roman"/>
          <w:lang w:val="sr-Cyrl-CS"/>
        </w:rPr>
        <w:t xml:space="preserve"> обрачун</w:t>
      </w:r>
      <w:r w:rsidR="002B1136">
        <w:rPr>
          <w:rFonts w:ascii="Times New Roman" w:hAnsi="Times New Roman" w:cs="Times New Roman"/>
          <w:lang w:val="sr-Cyrl-CS"/>
        </w:rPr>
        <w:t>у</w:t>
      </w:r>
      <w:r w:rsidRPr="00E753D1">
        <w:rPr>
          <w:rFonts w:ascii="Times New Roman" w:hAnsi="Times New Roman" w:cs="Times New Roman"/>
          <w:lang w:val="sr-Cyrl-CS"/>
        </w:rPr>
        <w:t xml:space="preserve"> ЈУ Ветеринарска амбуланта Хан </w:t>
      </w:r>
      <w:r w:rsidRPr="00E753D1">
        <w:rPr>
          <w:rFonts w:ascii="Times New Roman" w:hAnsi="Times New Roman" w:cs="Times New Roman"/>
          <w:lang w:val="sr-Cyrl-CS"/>
        </w:rPr>
        <w:t>Пијесак за 2019. годину, број 19/20 од 29.02.2020. године.</w:t>
      </w:r>
    </w:p>
    <w:p w:rsidR="00E753D1" w:rsidRPr="00E753D1" w:rsidRDefault="00E753D1" w:rsidP="00E753D1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 xml:space="preserve"> </w:t>
      </w:r>
    </w:p>
    <w:p w:rsidR="00E753D1" w:rsidRPr="00465D42" w:rsidRDefault="00E753D1" w:rsidP="00465D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53D1">
        <w:rPr>
          <w:rFonts w:ascii="Times New Roman" w:hAnsi="Times New Roman" w:cs="Times New Roman"/>
          <w:lang w:val="sr-Cyrl-CS"/>
        </w:rPr>
        <w:t xml:space="preserve"> </w:t>
      </w:r>
      <w:r w:rsidR="00465D42">
        <w:rPr>
          <w:rFonts w:ascii="Times New Roman" w:hAnsi="Times New Roman" w:cs="Times New Roman"/>
        </w:rPr>
        <w:t>II</w:t>
      </w:r>
    </w:p>
    <w:p w:rsidR="00E753D1" w:rsidRDefault="00E753D1" w:rsidP="00465D4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ab/>
        <w:t>Ова Одлука ступа на снагу осмог дана од дана објављивања у „Службеном гласнику општине Хан Пијесак“.</w:t>
      </w:r>
    </w:p>
    <w:p w:rsidR="00465D42" w:rsidRDefault="00465D42" w:rsidP="00465D4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65D42" w:rsidRPr="00465D42" w:rsidRDefault="00465D42" w:rsidP="00465D4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Број: </w:t>
      </w:r>
      <w:r>
        <w:rPr>
          <w:rFonts w:ascii="Times New Roman" w:hAnsi="Times New Roman" w:cs="Times New Roman"/>
          <w:lang w:val="sr-Cyrl-RS"/>
        </w:rPr>
        <w:t>01-022-21/20</w:t>
      </w:r>
    </w:p>
    <w:p w:rsidR="00465D42" w:rsidRPr="00E753D1" w:rsidRDefault="00465D42" w:rsidP="00465D4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Дана: </w:t>
      </w:r>
      <w:r w:rsidRPr="00E753D1">
        <w:rPr>
          <w:rFonts w:ascii="Times New Roman" w:hAnsi="Times New Roman" w:cs="Times New Roman"/>
          <w:lang w:val="sr-Cyrl-RS"/>
        </w:rPr>
        <w:t>29.05.2020.</w:t>
      </w:r>
      <w:r w:rsidRPr="00E753D1">
        <w:rPr>
          <w:rFonts w:ascii="Times New Roman" w:hAnsi="Times New Roman" w:cs="Times New Roman"/>
        </w:rPr>
        <w:t xml:space="preserve"> </w:t>
      </w:r>
      <w:r w:rsidRPr="00E753D1">
        <w:rPr>
          <w:rFonts w:ascii="Times New Roman" w:hAnsi="Times New Roman" w:cs="Times New Roman"/>
          <w:lang w:val="sr-Cyrl-RS"/>
        </w:rPr>
        <w:t>године</w:t>
      </w:r>
    </w:p>
    <w:p w:rsidR="00465D42" w:rsidRPr="00E753D1" w:rsidRDefault="00465D42" w:rsidP="00465D4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465D42" w:rsidRPr="00E753D1" w:rsidRDefault="00465D42" w:rsidP="00465D4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465D42" w:rsidRDefault="00465D42" w:rsidP="00465D4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465D42" w:rsidRPr="00E753D1" w:rsidRDefault="00465D42" w:rsidP="00465D4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Latn-BA"/>
        </w:rPr>
        <w:t xml:space="preserve">      ___________________________________</w:t>
      </w:r>
    </w:p>
    <w:p w:rsidR="00465D42" w:rsidRPr="00E753D1" w:rsidRDefault="00465D42" w:rsidP="00465D4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753D1" w:rsidRPr="00465D42" w:rsidRDefault="00E753D1" w:rsidP="00465D42">
      <w:pPr>
        <w:spacing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На основу члана 39. Закона о локалној самоуправи („Сл. гласник РС“, бр. 97/16),  члана 19. Закона о систему јавних служби („Сл. гласник РС“, бр. 68/07, 109/12 и 44/16) и члана 37. Статута општине Хан</w:t>
      </w:r>
      <w:r w:rsidRPr="00E753D1">
        <w:rPr>
          <w:rFonts w:ascii="Times New Roman" w:hAnsi="Times New Roman" w:cs="Times New Roman"/>
          <w:lang w:val="bs-Latn-BA"/>
        </w:rPr>
        <w:t xml:space="preserve"> </w:t>
      </w:r>
      <w:r w:rsidRPr="00E753D1">
        <w:rPr>
          <w:rFonts w:ascii="Times New Roman" w:hAnsi="Times New Roman" w:cs="Times New Roman"/>
          <w:lang w:val="sr-Cyrl-CS"/>
        </w:rPr>
        <w:t>Пијесак („Сл. гласник општине Хан</w:t>
      </w:r>
      <w:r w:rsidRPr="00E753D1">
        <w:rPr>
          <w:rFonts w:ascii="Times New Roman" w:hAnsi="Times New Roman" w:cs="Times New Roman"/>
          <w:lang w:val="bs-Latn-BA"/>
        </w:rPr>
        <w:t xml:space="preserve"> </w:t>
      </w:r>
      <w:r w:rsidRPr="00E753D1">
        <w:rPr>
          <w:rFonts w:ascii="Times New Roman" w:hAnsi="Times New Roman" w:cs="Times New Roman"/>
          <w:lang w:val="sr-Cyrl-CS"/>
        </w:rPr>
        <w:t>Пијесак“ бр. 10/17), С</w:t>
      </w:r>
      <w:r w:rsidR="002B1136">
        <w:rPr>
          <w:rFonts w:ascii="Times New Roman" w:hAnsi="Times New Roman" w:cs="Times New Roman"/>
          <w:lang w:val="sr-Cyrl-CS"/>
        </w:rPr>
        <w:t xml:space="preserve">купштина општине Хан </w:t>
      </w:r>
      <w:r w:rsidRPr="00E753D1">
        <w:rPr>
          <w:rFonts w:ascii="Times New Roman" w:hAnsi="Times New Roman" w:cs="Times New Roman"/>
          <w:lang w:val="sr-Cyrl-CS"/>
        </w:rPr>
        <w:t>Пијесак, на сједници одржаној дана 29.05.2020. године, разматрајући Програм рада и финансијски план ЈУ Ветеринарске амбуланте Хан</w:t>
      </w:r>
      <w:r w:rsidRPr="00E753D1">
        <w:rPr>
          <w:rFonts w:ascii="Times New Roman" w:hAnsi="Times New Roman" w:cs="Times New Roman"/>
          <w:lang w:val="bs-Latn-BA"/>
        </w:rPr>
        <w:t xml:space="preserve"> </w:t>
      </w:r>
      <w:r w:rsidRPr="00E753D1">
        <w:rPr>
          <w:rFonts w:ascii="Times New Roman" w:hAnsi="Times New Roman" w:cs="Times New Roman"/>
          <w:lang w:val="sr-Cyrl-CS"/>
        </w:rPr>
        <w:t>Пијесак за 20</w:t>
      </w:r>
      <w:r w:rsidRPr="00E753D1">
        <w:rPr>
          <w:rFonts w:ascii="Times New Roman" w:hAnsi="Times New Roman" w:cs="Times New Roman"/>
          <w:lang w:val="sr-Cyrl-RS"/>
        </w:rPr>
        <w:t>20</w:t>
      </w:r>
      <w:r w:rsidRPr="00E753D1">
        <w:rPr>
          <w:rFonts w:ascii="Times New Roman" w:hAnsi="Times New Roman" w:cs="Times New Roman"/>
          <w:lang w:val="sr-Cyrl-CS"/>
        </w:rPr>
        <w:t xml:space="preserve">. годину,  </w:t>
      </w:r>
      <w:r w:rsidR="00465D42">
        <w:rPr>
          <w:rFonts w:ascii="Times New Roman" w:hAnsi="Times New Roman" w:cs="Times New Roman"/>
          <w:lang w:val="sr-Cyrl-CS"/>
        </w:rPr>
        <w:t>донијела је</w:t>
      </w:r>
    </w:p>
    <w:p w:rsidR="00E753D1" w:rsidRPr="00E753D1" w:rsidRDefault="00E753D1" w:rsidP="00465D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53D1">
        <w:rPr>
          <w:rFonts w:ascii="Times New Roman" w:hAnsi="Times New Roman" w:cs="Times New Roman"/>
          <w:b/>
          <w:lang w:val="sr-Cyrl-CS"/>
        </w:rPr>
        <w:t xml:space="preserve">О Д Л У К У </w:t>
      </w:r>
    </w:p>
    <w:p w:rsidR="00E753D1" w:rsidRPr="00E753D1" w:rsidRDefault="00E753D1" w:rsidP="00465D42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 xml:space="preserve">о давању сагласности на Програм рада и  финансијски план   </w:t>
      </w:r>
    </w:p>
    <w:p w:rsidR="00465D42" w:rsidRDefault="00E753D1" w:rsidP="00465D42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ЈУ Ветеринарска амбуланта Хан</w:t>
      </w:r>
      <w:r w:rsidRPr="00E753D1">
        <w:rPr>
          <w:rFonts w:ascii="Times New Roman" w:hAnsi="Times New Roman" w:cs="Times New Roman"/>
          <w:lang w:val="bs-Latn-BA"/>
        </w:rPr>
        <w:t xml:space="preserve"> </w:t>
      </w:r>
      <w:r w:rsidR="00465D42">
        <w:rPr>
          <w:rFonts w:ascii="Times New Roman" w:hAnsi="Times New Roman" w:cs="Times New Roman"/>
          <w:lang w:val="sr-Cyrl-CS"/>
        </w:rPr>
        <w:t xml:space="preserve">Пијесак  за 2020. годину </w:t>
      </w:r>
    </w:p>
    <w:p w:rsidR="00465D42" w:rsidRDefault="00465D42" w:rsidP="00465D42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E753D1" w:rsidRPr="00E753D1" w:rsidRDefault="00E753D1" w:rsidP="00465D42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 xml:space="preserve"> </w:t>
      </w:r>
      <w:r w:rsidRPr="00E753D1">
        <w:rPr>
          <w:rFonts w:ascii="Times New Roman" w:hAnsi="Times New Roman" w:cs="Times New Roman"/>
        </w:rPr>
        <w:t>I</w:t>
      </w:r>
    </w:p>
    <w:p w:rsidR="00E753D1" w:rsidRPr="00E753D1" w:rsidRDefault="00E753D1" w:rsidP="00E753D1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 xml:space="preserve">             Скупштина општине Хан</w:t>
      </w:r>
      <w:r w:rsidRPr="00E753D1">
        <w:rPr>
          <w:rFonts w:ascii="Times New Roman" w:hAnsi="Times New Roman" w:cs="Times New Roman"/>
          <w:lang w:val="bs-Latn-BA"/>
        </w:rPr>
        <w:t xml:space="preserve"> </w:t>
      </w:r>
      <w:r w:rsidRPr="00E753D1">
        <w:rPr>
          <w:rFonts w:ascii="Times New Roman" w:hAnsi="Times New Roman" w:cs="Times New Roman"/>
          <w:lang w:val="sr-Cyrl-CS"/>
        </w:rPr>
        <w:t>Пијесак даје сагласност на Програм рада и финансијски план Јавне установе Ветеринарска амбуланта Хан</w:t>
      </w:r>
      <w:r w:rsidRPr="00E753D1">
        <w:rPr>
          <w:rFonts w:ascii="Times New Roman" w:hAnsi="Times New Roman" w:cs="Times New Roman"/>
          <w:lang w:val="bs-Latn-BA"/>
        </w:rPr>
        <w:t xml:space="preserve"> </w:t>
      </w:r>
      <w:r w:rsidRPr="00E753D1">
        <w:rPr>
          <w:rFonts w:ascii="Times New Roman" w:hAnsi="Times New Roman" w:cs="Times New Roman"/>
          <w:lang w:val="sr-Cyrl-CS"/>
        </w:rPr>
        <w:t>Пијесак за 2020. годину</w:t>
      </w:r>
      <w:r w:rsidRPr="00E753D1">
        <w:rPr>
          <w:rFonts w:ascii="Times New Roman" w:hAnsi="Times New Roman" w:cs="Times New Roman"/>
          <w:lang w:val="sr-Cyrl-RS"/>
        </w:rPr>
        <w:t>, број 21/20 од  29.02.2019. године.</w:t>
      </w:r>
    </w:p>
    <w:p w:rsidR="00E753D1" w:rsidRPr="00E753D1" w:rsidRDefault="00E753D1" w:rsidP="00465D42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</w:rPr>
        <w:t>II</w:t>
      </w:r>
    </w:p>
    <w:p w:rsidR="00E753D1" w:rsidRDefault="00E753D1" w:rsidP="00465D4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ab/>
        <w:t>Ова Одлука ступа на снагу осмог дана од дана објављивања у „Службеном гласнику општине Хан Пијесак“.</w:t>
      </w:r>
    </w:p>
    <w:p w:rsidR="00465D42" w:rsidRDefault="00465D42" w:rsidP="00465D4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65D42" w:rsidRPr="00465D42" w:rsidRDefault="00465D42" w:rsidP="00465D4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Број: </w:t>
      </w:r>
      <w:r>
        <w:rPr>
          <w:rFonts w:ascii="Times New Roman" w:hAnsi="Times New Roman" w:cs="Times New Roman"/>
          <w:lang w:val="sr-Cyrl-RS"/>
        </w:rPr>
        <w:t>01-022-22/20</w:t>
      </w:r>
    </w:p>
    <w:p w:rsidR="003B24BE" w:rsidRDefault="003B24BE" w:rsidP="00465D42">
      <w:pPr>
        <w:spacing w:after="0" w:line="240" w:lineRule="auto"/>
        <w:jc w:val="both"/>
        <w:rPr>
          <w:rFonts w:ascii="Times New Roman" w:hAnsi="Times New Roman" w:cs="Times New Roman"/>
        </w:rPr>
        <w:sectPr w:rsidR="003B24BE" w:rsidSect="005708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B24BE" w:rsidRDefault="003B24BE" w:rsidP="00465D4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Страна 7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Број 6</w:t>
      </w:r>
    </w:p>
    <w:p w:rsidR="003B24BE" w:rsidRPr="003B24BE" w:rsidRDefault="003B24BE" w:rsidP="00465D4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3B24BE" w:rsidRDefault="003B24BE" w:rsidP="00465D42">
      <w:pPr>
        <w:spacing w:after="0" w:line="240" w:lineRule="auto"/>
        <w:jc w:val="both"/>
        <w:rPr>
          <w:rFonts w:ascii="Times New Roman" w:hAnsi="Times New Roman" w:cs="Times New Roman"/>
        </w:rPr>
        <w:sectPr w:rsidR="003B24BE" w:rsidSect="003B24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5D42" w:rsidRPr="00E753D1" w:rsidRDefault="00465D42" w:rsidP="00465D4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Дана: </w:t>
      </w:r>
      <w:r w:rsidRPr="00E753D1">
        <w:rPr>
          <w:rFonts w:ascii="Times New Roman" w:hAnsi="Times New Roman" w:cs="Times New Roman"/>
          <w:lang w:val="sr-Cyrl-RS"/>
        </w:rPr>
        <w:t>29.05.2020.</w:t>
      </w:r>
      <w:r w:rsidRPr="00E753D1">
        <w:rPr>
          <w:rFonts w:ascii="Times New Roman" w:hAnsi="Times New Roman" w:cs="Times New Roman"/>
        </w:rPr>
        <w:t xml:space="preserve"> </w:t>
      </w:r>
      <w:r w:rsidRPr="00E753D1">
        <w:rPr>
          <w:rFonts w:ascii="Times New Roman" w:hAnsi="Times New Roman" w:cs="Times New Roman"/>
          <w:lang w:val="sr-Cyrl-RS"/>
        </w:rPr>
        <w:t>године</w:t>
      </w:r>
    </w:p>
    <w:p w:rsidR="00465D42" w:rsidRPr="00E753D1" w:rsidRDefault="00465D42" w:rsidP="00465D4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465D42" w:rsidRPr="00E753D1" w:rsidRDefault="00465D42" w:rsidP="00465D4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465D42" w:rsidRDefault="00465D42" w:rsidP="00465D4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2B1136" w:rsidRDefault="002B1136" w:rsidP="00465D4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465D42" w:rsidRPr="00E753D1" w:rsidRDefault="00465D42" w:rsidP="00465D4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Latn-BA"/>
        </w:rPr>
        <w:t xml:space="preserve">      ___________________________________</w:t>
      </w:r>
    </w:p>
    <w:p w:rsidR="00465D42" w:rsidRPr="00E753D1" w:rsidRDefault="00465D42" w:rsidP="00465D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53D1" w:rsidRPr="00E753D1" w:rsidRDefault="00E753D1" w:rsidP="00423C27">
      <w:pPr>
        <w:spacing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На основу члана 39. Закона о локалној самоуправи („Сл. гласник РС“, бр. 97/16)</w:t>
      </w:r>
      <w:r w:rsidRPr="00E753D1">
        <w:rPr>
          <w:rFonts w:ascii="Times New Roman" w:hAnsi="Times New Roman" w:cs="Times New Roman"/>
          <w:lang w:val="bs-Latn-BA"/>
        </w:rPr>
        <w:t xml:space="preserve">, </w:t>
      </w:r>
      <w:r w:rsidRPr="00E753D1">
        <w:rPr>
          <w:rFonts w:ascii="Times New Roman" w:hAnsi="Times New Roman" w:cs="Times New Roman"/>
          <w:lang w:val="sr-Cyrl-CS"/>
        </w:rPr>
        <w:t xml:space="preserve"> члана 19. Закона о систему јавнх служби („Сл. гласник РС“, бр. 68/07, 109/12 и 44/16) и члана 37. Статута општине Хан Пијесак („Сл. гласник општине Хан Пијесак бр. 10/17), Скупштина општине Хан Пијесак, разматрајући Годишњи извјештај о пословању ЈУ Центар за омладину и спорт „Поглед“ Хан Пијесак за 2019. годину, на сједници одржаној дана 29.05.2020.године, донијела је </w:t>
      </w:r>
    </w:p>
    <w:p w:rsidR="00E753D1" w:rsidRPr="00E753D1" w:rsidRDefault="00E753D1" w:rsidP="00423C27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53D1">
        <w:rPr>
          <w:rFonts w:ascii="Times New Roman" w:hAnsi="Times New Roman" w:cs="Times New Roman"/>
          <w:b/>
          <w:lang w:val="sr-Cyrl-CS"/>
        </w:rPr>
        <w:t xml:space="preserve">О Д Л У К У </w:t>
      </w:r>
    </w:p>
    <w:p w:rsidR="00E753D1" w:rsidRPr="00E753D1" w:rsidRDefault="00E753D1" w:rsidP="00423C2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о усвајању  Извјештаја о пословању</w:t>
      </w:r>
    </w:p>
    <w:p w:rsidR="00E753D1" w:rsidRDefault="00E753D1" w:rsidP="00423C2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ЈУ Центар за омладину и спорт „Погле</w:t>
      </w:r>
      <w:r w:rsidR="00423C27">
        <w:rPr>
          <w:rFonts w:ascii="Times New Roman" w:hAnsi="Times New Roman" w:cs="Times New Roman"/>
          <w:lang w:val="sr-Cyrl-CS"/>
        </w:rPr>
        <w:t>д“  Хан Пијесак за 2019. годину</w:t>
      </w:r>
    </w:p>
    <w:p w:rsidR="00423C27" w:rsidRPr="00E753D1" w:rsidRDefault="00423C27" w:rsidP="00423C2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E753D1" w:rsidRPr="00E753D1" w:rsidRDefault="00423C27" w:rsidP="00423C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</w:p>
    <w:p w:rsidR="00E753D1" w:rsidRPr="00E753D1" w:rsidRDefault="00E753D1" w:rsidP="00423C2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ab/>
        <w:t>Скупштина општине Хан Пијесак усвоја Извјештај о пословању  ЈУ Центар за омладину и спорт „Поглед“ Хан Пијесак за 2019. годину, број 41/20 од 19.03.2020. године.</w:t>
      </w:r>
    </w:p>
    <w:p w:rsidR="00423C27" w:rsidRDefault="00423C27" w:rsidP="00423C27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</w:p>
    <w:p w:rsidR="00E753D1" w:rsidRPr="00E753D1" w:rsidRDefault="00E753D1" w:rsidP="00423C2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</w:rPr>
        <w:t>II</w:t>
      </w:r>
    </w:p>
    <w:p w:rsidR="00E753D1" w:rsidRDefault="00E753D1" w:rsidP="00423C2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ab/>
        <w:t>Ова Одлука ступа на снагу осмог дана од дана објављивања у „Службеном гласнику општине Хан Пијесак“.</w:t>
      </w:r>
    </w:p>
    <w:p w:rsidR="00423C27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23C27" w:rsidRPr="00423C27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Број: </w:t>
      </w:r>
      <w:r>
        <w:rPr>
          <w:rFonts w:ascii="Times New Roman" w:hAnsi="Times New Roman" w:cs="Times New Roman"/>
          <w:lang w:val="sr-Cyrl-RS"/>
        </w:rPr>
        <w:t>01-022-23/20</w:t>
      </w:r>
    </w:p>
    <w:p w:rsidR="00423C27" w:rsidRPr="00E753D1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Дана: </w:t>
      </w:r>
      <w:r w:rsidRPr="00E753D1">
        <w:rPr>
          <w:rFonts w:ascii="Times New Roman" w:hAnsi="Times New Roman" w:cs="Times New Roman"/>
          <w:lang w:val="sr-Cyrl-RS"/>
        </w:rPr>
        <w:t>29.05.2020.</w:t>
      </w:r>
      <w:r w:rsidRPr="00E753D1">
        <w:rPr>
          <w:rFonts w:ascii="Times New Roman" w:hAnsi="Times New Roman" w:cs="Times New Roman"/>
        </w:rPr>
        <w:t xml:space="preserve"> </w:t>
      </w:r>
      <w:r w:rsidRPr="00E753D1">
        <w:rPr>
          <w:rFonts w:ascii="Times New Roman" w:hAnsi="Times New Roman" w:cs="Times New Roman"/>
          <w:lang w:val="sr-Cyrl-RS"/>
        </w:rPr>
        <w:t>године</w:t>
      </w:r>
    </w:p>
    <w:p w:rsidR="00423C27" w:rsidRPr="00E753D1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423C27" w:rsidRPr="00E753D1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423C27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423C27" w:rsidRPr="00E753D1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Latn-BA"/>
        </w:rPr>
        <w:t xml:space="preserve">      ___________________________________</w:t>
      </w:r>
    </w:p>
    <w:p w:rsidR="00423C27" w:rsidRPr="00E753D1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753D1" w:rsidRPr="00423C27" w:rsidRDefault="00E753D1" w:rsidP="00423C27">
      <w:pPr>
        <w:spacing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 xml:space="preserve">На основу члана 39. Закона о локалној самоуправи („Сл. гласник РС“,97/16),  члана 19. Закона о систему јавних служби („Сл. гласник РС“, бр. 68/07, </w:t>
      </w:r>
      <w:r w:rsidRPr="00E753D1">
        <w:rPr>
          <w:rFonts w:ascii="Times New Roman" w:hAnsi="Times New Roman" w:cs="Times New Roman"/>
          <w:lang w:val="sr-Cyrl-CS"/>
        </w:rPr>
        <w:t>109/12 и 44/16) и члана 37. Статута општине Хан</w:t>
      </w:r>
      <w:r w:rsidRPr="00E753D1">
        <w:rPr>
          <w:rFonts w:ascii="Times New Roman" w:hAnsi="Times New Roman" w:cs="Times New Roman"/>
          <w:lang w:val="bs-Latn-BA"/>
        </w:rPr>
        <w:t xml:space="preserve"> </w:t>
      </w:r>
      <w:r w:rsidRPr="00E753D1">
        <w:rPr>
          <w:rFonts w:ascii="Times New Roman" w:hAnsi="Times New Roman" w:cs="Times New Roman"/>
          <w:lang w:val="sr-Cyrl-CS"/>
        </w:rPr>
        <w:t>Пијесак („Сл. гласник општине Хан</w:t>
      </w:r>
      <w:r w:rsidRPr="00E753D1">
        <w:rPr>
          <w:rFonts w:ascii="Times New Roman" w:hAnsi="Times New Roman" w:cs="Times New Roman"/>
          <w:lang w:val="bs-Latn-BA"/>
        </w:rPr>
        <w:t xml:space="preserve"> </w:t>
      </w:r>
      <w:r w:rsidRPr="00E753D1">
        <w:rPr>
          <w:rFonts w:ascii="Times New Roman" w:hAnsi="Times New Roman" w:cs="Times New Roman"/>
          <w:lang w:val="sr-Cyrl-CS"/>
        </w:rPr>
        <w:t xml:space="preserve">Пијесак“ бр. 10/17), Скупштина општине Хан-Пијесак, на сједници одржаној дана 29.05.2020. године, разматрајући Програм рада и финансијски план ЈУ </w:t>
      </w:r>
      <w:r w:rsidRPr="00E753D1">
        <w:rPr>
          <w:rFonts w:ascii="Times New Roman" w:hAnsi="Times New Roman" w:cs="Times New Roman"/>
          <w:lang w:val="sr-Cyrl-RS"/>
        </w:rPr>
        <w:t xml:space="preserve">Центар за омладину и спорт „Поглед“ </w:t>
      </w:r>
      <w:r w:rsidRPr="00E753D1">
        <w:rPr>
          <w:rFonts w:ascii="Times New Roman" w:hAnsi="Times New Roman" w:cs="Times New Roman"/>
          <w:lang w:val="sr-Cyrl-CS"/>
        </w:rPr>
        <w:t xml:space="preserve"> Хан</w:t>
      </w:r>
      <w:r w:rsidRPr="00E753D1">
        <w:rPr>
          <w:rFonts w:ascii="Times New Roman" w:hAnsi="Times New Roman" w:cs="Times New Roman"/>
          <w:lang w:val="bs-Latn-BA"/>
        </w:rPr>
        <w:t xml:space="preserve"> </w:t>
      </w:r>
      <w:r w:rsidRPr="00E753D1">
        <w:rPr>
          <w:rFonts w:ascii="Times New Roman" w:hAnsi="Times New Roman" w:cs="Times New Roman"/>
          <w:lang w:val="sr-Cyrl-CS"/>
        </w:rPr>
        <w:t>Пијесак за 2020. годину,  донијела је</w:t>
      </w:r>
    </w:p>
    <w:p w:rsidR="00E753D1" w:rsidRPr="00E753D1" w:rsidRDefault="00E753D1" w:rsidP="00423C27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53D1">
        <w:rPr>
          <w:rFonts w:ascii="Times New Roman" w:hAnsi="Times New Roman" w:cs="Times New Roman"/>
          <w:b/>
          <w:lang w:val="sr-Cyrl-CS"/>
        </w:rPr>
        <w:t xml:space="preserve">О Д Л У К У </w:t>
      </w:r>
    </w:p>
    <w:p w:rsidR="00E753D1" w:rsidRPr="00E753D1" w:rsidRDefault="00E753D1" w:rsidP="00423C2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 xml:space="preserve">о давању сагласности на Програм рада и  финансијски план   </w:t>
      </w:r>
    </w:p>
    <w:p w:rsidR="00423C27" w:rsidRDefault="00E753D1" w:rsidP="00423C27">
      <w:pPr>
        <w:spacing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ЈУ Центар за омладину и спорт „Поглед“ Хан</w:t>
      </w:r>
      <w:r w:rsidRPr="00E753D1">
        <w:rPr>
          <w:rFonts w:ascii="Times New Roman" w:hAnsi="Times New Roman" w:cs="Times New Roman"/>
          <w:lang w:val="bs-Latn-BA"/>
        </w:rPr>
        <w:t xml:space="preserve"> </w:t>
      </w:r>
      <w:r w:rsidRPr="00E753D1">
        <w:rPr>
          <w:rFonts w:ascii="Times New Roman" w:hAnsi="Times New Roman" w:cs="Times New Roman"/>
          <w:lang w:val="sr-Cyrl-CS"/>
        </w:rPr>
        <w:t xml:space="preserve">Пијесак  за 2020. годину </w:t>
      </w:r>
    </w:p>
    <w:p w:rsidR="00E753D1" w:rsidRPr="00E753D1" w:rsidRDefault="00E753D1" w:rsidP="002B1136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</w:rPr>
        <w:t>I</w:t>
      </w:r>
    </w:p>
    <w:p w:rsidR="00E753D1" w:rsidRDefault="00E753D1" w:rsidP="002B113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 xml:space="preserve">             Скупштина општине Хан</w:t>
      </w:r>
      <w:r w:rsidRPr="00E753D1">
        <w:rPr>
          <w:rFonts w:ascii="Times New Roman" w:hAnsi="Times New Roman" w:cs="Times New Roman"/>
          <w:lang w:val="bs-Latn-BA"/>
        </w:rPr>
        <w:t xml:space="preserve"> </w:t>
      </w:r>
      <w:r w:rsidRPr="00E753D1">
        <w:rPr>
          <w:rFonts w:ascii="Times New Roman" w:hAnsi="Times New Roman" w:cs="Times New Roman"/>
          <w:lang w:val="sr-Cyrl-CS"/>
        </w:rPr>
        <w:t>Пијесак даје сагласност на Програм рада и финансијски план Јавне установе Центар за омладину и спорт „Поглед“ Хан</w:t>
      </w:r>
      <w:r w:rsidRPr="00E753D1">
        <w:rPr>
          <w:rFonts w:ascii="Times New Roman" w:hAnsi="Times New Roman" w:cs="Times New Roman"/>
          <w:lang w:val="bs-Latn-BA"/>
        </w:rPr>
        <w:t xml:space="preserve"> </w:t>
      </w:r>
      <w:r w:rsidRPr="00E753D1">
        <w:rPr>
          <w:rFonts w:ascii="Times New Roman" w:hAnsi="Times New Roman" w:cs="Times New Roman"/>
          <w:lang w:val="sr-Cyrl-CS"/>
        </w:rPr>
        <w:t xml:space="preserve">Пијесак за 2020. годину, број </w:t>
      </w:r>
      <w:r w:rsidR="00423C27">
        <w:rPr>
          <w:rFonts w:ascii="Times New Roman" w:hAnsi="Times New Roman" w:cs="Times New Roman"/>
          <w:lang w:val="sr-Cyrl-CS"/>
        </w:rPr>
        <w:t xml:space="preserve"> 37/20 од  19.03.2020. године. </w:t>
      </w:r>
    </w:p>
    <w:p w:rsidR="00423C27" w:rsidRPr="00E753D1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753D1" w:rsidRPr="00423C27" w:rsidRDefault="00423C27" w:rsidP="00423C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</w:p>
    <w:p w:rsidR="00E753D1" w:rsidRDefault="00E753D1" w:rsidP="00423C2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ab/>
        <w:t>Ова Одлука ступа на снагу осмог дана од дана објављивања у „Службеном гласнику општине Хан Пијесак“.</w:t>
      </w:r>
    </w:p>
    <w:p w:rsidR="00423C27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23C27" w:rsidRPr="00423C27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Број: </w:t>
      </w:r>
      <w:r>
        <w:rPr>
          <w:rFonts w:ascii="Times New Roman" w:hAnsi="Times New Roman" w:cs="Times New Roman"/>
          <w:lang w:val="sr-Cyrl-RS"/>
        </w:rPr>
        <w:t>01-022-24/20</w:t>
      </w:r>
    </w:p>
    <w:p w:rsidR="00423C27" w:rsidRPr="00E753D1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Дана: </w:t>
      </w:r>
      <w:r w:rsidRPr="00E753D1">
        <w:rPr>
          <w:rFonts w:ascii="Times New Roman" w:hAnsi="Times New Roman" w:cs="Times New Roman"/>
          <w:lang w:val="sr-Cyrl-RS"/>
        </w:rPr>
        <w:t>29.05.2020.</w:t>
      </w:r>
      <w:r w:rsidRPr="00E753D1">
        <w:rPr>
          <w:rFonts w:ascii="Times New Roman" w:hAnsi="Times New Roman" w:cs="Times New Roman"/>
        </w:rPr>
        <w:t xml:space="preserve"> </w:t>
      </w:r>
      <w:r w:rsidRPr="00E753D1">
        <w:rPr>
          <w:rFonts w:ascii="Times New Roman" w:hAnsi="Times New Roman" w:cs="Times New Roman"/>
          <w:lang w:val="sr-Cyrl-RS"/>
        </w:rPr>
        <w:t>године</w:t>
      </w:r>
    </w:p>
    <w:p w:rsidR="00423C27" w:rsidRPr="00E753D1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423C27" w:rsidRPr="00E753D1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423C27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423C27" w:rsidRPr="00E753D1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Latn-BA"/>
        </w:rPr>
        <w:t xml:space="preserve">      ___________________________________</w:t>
      </w:r>
    </w:p>
    <w:p w:rsidR="00423C27" w:rsidRPr="00E753D1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753D1" w:rsidRPr="00E753D1" w:rsidRDefault="00E753D1" w:rsidP="00423C27">
      <w:pPr>
        <w:spacing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 xml:space="preserve">На основу члана 39. Закона о локалној самоуправи („Сл. гласник РС“, бр. 97/16) и члана 36. Статута општине Хан Пијесак („Сл. гласник општине Хан Пијесак бр.20/14), Скупштина општине Хан Пијесак, разматрајући  Извјештај  о раду у органима ЈКП „Краљева Гора“ д.о.о. Хан Пијесак за 2019. годину, на сједници одржаној дана </w:t>
      </w:r>
      <w:r w:rsidRPr="00E753D1">
        <w:rPr>
          <w:rFonts w:ascii="Times New Roman" w:hAnsi="Times New Roman" w:cs="Times New Roman"/>
          <w:lang w:val="sr-Cyrl-RS"/>
        </w:rPr>
        <w:t>29.05.2020</w:t>
      </w:r>
      <w:r w:rsidRPr="00E753D1">
        <w:rPr>
          <w:rFonts w:ascii="Times New Roman" w:hAnsi="Times New Roman" w:cs="Times New Roman"/>
          <w:lang w:val="sr-Cyrl-CS"/>
        </w:rPr>
        <w:t xml:space="preserve">. донијела је </w:t>
      </w:r>
    </w:p>
    <w:p w:rsidR="00E753D1" w:rsidRPr="00E753D1" w:rsidRDefault="00E753D1" w:rsidP="00423C27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53D1">
        <w:rPr>
          <w:rFonts w:ascii="Times New Roman" w:hAnsi="Times New Roman" w:cs="Times New Roman"/>
          <w:b/>
          <w:lang w:val="sr-Cyrl-CS"/>
        </w:rPr>
        <w:t xml:space="preserve">О Д Л У К У </w:t>
      </w:r>
    </w:p>
    <w:p w:rsidR="00E753D1" w:rsidRPr="00E753D1" w:rsidRDefault="00E753D1" w:rsidP="00423C2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 xml:space="preserve">о усвајању  Извјештаја о раду у органима ЈКП „Краљева Гора“ д.о.о.  </w:t>
      </w:r>
    </w:p>
    <w:p w:rsidR="00E753D1" w:rsidRDefault="00423C27" w:rsidP="00423C2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Хан Пијесак за 2019. годину</w:t>
      </w:r>
    </w:p>
    <w:p w:rsidR="00767411" w:rsidRDefault="00767411" w:rsidP="00767411">
      <w:pPr>
        <w:spacing w:after="0" w:line="240" w:lineRule="auto"/>
        <w:rPr>
          <w:rFonts w:ascii="Times New Roman" w:hAnsi="Times New Roman" w:cs="Times New Roman"/>
          <w:lang w:val="sr-Cyrl-CS"/>
        </w:rPr>
        <w:sectPr w:rsidR="00767411" w:rsidSect="005708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23C27" w:rsidRDefault="00767411" w:rsidP="0076741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Страна 8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Број 6</w:t>
      </w:r>
    </w:p>
    <w:p w:rsidR="00767411" w:rsidRPr="00E753D1" w:rsidRDefault="00767411" w:rsidP="0076741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67411" w:rsidRDefault="00767411" w:rsidP="00423C27">
      <w:pPr>
        <w:spacing w:after="0" w:line="240" w:lineRule="auto"/>
        <w:jc w:val="center"/>
        <w:rPr>
          <w:rFonts w:ascii="Times New Roman" w:hAnsi="Times New Roman" w:cs="Times New Roman"/>
        </w:rPr>
        <w:sectPr w:rsidR="00767411" w:rsidSect="0076741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53D1" w:rsidRPr="00E753D1" w:rsidRDefault="00423C27" w:rsidP="00423C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</w:p>
    <w:p w:rsidR="00E753D1" w:rsidRDefault="00E753D1" w:rsidP="00423C2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ab/>
        <w:t>Скупштина општине Хан Пијесак усваја Извјештај</w:t>
      </w:r>
      <w:r w:rsidRPr="00E753D1">
        <w:rPr>
          <w:rFonts w:ascii="Times New Roman" w:hAnsi="Times New Roman" w:cs="Times New Roman"/>
          <w:lang w:val="sr-Latn-RS"/>
        </w:rPr>
        <w:t xml:space="preserve"> </w:t>
      </w:r>
      <w:r w:rsidRPr="00E753D1">
        <w:rPr>
          <w:rFonts w:ascii="Times New Roman" w:hAnsi="Times New Roman" w:cs="Times New Roman"/>
          <w:lang w:val="sr-Cyrl-RS"/>
        </w:rPr>
        <w:t>Начелника општине</w:t>
      </w:r>
      <w:r w:rsidRPr="00E753D1">
        <w:rPr>
          <w:rFonts w:ascii="Times New Roman" w:hAnsi="Times New Roman" w:cs="Times New Roman"/>
          <w:lang w:val="sr-Cyrl-CS"/>
        </w:rPr>
        <w:t xml:space="preserve"> о раду у органима ЈКП „Краљева Гора“ д.о.о. Хан Пијесак за 2019. годину,  број 02-018-2/4/20 од  13.05.2020</w:t>
      </w:r>
      <w:r w:rsidR="00423C27">
        <w:rPr>
          <w:rFonts w:ascii="Times New Roman" w:hAnsi="Times New Roman" w:cs="Times New Roman"/>
          <w:lang w:val="sr-Cyrl-CS"/>
        </w:rPr>
        <w:t>. године.</w:t>
      </w:r>
    </w:p>
    <w:p w:rsidR="00423C27" w:rsidRPr="00E753D1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753D1" w:rsidRPr="00423C27" w:rsidRDefault="00E753D1" w:rsidP="00423C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53D1">
        <w:rPr>
          <w:rFonts w:ascii="Times New Roman" w:hAnsi="Times New Roman" w:cs="Times New Roman"/>
          <w:lang w:val="sr-Cyrl-CS"/>
        </w:rPr>
        <w:t xml:space="preserve"> </w:t>
      </w:r>
      <w:r w:rsidR="00423C27">
        <w:rPr>
          <w:rFonts w:ascii="Times New Roman" w:hAnsi="Times New Roman" w:cs="Times New Roman"/>
        </w:rPr>
        <w:t>II</w:t>
      </w:r>
    </w:p>
    <w:p w:rsidR="00E753D1" w:rsidRDefault="00E753D1" w:rsidP="00423C2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ab/>
        <w:t>Ова Одлука ступа на снагу осмог дана од дана објављивања у „Службеном гласнику општине Хан Пијесак“.</w:t>
      </w:r>
    </w:p>
    <w:p w:rsidR="00423C27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23C27" w:rsidRPr="00423C27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Број: </w:t>
      </w:r>
      <w:r>
        <w:rPr>
          <w:rFonts w:ascii="Times New Roman" w:hAnsi="Times New Roman" w:cs="Times New Roman"/>
          <w:lang w:val="sr-Cyrl-RS"/>
        </w:rPr>
        <w:t>01-022-42/20</w:t>
      </w:r>
    </w:p>
    <w:p w:rsidR="00423C27" w:rsidRPr="00E753D1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Дана: </w:t>
      </w:r>
      <w:r w:rsidRPr="00E753D1">
        <w:rPr>
          <w:rFonts w:ascii="Times New Roman" w:hAnsi="Times New Roman" w:cs="Times New Roman"/>
          <w:lang w:val="sr-Cyrl-RS"/>
        </w:rPr>
        <w:t>29.05.2020.</w:t>
      </w:r>
      <w:r w:rsidRPr="00E753D1">
        <w:rPr>
          <w:rFonts w:ascii="Times New Roman" w:hAnsi="Times New Roman" w:cs="Times New Roman"/>
        </w:rPr>
        <w:t xml:space="preserve"> </w:t>
      </w:r>
      <w:r w:rsidRPr="00E753D1">
        <w:rPr>
          <w:rFonts w:ascii="Times New Roman" w:hAnsi="Times New Roman" w:cs="Times New Roman"/>
          <w:lang w:val="sr-Cyrl-RS"/>
        </w:rPr>
        <w:t>године</w:t>
      </w:r>
    </w:p>
    <w:p w:rsidR="00423C27" w:rsidRPr="00E753D1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423C27" w:rsidRPr="00E753D1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423C27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423C27" w:rsidRPr="00E753D1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Latn-BA"/>
        </w:rPr>
        <w:t xml:space="preserve">      ___________________________________</w:t>
      </w:r>
    </w:p>
    <w:p w:rsidR="00423C27" w:rsidRPr="00E753D1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753D1" w:rsidRPr="00E753D1" w:rsidRDefault="00E753D1" w:rsidP="00423C27">
      <w:pPr>
        <w:spacing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 xml:space="preserve">На основу члана 39. Закона о локалној самоуправи („Сл. гласник РС“, бр. 97/16) и члана 37. Статута општине Хан Пијесак („Сл. гласник општине Хан Пијесак бр.10/17), Скупштина општине Хан Пијесак, разматрајући  Извјештај о раду ЈКП „Краљева Гора“ д.о.о. Хан Пијесак са информацијом о водоснабдијевању на подручју општине Хан Пијесак, на сједници одржаној дана 29.05.2020. године донијела је </w:t>
      </w:r>
    </w:p>
    <w:p w:rsidR="00E753D1" w:rsidRPr="00E753D1" w:rsidRDefault="00E753D1" w:rsidP="00423C27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53D1">
        <w:rPr>
          <w:rFonts w:ascii="Times New Roman" w:hAnsi="Times New Roman" w:cs="Times New Roman"/>
          <w:b/>
          <w:lang w:val="sr-Cyrl-CS"/>
        </w:rPr>
        <w:t>ОДЛУКУ</w:t>
      </w:r>
    </w:p>
    <w:p w:rsidR="00E753D1" w:rsidRPr="00E753D1" w:rsidRDefault="00E753D1" w:rsidP="00423C2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о усвајању Извјештаја о раду ЈКП „Краљева Гора“ д.о.о. Хан Пијесак са информацијом о водоснабдијевању на подручју општине Хан Пијесак</w:t>
      </w:r>
    </w:p>
    <w:p w:rsidR="00E753D1" w:rsidRPr="00E753D1" w:rsidRDefault="00E753D1" w:rsidP="00E753D1">
      <w:pPr>
        <w:spacing w:line="240" w:lineRule="auto"/>
        <w:jc w:val="center"/>
        <w:rPr>
          <w:rFonts w:ascii="Times New Roman" w:hAnsi="Times New Roman" w:cs="Times New Roman"/>
          <w:lang w:val="hr-BA"/>
        </w:rPr>
      </w:pPr>
    </w:p>
    <w:p w:rsidR="00E753D1" w:rsidRPr="00E753D1" w:rsidRDefault="00423C27" w:rsidP="00423C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</w:p>
    <w:p w:rsidR="00E753D1" w:rsidRDefault="00E753D1" w:rsidP="00423C2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ab/>
        <w:t>Скупштина општине Хан Пијесак усваја Извјештај о раду ЈКП „Краљева Гора“ д.о.о. Хан Пијесак за 2019. годину, са информацијом о водоснабдијевању на подручју општине Хан П</w:t>
      </w:r>
      <w:r w:rsidR="00423C27">
        <w:rPr>
          <w:rFonts w:ascii="Times New Roman" w:hAnsi="Times New Roman" w:cs="Times New Roman"/>
          <w:lang w:val="sr-Cyrl-CS"/>
        </w:rPr>
        <w:t>ијесак,  од 25.02.2020. године.</w:t>
      </w:r>
    </w:p>
    <w:p w:rsidR="00423C27" w:rsidRPr="00E753D1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753D1" w:rsidRPr="00423C27" w:rsidRDefault="00423C27" w:rsidP="00423C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</w:p>
    <w:p w:rsidR="00E753D1" w:rsidRDefault="002B1136" w:rsidP="00423C2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Ова О</w:t>
      </w:r>
      <w:r w:rsidR="00E753D1" w:rsidRPr="00E753D1">
        <w:rPr>
          <w:rFonts w:ascii="Times New Roman" w:hAnsi="Times New Roman" w:cs="Times New Roman"/>
          <w:lang w:val="sr-Cyrl-CS"/>
        </w:rPr>
        <w:t>длука ступа на снагу осмог дана од дана објављивања у „Службеном гласнику општине Хан Пијесак“.</w:t>
      </w:r>
    </w:p>
    <w:p w:rsidR="00423C27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23C27" w:rsidRPr="00423C27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Број: </w:t>
      </w:r>
      <w:r>
        <w:rPr>
          <w:rFonts w:ascii="Times New Roman" w:hAnsi="Times New Roman" w:cs="Times New Roman"/>
          <w:lang w:val="sr-Cyrl-RS"/>
        </w:rPr>
        <w:t>01-022-42/20</w:t>
      </w:r>
    </w:p>
    <w:p w:rsidR="00423C27" w:rsidRPr="00E753D1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Дана: </w:t>
      </w:r>
      <w:r w:rsidRPr="00E753D1">
        <w:rPr>
          <w:rFonts w:ascii="Times New Roman" w:hAnsi="Times New Roman" w:cs="Times New Roman"/>
          <w:lang w:val="sr-Cyrl-RS"/>
        </w:rPr>
        <w:t>29.05.2020.</w:t>
      </w:r>
      <w:r w:rsidRPr="00E753D1">
        <w:rPr>
          <w:rFonts w:ascii="Times New Roman" w:hAnsi="Times New Roman" w:cs="Times New Roman"/>
        </w:rPr>
        <w:t xml:space="preserve"> </w:t>
      </w:r>
      <w:r w:rsidRPr="00E753D1">
        <w:rPr>
          <w:rFonts w:ascii="Times New Roman" w:hAnsi="Times New Roman" w:cs="Times New Roman"/>
          <w:lang w:val="sr-Cyrl-RS"/>
        </w:rPr>
        <w:t>године</w:t>
      </w:r>
    </w:p>
    <w:p w:rsidR="00423C27" w:rsidRPr="00E753D1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423C27" w:rsidRPr="00E753D1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423C27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423C27" w:rsidRPr="00E753D1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Latn-BA"/>
        </w:rPr>
        <w:t xml:space="preserve">      ___________________________________</w:t>
      </w:r>
    </w:p>
    <w:p w:rsidR="00423C27" w:rsidRPr="00E753D1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753D1" w:rsidRPr="00E753D1" w:rsidRDefault="00E753D1" w:rsidP="00423C27">
      <w:pPr>
        <w:spacing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На основу члана 39. Закона о локалној самоуправи („Службени гласник РС“, бр. 97/16) и члана 37. Статута општине Хан Пијесак („Службени гласник општине Хан Пијесак бр. 10/17), Скупштина општине Хан Пијесак, разматрајући  Извјештај о раду Општинске</w:t>
      </w:r>
      <w:r w:rsidRPr="00E753D1">
        <w:rPr>
          <w:rFonts w:ascii="Times New Roman" w:hAnsi="Times New Roman" w:cs="Times New Roman"/>
          <w:lang w:val="sr-Latn-BA"/>
        </w:rPr>
        <w:t xml:space="preserve"> </w:t>
      </w:r>
      <w:r w:rsidRPr="00E753D1">
        <w:rPr>
          <w:rFonts w:ascii="Times New Roman" w:hAnsi="Times New Roman" w:cs="Times New Roman"/>
          <w:lang w:val="sr-Cyrl-CS"/>
        </w:rPr>
        <w:t xml:space="preserve">организације </w:t>
      </w:r>
      <w:r w:rsidRPr="00E753D1">
        <w:rPr>
          <w:rFonts w:ascii="Times New Roman" w:hAnsi="Times New Roman" w:cs="Times New Roman"/>
          <w:lang w:val="sr-Latn-BA"/>
        </w:rPr>
        <w:t xml:space="preserve">Црвеног крста </w:t>
      </w:r>
      <w:r w:rsidRPr="00E753D1">
        <w:rPr>
          <w:rFonts w:ascii="Times New Roman" w:hAnsi="Times New Roman" w:cs="Times New Roman"/>
          <w:lang w:val="sr-Cyrl-CS"/>
        </w:rPr>
        <w:t>Хан Пијесак за 201</w:t>
      </w:r>
      <w:r w:rsidRPr="00E753D1">
        <w:rPr>
          <w:rFonts w:ascii="Times New Roman" w:hAnsi="Times New Roman" w:cs="Times New Roman"/>
          <w:lang w:val="sr-Cyrl-RS"/>
        </w:rPr>
        <w:t>9</w:t>
      </w:r>
      <w:r w:rsidRPr="00E753D1">
        <w:rPr>
          <w:rFonts w:ascii="Times New Roman" w:hAnsi="Times New Roman" w:cs="Times New Roman"/>
          <w:lang w:val="sr-Cyrl-CS"/>
        </w:rPr>
        <w:t xml:space="preserve">. годину, на сједници одржаној  дана 29.05.2020. </w:t>
      </w:r>
      <w:r w:rsidRPr="00E753D1">
        <w:rPr>
          <w:rFonts w:ascii="Times New Roman" w:hAnsi="Times New Roman" w:cs="Times New Roman"/>
          <w:lang w:val="sr-Latn-BA"/>
        </w:rPr>
        <w:t xml:space="preserve">године, </w:t>
      </w:r>
      <w:r w:rsidR="00423C27">
        <w:rPr>
          <w:rFonts w:ascii="Times New Roman" w:hAnsi="Times New Roman" w:cs="Times New Roman"/>
          <w:lang w:val="sr-Cyrl-CS"/>
        </w:rPr>
        <w:t>донијела је</w:t>
      </w:r>
    </w:p>
    <w:p w:rsidR="00E753D1" w:rsidRPr="00E753D1" w:rsidRDefault="00E753D1" w:rsidP="00423C27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53D1">
        <w:rPr>
          <w:rFonts w:ascii="Times New Roman" w:hAnsi="Times New Roman" w:cs="Times New Roman"/>
          <w:b/>
          <w:lang w:val="sr-Cyrl-CS"/>
        </w:rPr>
        <w:t xml:space="preserve">О Д Л У К У </w:t>
      </w:r>
    </w:p>
    <w:p w:rsidR="00E753D1" w:rsidRPr="00E753D1" w:rsidRDefault="00E753D1" w:rsidP="00423C2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 xml:space="preserve">о усвајању  Извјештаја о раду Општинске  организације Црвеног крста </w:t>
      </w:r>
    </w:p>
    <w:p w:rsidR="00E753D1" w:rsidRDefault="00E753D1" w:rsidP="00423C2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општин</w:t>
      </w:r>
      <w:r w:rsidR="00423C27">
        <w:rPr>
          <w:rFonts w:ascii="Times New Roman" w:hAnsi="Times New Roman" w:cs="Times New Roman"/>
          <w:lang w:val="sr-Cyrl-CS"/>
        </w:rPr>
        <w:t xml:space="preserve">е  Хан Пијесак за 2019. годину </w:t>
      </w:r>
    </w:p>
    <w:p w:rsidR="00423C27" w:rsidRPr="00E753D1" w:rsidRDefault="00423C27" w:rsidP="00423C2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E753D1" w:rsidRPr="00E753D1" w:rsidRDefault="00423C27" w:rsidP="00423C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</w:p>
    <w:p w:rsidR="00E753D1" w:rsidRPr="00E753D1" w:rsidRDefault="00E753D1" w:rsidP="00423C2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ab/>
        <w:t>Скупштина општине Хан Пијесак усваја Извјештај о раду Општинске организације Црвеног крста општине Хан Пијесак за 2019. годину.</w:t>
      </w:r>
    </w:p>
    <w:p w:rsidR="00E753D1" w:rsidRPr="00E753D1" w:rsidRDefault="00E753D1" w:rsidP="00E753D1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 xml:space="preserve"> </w:t>
      </w:r>
    </w:p>
    <w:p w:rsidR="00E753D1" w:rsidRPr="00423C27" w:rsidRDefault="00423C27" w:rsidP="00423C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</w:p>
    <w:p w:rsidR="00E753D1" w:rsidRDefault="002B1136" w:rsidP="00423C2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Ова О</w:t>
      </w:r>
      <w:r w:rsidR="00E753D1" w:rsidRPr="00E753D1">
        <w:rPr>
          <w:rFonts w:ascii="Times New Roman" w:hAnsi="Times New Roman" w:cs="Times New Roman"/>
          <w:lang w:val="sr-Cyrl-CS"/>
        </w:rPr>
        <w:t>длука ступа на снагу осмог дана од дана објављивања у „Службеном гласнику општине Хан Пијесак“.</w:t>
      </w:r>
    </w:p>
    <w:p w:rsidR="00423C27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23C27" w:rsidRPr="00423C27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Број: </w:t>
      </w:r>
      <w:r>
        <w:rPr>
          <w:rFonts w:ascii="Times New Roman" w:hAnsi="Times New Roman" w:cs="Times New Roman"/>
          <w:lang w:val="sr-Cyrl-RS"/>
        </w:rPr>
        <w:t>01-022-36/20</w:t>
      </w:r>
    </w:p>
    <w:p w:rsidR="00423C27" w:rsidRPr="00E753D1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Дана: </w:t>
      </w:r>
      <w:r w:rsidRPr="00E753D1">
        <w:rPr>
          <w:rFonts w:ascii="Times New Roman" w:hAnsi="Times New Roman" w:cs="Times New Roman"/>
          <w:lang w:val="sr-Cyrl-RS"/>
        </w:rPr>
        <w:t>29.05.2020.</w:t>
      </w:r>
      <w:r w:rsidRPr="00E753D1">
        <w:rPr>
          <w:rFonts w:ascii="Times New Roman" w:hAnsi="Times New Roman" w:cs="Times New Roman"/>
        </w:rPr>
        <w:t xml:space="preserve"> </w:t>
      </w:r>
      <w:r w:rsidRPr="00E753D1">
        <w:rPr>
          <w:rFonts w:ascii="Times New Roman" w:hAnsi="Times New Roman" w:cs="Times New Roman"/>
          <w:lang w:val="sr-Cyrl-RS"/>
        </w:rPr>
        <w:t>године</w:t>
      </w:r>
    </w:p>
    <w:p w:rsidR="00423C27" w:rsidRPr="00E753D1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423C27" w:rsidRPr="00E753D1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4838CF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4838CF" w:rsidRDefault="004838CF" w:rsidP="00423C27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423C27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 xml:space="preserve">      ___________________________________</w:t>
      </w:r>
    </w:p>
    <w:p w:rsidR="00423C27" w:rsidRPr="00E753D1" w:rsidRDefault="00423C27" w:rsidP="00423C2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767411" w:rsidRDefault="00E753D1" w:rsidP="0066077C">
      <w:pPr>
        <w:spacing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 xml:space="preserve">На основу члана 39. Закона о локалној самоуправи („Сл. гласник РС“, бр. 97/16) и члана 37. Статута општине Хан Пијесак („Сл. гласник општине Хан Пијесак бр.10/17), Скупштина општине Хан Пијесак, </w:t>
      </w:r>
    </w:p>
    <w:p w:rsidR="00767411" w:rsidRDefault="00767411" w:rsidP="00767411">
      <w:pPr>
        <w:spacing w:line="240" w:lineRule="auto"/>
        <w:jc w:val="both"/>
        <w:rPr>
          <w:rFonts w:ascii="Times New Roman" w:hAnsi="Times New Roman" w:cs="Times New Roman"/>
          <w:lang w:val="sr-Cyrl-CS"/>
        </w:rPr>
        <w:sectPr w:rsidR="00767411" w:rsidSect="005708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7411" w:rsidRDefault="00767411" w:rsidP="00767411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Страна 9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Број 6</w:t>
      </w:r>
    </w:p>
    <w:p w:rsidR="00767411" w:rsidRDefault="00767411" w:rsidP="00767411">
      <w:pPr>
        <w:spacing w:line="240" w:lineRule="auto"/>
        <w:jc w:val="both"/>
        <w:rPr>
          <w:rFonts w:ascii="Times New Roman" w:hAnsi="Times New Roman" w:cs="Times New Roman"/>
          <w:lang w:val="sr-Cyrl-CS"/>
        </w:rPr>
        <w:sectPr w:rsidR="00767411" w:rsidSect="0076741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53D1" w:rsidRPr="00E753D1" w:rsidRDefault="00E753D1" w:rsidP="00767411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 xml:space="preserve">разматрајући  Извјештај  о раду за 2019.годину  Борачке организације Хан Пијесак, на сједници одржаној дана 29.05.2020. донијела је </w:t>
      </w:r>
    </w:p>
    <w:p w:rsidR="00E753D1" w:rsidRPr="00E753D1" w:rsidRDefault="00E753D1" w:rsidP="0066077C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53D1">
        <w:rPr>
          <w:rFonts w:ascii="Times New Roman" w:hAnsi="Times New Roman" w:cs="Times New Roman"/>
          <w:b/>
          <w:lang w:val="sr-Cyrl-CS"/>
        </w:rPr>
        <w:t xml:space="preserve">О Д Л У К У </w:t>
      </w:r>
    </w:p>
    <w:p w:rsidR="00E753D1" w:rsidRPr="00E753D1" w:rsidRDefault="00E753D1" w:rsidP="0066077C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 xml:space="preserve">о усвајању  Извјештаја о раду   Борачке организације </w:t>
      </w:r>
    </w:p>
    <w:p w:rsidR="00E753D1" w:rsidRDefault="0066077C" w:rsidP="0066077C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Хан Пијесак за 2019. годину</w:t>
      </w:r>
    </w:p>
    <w:p w:rsidR="0066077C" w:rsidRPr="00E753D1" w:rsidRDefault="0066077C" w:rsidP="0066077C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E753D1" w:rsidRPr="00E753D1" w:rsidRDefault="0066077C" w:rsidP="006607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</w:p>
    <w:p w:rsidR="00E753D1" w:rsidRDefault="00E753D1" w:rsidP="0066077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ab/>
        <w:t>Скупштина општине Хан Пијесак усваја Извјештај о раду Борачке организације Хан Пијесак за 2019. годину,  бро</w:t>
      </w:r>
      <w:r w:rsidR="0066077C">
        <w:rPr>
          <w:rFonts w:ascii="Times New Roman" w:hAnsi="Times New Roman" w:cs="Times New Roman"/>
          <w:lang w:val="sr-Cyrl-CS"/>
        </w:rPr>
        <w:t>ј 11/20 од  14.05.2020. године.</w:t>
      </w:r>
    </w:p>
    <w:p w:rsidR="0066077C" w:rsidRPr="00E753D1" w:rsidRDefault="0066077C" w:rsidP="0066077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753D1" w:rsidRPr="002B1136" w:rsidRDefault="00E753D1" w:rsidP="002B11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53D1">
        <w:rPr>
          <w:rFonts w:ascii="Times New Roman" w:hAnsi="Times New Roman" w:cs="Times New Roman"/>
        </w:rPr>
        <w:t>II</w:t>
      </w:r>
    </w:p>
    <w:p w:rsidR="0066077C" w:rsidRDefault="00E753D1" w:rsidP="002B113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ab/>
        <w:t>Ова одлука ступа на снагу осмог дана од дана објављивања у „Службеном гласнику општине Хан Пијесак“.</w:t>
      </w:r>
    </w:p>
    <w:p w:rsidR="0066077C" w:rsidRDefault="0066077C" w:rsidP="0066077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6077C" w:rsidRPr="00423C27" w:rsidRDefault="0066077C" w:rsidP="0066077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Број: </w:t>
      </w:r>
      <w:r>
        <w:rPr>
          <w:rFonts w:ascii="Times New Roman" w:hAnsi="Times New Roman" w:cs="Times New Roman"/>
          <w:lang w:val="sr-Cyrl-RS"/>
        </w:rPr>
        <w:t>01-022-37/20</w:t>
      </w:r>
    </w:p>
    <w:p w:rsidR="0066077C" w:rsidRPr="00E753D1" w:rsidRDefault="0066077C" w:rsidP="0066077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Дана: </w:t>
      </w:r>
      <w:r w:rsidRPr="00E753D1">
        <w:rPr>
          <w:rFonts w:ascii="Times New Roman" w:hAnsi="Times New Roman" w:cs="Times New Roman"/>
          <w:lang w:val="sr-Cyrl-RS"/>
        </w:rPr>
        <w:t>29.05.2020.</w:t>
      </w:r>
      <w:r w:rsidRPr="00E753D1">
        <w:rPr>
          <w:rFonts w:ascii="Times New Roman" w:hAnsi="Times New Roman" w:cs="Times New Roman"/>
        </w:rPr>
        <w:t xml:space="preserve"> </w:t>
      </w:r>
      <w:r w:rsidRPr="00E753D1">
        <w:rPr>
          <w:rFonts w:ascii="Times New Roman" w:hAnsi="Times New Roman" w:cs="Times New Roman"/>
          <w:lang w:val="sr-Cyrl-RS"/>
        </w:rPr>
        <w:t>године</w:t>
      </w:r>
    </w:p>
    <w:p w:rsidR="0066077C" w:rsidRPr="00E753D1" w:rsidRDefault="0066077C" w:rsidP="0066077C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66077C" w:rsidRPr="00E753D1" w:rsidRDefault="0066077C" w:rsidP="0066077C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66077C" w:rsidRDefault="0066077C" w:rsidP="0066077C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66077C" w:rsidRDefault="0066077C" w:rsidP="0066077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BA"/>
        </w:rPr>
        <w:t xml:space="preserve">      ___________________________________</w:t>
      </w:r>
    </w:p>
    <w:p w:rsidR="0066077C" w:rsidRPr="00E753D1" w:rsidRDefault="0066077C" w:rsidP="0066077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753D1" w:rsidRPr="00E753D1" w:rsidRDefault="00E753D1" w:rsidP="0066077C">
      <w:pPr>
        <w:spacing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 xml:space="preserve">На основу члана 39. Закона о локалној самоуправи („Сл. гласник РС“, бр.  97/16) а у вези са чланом 12. став (6) Закона о порезу на непокретности („Сл. гласник РС“, бр. 91/15) и члана 37. Статута општине Хан Пијесак („Сл. гласник општине Хан Пијесак бр.10/17), Скупштина општине Хан Пијесак,  на сједници одржаној дана </w:t>
      </w:r>
      <w:r w:rsidRPr="00E753D1">
        <w:rPr>
          <w:rFonts w:ascii="Times New Roman" w:hAnsi="Times New Roman" w:cs="Times New Roman"/>
          <w:lang w:val="sr-Cyrl-RS"/>
        </w:rPr>
        <w:t>29.05.2020</w:t>
      </w:r>
      <w:r w:rsidRPr="00E753D1">
        <w:rPr>
          <w:rFonts w:ascii="Times New Roman" w:hAnsi="Times New Roman" w:cs="Times New Roman"/>
          <w:lang w:val="sr-Cyrl-CS"/>
        </w:rPr>
        <w:t xml:space="preserve">. донијела је </w:t>
      </w:r>
    </w:p>
    <w:p w:rsidR="00E753D1" w:rsidRPr="00E753D1" w:rsidRDefault="00E753D1" w:rsidP="0066077C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53D1">
        <w:rPr>
          <w:rFonts w:ascii="Times New Roman" w:hAnsi="Times New Roman" w:cs="Times New Roman"/>
          <w:b/>
          <w:lang w:val="sr-Cyrl-CS"/>
        </w:rPr>
        <w:t>З А К Љ У Ч А К</w:t>
      </w:r>
    </w:p>
    <w:p w:rsidR="00E753D1" w:rsidRPr="00E753D1" w:rsidRDefault="00E753D1" w:rsidP="0066077C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о усвајању Информације о пријављеним непокретностима</w:t>
      </w:r>
    </w:p>
    <w:p w:rsidR="00E753D1" w:rsidRPr="00E753D1" w:rsidRDefault="00E753D1" w:rsidP="0066077C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са пореским рачунима и наплаћеним порезима на подручју општине</w:t>
      </w:r>
    </w:p>
    <w:p w:rsidR="00E753D1" w:rsidRDefault="00E753D1" w:rsidP="0066077C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Хан Пијесак за 2019.  годину</w:t>
      </w:r>
    </w:p>
    <w:p w:rsidR="0066077C" w:rsidRPr="0066077C" w:rsidRDefault="0066077C" w:rsidP="0066077C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E753D1" w:rsidRPr="00E753D1" w:rsidRDefault="00E753D1" w:rsidP="0066077C">
      <w:pPr>
        <w:spacing w:after="0" w:line="240" w:lineRule="auto"/>
        <w:jc w:val="center"/>
        <w:rPr>
          <w:rFonts w:ascii="Times New Roman" w:hAnsi="Times New Roman" w:cs="Times New Roman"/>
          <w:lang w:val="sr-Latn-RS"/>
        </w:rPr>
      </w:pPr>
      <w:r w:rsidRPr="00E753D1">
        <w:rPr>
          <w:rFonts w:ascii="Times New Roman" w:hAnsi="Times New Roman" w:cs="Times New Roman"/>
          <w:lang w:val="sr-Latn-RS"/>
        </w:rPr>
        <w:t>I</w:t>
      </w:r>
    </w:p>
    <w:p w:rsidR="00E753D1" w:rsidRDefault="00E753D1" w:rsidP="0066077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Скупштина општине Хан Пијесак</w:t>
      </w:r>
      <w:r w:rsidRPr="00E753D1">
        <w:rPr>
          <w:rFonts w:ascii="Times New Roman" w:hAnsi="Times New Roman" w:cs="Times New Roman"/>
          <w:lang w:val="sr-Latn-RS"/>
        </w:rPr>
        <w:t xml:space="preserve"> </w:t>
      </w:r>
      <w:r w:rsidRPr="00E753D1">
        <w:rPr>
          <w:rFonts w:ascii="Times New Roman" w:hAnsi="Times New Roman" w:cs="Times New Roman"/>
          <w:lang w:val="sr-Cyrl-RS"/>
        </w:rPr>
        <w:t xml:space="preserve">упознала се са </w:t>
      </w:r>
      <w:r w:rsidRPr="00E753D1">
        <w:rPr>
          <w:rFonts w:ascii="Times New Roman" w:hAnsi="Times New Roman" w:cs="Times New Roman"/>
          <w:lang w:val="sr-Cyrl-CS"/>
        </w:rPr>
        <w:t xml:space="preserve">Информацијом Пореске управе, Подручне јединице Хан Пијесак, о </w:t>
      </w:r>
      <w:r w:rsidRPr="00E753D1">
        <w:rPr>
          <w:rFonts w:ascii="Times New Roman" w:hAnsi="Times New Roman" w:cs="Times New Roman"/>
          <w:lang w:val="sr-Cyrl-CS"/>
        </w:rPr>
        <w:t>пријављеним непокретностима са пореским рачунима и наплаћеним порезима на подручју општине Хан Пијесак за 2019. годину, бр. 06/1.07/0805-052.4-</w:t>
      </w:r>
      <w:r w:rsidRPr="00E753D1">
        <w:rPr>
          <w:rFonts w:ascii="Times New Roman" w:hAnsi="Times New Roman" w:cs="Times New Roman"/>
          <w:lang w:val="sr-Latn-RS"/>
        </w:rPr>
        <w:t>5571</w:t>
      </w:r>
      <w:r w:rsidRPr="00E753D1">
        <w:rPr>
          <w:rFonts w:ascii="Times New Roman" w:hAnsi="Times New Roman" w:cs="Times New Roman"/>
          <w:lang w:val="sr-Cyrl-CS"/>
        </w:rPr>
        <w:t xml:space="preserve">/20 од  </w:t>
      </w:r>
      <w:r w:rsidRPr="00E753D1">
        <w:rPr>
          <w:rFonts w:ascii="Times New Roman" w:hAnsi="Times New Roman" w:cs="Times New Roman"/>
          <w:lang w:val="sr-Cyrl-RS"/>
        </w:rPr>
        <w:t>18.05.2020</w:t>
      </w:r>
      <w:r w:rsidR="002B1136">
        <w:rPr>
          <w:rFonts w:ascii="Times New Roman" w:hAnsi="Times New Roman" w:cs="Times New Roman"/>
          <w:lang w:val="sr-Cyrl-CS"/>
        </w:rPr>
        <w:t>. године</w:t>
      </w:r>
      <w:r w:rsidRPr="00E753D1">
        <w:rPr>
          <w:rFonts w:ascii="Times New Roman" w:hAnsi="Times New Roman" w:cs="Times New Roman"/>
          <w:lang w:val="sr-Cyrl-CS"/>
        </w:rPr>
        <w:t xml:space="preserve"> и исту усваја.</w:t>
      </w:r>
    </w:p>
    <w:p w:rsidR="0066077C" w:rsidRPr="00E753D1" w:rsidRDefault="0066077C" w:rsidP="0066077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E753D1" w:rsidRPr="00E753D1" w:rsidRDefault="00E753D1" w:rsidP="0066077C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  <w:lang w:val="sr-Latn-RS"/>
        </w:rPr>
        <w:t>II</w:t>
      </w:r>
    </w:p>
    <w:p w:rsidR="00E753D1" w:rsidRDefault="00E753D1" w:rsidP="0066077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ab/>
        <w:t>Овај Закључак ступа на снагу осмог дана од дана од дана објављивања у „Службеном гласнику општине Хан Пијесак“.</w:t>
      </w:r>
    </w:p>
    <w:p w:rsidR="0066077C" w:rsidRDefault="0066077C" w:rsidP="0066077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6077C" w:rsidRPr="00423C27" w:rsidRDefault="0066077C" w:rsidP="0066077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Број: </w:t>
      </w:r>
      <w:r w:rsidR="004A2EBD">
        <w:rPr>
          <w:rFonts w:ascii="Times New Roman" w:hAnsi="Times New Roman" w:cs="Times New Roman"/>
          <w:lang w:val="sr-Cyrl-RS"/>
        </w:rPr>
        <w:t>01-022-40</w:t>
      </w:r>
      <w:r>
        <w:rPr>
          <w:rFonts w:ascii="Times New Roman" w:hAnsi="Times New Roman" w:cs="Times New Roman"/>
          <w:lang w:val="sr-Cyrl-RS"/>
        </w:rPr>
        <w:t>/20</w:t>
      </w:r>
    </w:p>
    <w:p w:rsidR="0066077C" w:rsidRPr="00E753D1" w:rsidRDefault="0066077C" w:rsidP="0066077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Дана: </w:t>
      </w:r>
      <w:r w:rsidRPr="00E753D1">
        <w:rPr>
          <w:rFonts w:ascii="Times New Roman" w:hAnsi="Times New Roman" w:cs="Times New Roman"/>
          <w:lang w:val="sr-Cyrl-RS"/>
        </w:rPr>
        <w:t>29.05.2020.</w:t>
      </w:r>
      <w:r w:rsidRPr="00E753D1">
        <w:rPr>
          <w:rFonts w:ascii="Times New Roman" w:hAnsi="Times New Roman" w:cs="Times New Roman"/>
        </w:rPr>
        <w:t xml:space="preserve"> </w:t>
      </w:r>
      <w:r w:rsidRPr="00E753D1">
        <w:rPr>
          <w:rFonts w:ascii="Times New Roman" w:hAnsi="Times New Roman" w:cs="Times New Roman"/>
          <w:lang w:val="sr-Cyrl-RS"/>
        </w:rPr>
        <w:t>године</w:t>
      </w:r>
    </w:p>
    <w:p w:rsidR="0066077C" w:rsidRPr="00E753D1" w:rsidRDefault="0066077C" w:rsidP="0066077C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66077C" w:rsidRPr="00E753D1" w:rsidRDefault="0066077C" w:rsidP="0066077C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66077C" w:rsidRDefault="0066077C" w:rsidP="0066077C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66077C" w:rsidRPr="00E753D1" w:rsidRDefault="0066077C" w:rsidP="0066077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BA"/>
        </w:rPr>
        <w:t xml:space="preserve">      ___________________________________</w:t>
      </w:r>
    </w:p>
    <w:p w:rsidR="00265066" w:rsidRDefault="00265066" w:rsidP="004A2EBD">
      <w:pPr>
        <w:spacing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E753D1" w:rsidRPr="00E753D1" w:rsidRDefault="00E753D1" w:rsidP="004A2EBD">
      <w:pPr>
        <w:spacing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На основу члана 39. Закона о локалној самоуправи („Сл. гласник РС“, бр. 97/16) и члана 36. Статута општине Хан Пијесак („Сл. гласник општине Хан Пијесак“ бр. 20/14), Скупштина општине Хан Пијесак</w:t>
      </w:r>
      <w:r w:rsidRPr="00E753D1">
        <w:rPr>
          <w:rFonts w:ascii="Times New Roman" w:hAnsi="Times New Roman" w:cs="Times New Roman"/>
          <w:lang w:val="hr-BA"/>
        </w:rPr>
        <w:t>,</w:t>
      </w:r>
      <w:r w:rsidRPr="00E753D1">
        <w:rPr>
          <w:rFonts w:ascii="Times New Roman" w:hAnsi="Times New Roman" w:cs="Times New Roman"/>
          <w:lang w:val="sr-Cyrl-CS"/>
        </w:rPr>
        <w:t xml:space="preserve"> на сједници одржаној дана 29.05.2020. године, разматрајући Информацију о стању привреде у Општини Хан Пијесак у 201</w:t>
      </w:r>
      <w:r w:rsidRPr="00E753D1">
        <w:rPr>
          <w:rFonts w:ascii="Times New Roman" w:hAnsi="Times New Roman" w:cs="Times New Roman"/>
          <w:lang w:val="sr-Latn-RS"/>
        </w:rPr>
        <w:t>9</w:t>
      </w:r>
      <w:r w:rsidRPr="00E753D1">
        <w:rPr>
          <w:rFonts w:ascii="Times New Roman" w:hAnsi="Times New Roman" w:cs="Times New Roman"/>
          <w:lang w:val="sr-Cyrl-CS"/>
        </w:rPr>
        <w:t>. години, донијела   је</w:t>
      </w:r>
    </w:p>
    <w:p w:rsidR="00E753D1" w:rsidRPr="00E753D1" w:rsidRDefault="00E753D1" w:rsidP="004A2EB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53D1">
        <w:rPr>
          <w:rFonts w:ascii="Times New Roman" w:hAnsi="Times New Roman" w:cs="Times New Roman"/>
          <w:b/>
          <w:lang w:val="sr-Cyrl-CS"/>
        </w:rPr>
        <w:t xml:space="preserve">З А К Љ У Ч А К </w:t>
      </w:r>
    </w:p>
    <w:p w:rsidR="00E753D1" w:rsidRPr="00E753D1" w:rsidRDefault="00E753D1" w:rsidP="004A2EBD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 xml:space="preserve">о усвајању информације о стању привреде </w:t>
      </w:r>
    </w:p>
    <w:p w:rsidR="00E753D1" w:rsidRDefault="00E753D1" w:rsidP="004A2EBD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у општини Хан Пијесак у 2019. години</w:t>
      </w:r>
    </w:p>
    <w:p w:rsidR="004A2EBD" w:rsidRPr="00E753D1" w:rsidRDefault="004A2EBD" w:rsidP="004A2EBD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E753D1" w:rsidRPr="00E753D1" w:rsidRDefault="00E753D1" w:rsidP="004A2EBD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 xml:space="preserve"> </w:t>
      </w:r>
      <w:r w:rsidRPr="00E753D1">
        <w:rPr>
          <w:rFonts w:ascii="Times New Roman" w:hAnsi="Times New Roman" w:cs="Times New Roman"/>
          <w:lang w:val="sr-Latn-BA"/>
        </w:rPr>
        <w:t>I</w:t>
      </w:r>
      <w:r w:rsidRPr="00E753D1">
        <w:rPr>
          <w:rFonts w:ascii="Times New Roman" w:hAnsi="Times New Roman" w:cs="Times New Roman"/>
          <w:lang w:val="sr-Cyrl-CS"/>
        </w:rPr>
        <w:t xml:space="preserve">        </w:t>
      </w:r>
    </w:p>
    <w:p w:rsidR="00E753D1" w:rsidRDefault="00E753D1" w:rsidP="004A2EB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Скупштина општине Хан Пијесак упознала се са Информацијом  Одјељења за привреду, финансије и друштвене дјелатности Општинске управе општине  Хан Пијесак, о стању привреде у општини Хан Пијесак у 201</w:t>
      </w:r>
      <w:r w:rsidRPr="00E753D1">
        <w:rPr>
          <w:rFonts w:ascii="Times New Roman" w:hAnsi="Times New Roman" w:cs="Times New Roman"/>
          <w:lang w:val="sr-Cyrl-RS"/>
        </w:rPr>
        <w:t>9</w:t>
      </w:r>
      <w:r w:rsidR="004A2EBD">
        <w:rPr>
          <w:rFonts w:ascii="Times New Roman" w:hAnsi="Times New Roman" w:cs="Times New Roman"/>
          <w:lang w:val="sr-Cyrl-CS"/>
        </w:rPr>
        <w:t>. години  и исту усваја.</w:t>
      </w:r>
    </w:p>
    <w:p w:rsidR="004A2EBD" w:rsidRPr="00E753D1" w:rsidRDefault="004A2EBD" w:rsidP="004A2EB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E753D1" w:rsidRPr="004A2EBD" w:rsidRDefault="004A2EBD" w:rsidP="004A2EBD">
      <w:pPr>
        <w:spacing w:after="0" w:line="240" w:lineRule="auto"/>
        <w:jc w:val="center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II</w:t>
      </w:r>
    </w:p>
    <w:p w:rsidR="00E753D1" w:rsidRDefault="00E753D1" w:rsidP="004A2EB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Овај Закључак ступа на снагу осмог дана од дана објављивања у „Службеном гласнику општине Хан Пијесак“.</w:t>
      </w:r>
    </w:p>
    <w:p w:rsidR="004A2EBD" w:rsidRDefault="004A2EBD" w:rsidP="004A2EB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A2EBD" w:rsidRPr="00423C27" w:rsidRDefault="004A2EBD" w:rsidP="004A2EB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Број: </w:t>
      </w:r>
      <w:r>
        <w:rPr>
          <w:rFonts w:ascii="Times New Roman" w:hAnsi="Times New Roman" w:cs="Times New Roman"/>
          <w:lang w:val="sr-Cyrl-RS"/>
        </w:rPr>
        <w:t>01-022-45/20</w:t>
      </w:r>
    </w:p>
    <w:p w:rsidR="004A2EBD" w:rsidRPr="00E753D1" w:rsidRDefault="004A2EBD" w:rsidP="004A2EB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Дана: </w:t>
      </w:r>
      <w:r w:rsidRPr="00E753D1">
        <w:rPr>
          <w:rFonts w:ascii="Times New Roman" w:hAnsi="Times New Roman" w:cs="Times New Roman"/>
          <w:lang w:val="sr-Cyrl-RS"/>
        </w:rPr>
        <w:t>29.05.2020.</w:t>
      </w:r>
      <w:r w:rsidRPr="00E753D1">
        <w:rPr>
          <w:rFonts w:ascii="Times New Roman" w:hAnsi="Times New Roman" w:cs="Times New Roman"/>
        </w:rPr>
        <w:t xml:space="preserve"> </w:t>
      </w:r>
      <w:r w:rsidRPr="00E753D1">
        <w:rPr>
          <w:rFonts w:ascii="Times New Roman" w:hAnsi="Times New Roman" w:cs="Times New Roman"/>
          <w:lang w:val="sr-Cyrl-RS"/>
        </w:rPr>
        <w:t>године</w:t>
      </w:r>
    </w:p>
    <w:p w:rsidR="00767411" w:rsidRDefault="00767411" w:rsidP="004A2EBD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  <w:sectPr w:rsidR="00767411" w:rsidSect="005708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A2EBD" w:rsidRDefault="00767411" w:rsidP="004A2EB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lastRenderedPageBreak/>
        <w:t>Страна 10</w:t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  <w:t xml:space="preserve">  Број 6</w:t>
      </w:r>
    </w:p>
    <w:p w:rsidR="00767411" w:rsidRPr="00E753D1" w:rsidRDefault="00767411" w:rsidP="004A2EBD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767411" w:rsidRDefault="00767411" w:rsidP="004A2EBD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  <w:sectPr w:rsidR="00767411" w:rsidSect="0076741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2EBD" w:rsidRPr="00E753D1" w:rsidRDefault="004A2EBD" w:rsidP="004A2EBD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4A2EBD" w:rsidRDefault="004A2EBD" w:rsidP="004A2EBD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4A2EBD" w:rsidRDefault="004A2EBD" w:rsidP="004A2EB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BA"/>
        </w:rPr>
        <w:t xml:space="preserve">      ___________________________________</w:t>
      </w:r>
    </w:p>
    <w:p w:rsidR="004A2EBD" w:rsidRDefault="004A2EBD" w:rsidP="004A2EB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753D1" w:rsidRPr="00E753D1" w:rsidRDefault="00E753D1" w:rsidP="004A2EBD">
      <w:pPr>
        <w:spacing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На основу члана 39. Закона о локалној самоуправи („Сл. гласник РС“, бр. 97/16) и члана 3</w:t>
      </w:r>
      <w:r w:rsidRPr="00E753D1">
        <w:rPr>
          <w:rFonts w:ascii="Times New Roman" w:hAnsi="Times New Roman" w:cs="Times New Roman"/>
          <w:lang w:val="sr-Cyrl-RS"/>
        </w:rPr>
        <w:t>7</w:t>
      </w:r>
      <w:r w:rsidRPr="00E753D1">
        <w:rPr>
          <w:rFonts w:ascii="Times New Roman" w:hAnsi="Times New Roman" w:cs="Times New Roman"/>
          <w:lang w:val="sr-Cyrl-CS"/>
        </w:rPr>
        <w:t xml:space="preserve">. Статута општине Хан Пијесак („Сл. гласник општине Хан Пијесак бр. </w:t>
      </w:r>
      <w:r w:rsidRPr="00E753D1">
        <w:rPr>
          <w:rFonts w:ascii="Times New Roman" w:hAnsi="Times New Roman" w:cs="Times New Roman"/>
          <w:lang w:val="sr-Cyrl-RS"/>
        </w:rPr>
        <w:t>10/17</w:t>
      </w:r>
      <w:r w:rsidRPr="00E753D1">
        <w:rPr>
          <w:rFonts w:ascii="Times New Roman" w:hAnsi="Times New Roman" w:cs="Times New Roman"/>
          <w:lang w:val="sr-Cyrl-CS"/>
        </w:rPr>
        <w:t xml:space="preserve">), Скупштина општине Хан Пијесак, разматрајући  Информацију о упису у Централни регистар предузетника на подручју општине Хан Пијесак, на сједници  одржаној  дана </w:t>
      </w:r>
      <w:r w:rsidRPr="00E753D1">
        <w:rPr>
          <w:rFonts w:ascii="Times New Roman" w:hAnsi="Times New Roman" w:cs="Times New Roman"/>
          <w:lang w:val="sr-Latn-BA"/>
        </w:rPr>
        <w:t xml:space="preserve"> </w:t>
      </w:r>
      <w:r w:rsidRPr="00E753D1">
        <w:rPr>
          <w:rFonts w:ascii="Times New Roman" w:hAnsi="Times New Roman" w:cs="Times New Roman"/>
          <w:lang w:val="sr-Cyrl-RS"/>
        </w:rPr>
        <w:t>29.05.2020</w:t>
      </w:r>
      <w:r w:rsidRPr="00E753D1">
        <w:rPr>
          <w:rFonts w:ascii="Times New Roman" w:hAnsi="Times New Roman" w:cs="Times New Roman"/>
          <w:lang w:val="sr-Cyrl-CS"/>
        </w:rPr>
        <w:t xml:space="preserve">. </w:t>
      </w:r>
      <w:r w:rsidRPr="00E753D1">
        <w:rPr>
          <w:rFonts w:ascii="Times New Roman" w:hAnsi="Times New Roman" w:cs="Times New Roman"/>
          <w:lang w:val="sr-Cyrl-RS"/>
        </w:rPr>
        <w:t>године,</w:t>
      </w:r>
      <w:r w:rsidR="004A2EBD">
        <w:rPr>
          <w:rFonts w:ascii="Times New Roman" w:hAnsi="Times New Roman" w:cs="Times New Roman"/>
          <w:lang w:val="sr-Cyrl-CS"/>
        </w:rPr>
        <w:t xml:space="preserve"> донијела је</w:t>
      </w:r>
    </w:p>
    <w:p w:rsidR="00E753D1" w:rsidRPr="00E753D1" w:rsidRDefault="00E753D1" w:rsidP="004A2EB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53D1">
        <w:rPr>
          <w:rFonts w:ascii="Times New Roman" w:hAnsi="Times New Roman" w:cs="Times New Roman"/>
          <w:b/>
          <w:lang w:val="sr-Cyrl-CS"/>
        </w:rPr>
        <w:t xml:space="preserve">З А К Љ У Ч А К </w:t>
      </w:r>
    </w:p>
    <w:p w:rsidR="00E753D1" w:rsidRPr="00E753D1" w:rsidRDefault="00E753D1" w:rsidP="004A2EBD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о усвајању  Информације о упису у Централни регистар</w:t>
      </w:r>
    </w:p>
    <w:p w:rsidR="00E753D1" w:rsidRPr="00E753D1" w:rsidRDefault="00E753D1" w:rsidP="004A2EBD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 xml:space="preserve"> предузетника на подручју општине  Хан Пијесак </w:t>
      </w:r>
    </w:p>
    <w:p w:rsidR="00E753D1" w:rsidRPr="00E753D1" w:rsidRDefault="00E753D1" w:rsidP="004A2EBD">
      <w:pPr>
        <w:spacing w:line="240" w:lineRule="auto"/>
        <w:rPr>
          <w:rFonts w:ascii="Times New Roman" w:hAnsi="Times New Roman" w:cs="Times New Roman"/>
          <w:lang w:val="sr-Cyrl-CS"/>
        </w:rPr>
      </w:pPr>
    </w:p>
    <w:p w:rsidR="00E753D1" w:rsidRPr="00E753D1" w:rsidRDefault="004A2EBD" w:rsidP="004A2E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</w:p>
    <w:p w:rsidR="00E753D1" w:rsidRDefault="00E753D1" w:rsidP="004A2EB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ab/>
        <w:t>Скупштина општине Хан Пијесак упознала се са Информацијом Одјељења за привреду, финансије и друштвене дјелатности Општинске управе општине Хан Пијесак,  о упису у Централни регистар предузетника на подручју општине Хан Пијесак од 20.</w:t>
      </w:r>
      <w:r w:rsidR="004A2EBD">
        <w:rPr>
          <w:rFonts w:ascii="Times New Roman" w:hAnsi="Times New Roman" w:cs="Times New Roman"/>
          <w:lang w:val="sr-Cyrl-CS"/>
        </w:rPr>
        <w:t xml:space="preserve">05.2020. године и исту усваја. </w:t>
      </w:r>
    </w:p>
    <w:p w:rsidR="004A2EBD" w:rsidRPr="00E753D1" w:rsidRDefault="004A2EBD" w:rsidP="004A2EB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753D1" w:rsidRPr="004A2EBD" w:rsidRDefault="004A2EBD" w:rsidP="004A2EBD">
      <w:pPr>
        <w:spacing w:after="0" w:line="240" w:lineRule="auto"/>
        <w:jc w:val="center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II</w:t>
      </w:r>
    </w:p>
    <w:p w:rsidR="00E753D1" w:rsidRPr="00E753D1" w:rsidRDefault="00E753D1" w:rsidP="004A2EB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Овај Закључак ступа на снагу осмог дана од дана објављивања у „Службеном гласнику општине Хан Пијесак“.</w:t>
      </w:r>
    </w:p>
    <w:p w:rsidR="00E753D1" w:rsidRDefault="00E753D1" w:rsidP="004A2EBD">
      <w:pPr>
        <w:spacing w:line="240" w:lineRule="auto"/>
        <w:jc w:val="both"/>
        <w:rPr>
          <w:rFonts w:ascii="Times New Roman" w:hAnsi="Times New Roman" w:cs="Times New Roman"/>
        </w:rPr>
      </w:pPr>
    </w:p>
    <w:p w:rsidR="004A2EBD" w:rsidRPr="00423C27" w:rsidRDefault="004A2EBD" w:rsidP="004A2EB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Број: </w:t>
      </w:r>
      <w:r>
        <w:rPr>
          <w:rFonts w:ascii="Times New Roman" w:hAnsi="Times New Roman" w:cs="Times New Roman"/>
          <w:lang w:val="sr-Cyrl-RS"/>
        </w:rPr>
        <w:t>01-022-43/20</w:t>
      </w:r>
    </w:p>
    <w:p w:rsidR="004A2EBD" w:rsidRPr="00E753D1" w:rsidRDefault="004A2EBD" w:rsidP="004A2EB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Дана: </w:t>
      </w:r>
      <w:r w:rsidRPr="00E753D1">
        <w:rPr>
          <w:rFonts w:ascii="Times New Roman" w:hAnsi="Times New Roman" w:cs="Times New Roman"/>
          <w:lang w:val="sr-Cyrl-RS"/>
        </w:rPr>
        <w:t>29.05.2020.</w:t>
      </w:r>
      <w:r w:rsidRPr="00E753D1">
        <w:rPr>
          <w:rFonts w:ascii="Times New Roman" w:hAnsi="Times New Roman" w:cs="Times New Roman"/>
        </w:rPr>
        <w:t xml:space="preserve"> </w:t>
      </w:r>
      <w:r w:rsidRPr="00E753D1">
        <w:rPr>
          <w:rFonts w:ascii="Times New Roman" w:hAnsi="Times New Roman" w:cs="Times New Roman"/>
          <w:lang w:val="sr-Cyrl-RS"/>
        </w:rPr>
        <w:t>године</w:t>
      </w:r>
    </w:p>
    <w:p w:rsidR="004A2EBD" w:rsidRPr="00E753D1" w:rsidRDefault="004A2EBD" w:rsidP="004A2EBD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4A2EBD" w:rsidRPr="00E753D1" w:rsidRDefault="004A2EBD" w:rsidP="004A2EBD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4A2EBD" w:rsidRDefault="004A2EBD" w:rsidP="004A2EBD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4A2EBD" w:rsidRPr="00E753D1" w:rsidRDefault="004A2EBD" w:rsidP="004A2EB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BA"/>
        </w:rPr>
        <w:t xml:space="preserve">      ___________________________________</w:t>
      </w:r>
    </w:p>
    <w:p w:rsidR="00E753D1" w:rsidRPr="00E753D1" w:rsidRDefault="00E753D1" w:rsidP="004A2EBD">
      <w:pPr>
        <w:spacing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На основу члана 39. Закона о локалној самоуправи („Сл. гласник РС“, бр. 97/16) и  члана 3</w:t>
      </w:r>
      <w:r w:rsidRPr="00E753D1">
        <w:rPr>
          <w:rFonts w:ascii="Times New Roman" w:hAnsi="Times New Roman" w:cs="Times New Roman"/>
          <w:lang w:val="sr-Cyrl-RS"/>
        </w:rPr>
        <w:t>7</w:t>
      </w:r>
      <w:r w:rsidRPr="00E753D1">
        <w:rPr>
          <w:rFonts w:ascii="Times New Roman" w:hAnsi="Times New Roman" w:cs="Times New Roman"/>
          <w:lang w:val="sr-Cyrl-CS"/>
        </w:rPr>
        <w:t xml:space="preserve">. Статута општине Хан Пијесак („Сл. гласник општине Хан Пијесак“ бр. </w:t>
      </w:r>
      <w:r w:rsidRPr="00E753D1">
        <w:rPr>
          <w:rFonts w:ascii="Times New Roman" w:hAnsi="Times New Roman" w:cs="Times New Roman"/>
          <w:lang w:val="sr-Cyrl-RS"/>
        </w:rPr>
        <w:t>10/17</w:t>
      </w:r>
      <w:r w:rsidRPr="00E753D1">
        <w:rPr>
          <w:rFonts w:ascii="Times New Roman" w:hAnsi="Times New Roman" w:cs="Times New Roman"/>
          <w:lang w:val="sr-Cyrl-CS"/>
        </w:rPr>
        <w:t xml:space="preserve">),Скупштина општине Хан Пијесак, </w:t>
      </w:r>
      <w:r w:rsidRPr="00E753D1">
        <w:rPr>
          <w:rFonts w:ascii="Times New Roman" w:hAnsi="Times New Roman" w:cs="Times New Roman"/>
          <w:lang w:val="sr-Cyrl-CS"/>
        </w:rPr>
        <w:t>на сједници одржаној дана</w:t>
      </w:r>
      <w:r w:rsidRPr="00E753D1">
        <w:rPr>
          <w:rFonts w:ascii="Times New Roman" w:hAnsi="Times New Roman" w:cs="Times New Roman"/>
          <w:lang w:val="bs-Latn-BA"/>
        </w:rPr>
        <w:t xml:space="preserve"> </w:t>
      </w:r>
      <w:r w:rsidRPr="00E753D1">
        <w:rPr>
          <w:rFonts w:ascii="Times New Roman" w:hAnsi="Times New Roman" w:cs="Times New Roman"/>
          <w:lang w:val="sr-Cyrl-RS"/>
        </w:rPr>
        <w:t xml:space="preserve">29.05.2020. </w:t>
      </w:r>
      <w:r w:rsidRPr="00E753D1">
        <w:rPr>
          <w:rFonts w:ascii="Times New Roman" w:hAnsi="Times New Roman" w:cs="Times New Roman"/>
          <w:lang w:val="sr-Cyrl-CS"/>
        </w:rPr>
        <w:t>године, разматрајући Информацију о стању у области пољопривреде, донијела је</w:t>
      </w:r>
    </w:p>
    <w:p w:rsidR="00E753D1" w:rsidRPr="00E753D1" w:rsidRDefault="00E753D1" w:rsidP="004A2EB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53D1">
        <w:rPr>
          <w:rFonts w:ascii="Times New Roman" w:hAnsi="Times New Roman" w:cs="Times New Roman"/>
          <w:b/>
          <w:lang w:val="sr-Cyrl-CS"/>
        </w:rPr>
        <w:t xml:space="preserve">З А К Љ У Ч А К </w:t>
      </w:r>
    </w:p>
    <w:p w:rsidR="00E753D1" w:rsidRPr="00E753D1" w:rsidRDefault="00E753D1" w:rsidP="004A2EBD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 xml:space="preserve">о усвајању информације о стању у области пољопривреде на подручју општине </w:t>
      </w:r>
    </w:p>
    <w:p w:rsidR="00E753D1" w:rsidRDefault="004A2EBD" w:rsidP="004A2EBD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Хан Пијесак</w:t>
      </w:r>
    </w:p>
    <w:p w:rsidR="004A2EBD" w:rsidRPr="00E753D1" w:rsidRDefault="004A2EBD" w:rsidP="004A2EBD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E753D1" w:rsidRPr="00E753D1" w:rsidRDefault="004A2EBD" w:rsidP="004A2EBD">
      <w:pPr>
        <w:tabs>
          <w:tab w:val="left" w:pos="6675"/>
        </w:tabs>
        <w:spacing w:after="0" w:line="240" w:lineRule="auto"/>
        <w:jc w:val="center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I</w:t>
      </w:r>
    </w:p>
    <w:p w:rsidR="00E753D1" w:rsidRDefault="00E753D1" w:rsidP="004A2EBD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 xml:space="preserve">       Скупштина општине Хан Пијесак упознала се са Информацијом Одјељења за привреду, финансије и друштвене дјелатности Општинске управе општине Хан Пијесак</w:t>
      </w:r>
      <w:r w:rsidRPr="00E753D1">
        <w:rPr>
          <w:rFonts w:ascii="Times New Roman" w:hAnsi="Times New Roman" w:cs="Times New Roman"/>
          <w:lang w:val="sr-Latn-BA"/>
        </w:rPr>
        <w:t>,</w:t>
      </w:r>
      <w:r w:rsidRPr="00E753D1">
        <w:rPr>
          <w:rFonts w:ascii="Times New Roman" w:hAnsi="Times New Roman" w:cs="Times New Roman"/>
          <w:lang w:val="sr-Cyrl-CS"/>
        </w:rPr>
        <w:t xml:space="preserve"> о стању у области пољопривреде на подручју општине Хан Пијесак</w:t>
      </w:r>
      <w:r w:rsidRPr="00E753D1">
        <w:rPr>
          <w:rFonts w:ascii="Times New Roman" w:hAnsi="Times New Roman" w:cs="Times New Roman"/>
          <w:lang w:val="sr-Latn-BA"/>
        </w:rPr>
        <w:t>,</w:t>
      </w:r>
      <w:r w:rsidRPr="00E753D1">
        <w:rPr>
          <w:rFonts w:ascii="Times New Roman" w:hAnsi="Times New Roman" w:cs="Times New Roman"/>
          <w:lang w:val="sr-Cyrl-CS"/>
        </w:rPr>
        <w:t xml:space="preserve"> од </w:t>
      </w:r>
      <w:r w:rsidRPr="00E753D1">
        <w:rPr>
          <w:rFonts w:ascii="Times New Roman" w:hAnsi="Times New Roman" w:cs="Times New Roman"/>
          <w:lang w:val="sr-Cyrl-RS"/>
        </w:rPr>
        <w:t>20.05.2019</w:t>
      </w:r>
      <w:r w:rsidR="004A2EBD">
        <w:rPr>
          <w:rFonts w:ascii="Times New Roman" w:hAnsi="Times New Roman" w:cs="Times New Roman"/>
          <w:lang w:val="sr-Cyrl-CS"/>
        </w:rPr>
        <w:t>. године и исту усваја.</w:t>
      </w:r>
    </w:p>
    <w:p w:rsidR="004A2EBD" w:rsidRPr="00E753D1" w:rsidRDefault="004A2EBD" w:rsidP="004A2EBD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753D1" w:rsidRPr="004A2EBD" w:rsidRDefault="004A2EBD" w:rsidP="004A2EBD">
      <w:pPr>
        <w:tabs>
          <w:tab w:val="left" w:pos="6675"/>
        </w:tabs>
        <w:spacing w:after="0" w:line="240" w:lineRule="auto"/>
        <w:jc w:val="center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II</w:t>
      </w:r>
    </w:p>
    <w:p w:rsidR="00E753D1" w:rsidRPr="00E753D1" w:rsidRDefault="00F2228C" w:rsidP="004A2EBD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Овај З</w:t>
      </w:r>
      <w:r w:rsidR="00E753D1" w:rsidRPr="00E753D1">
        <w:rPr>
          <w:rFonts w:ascii="Times New Roman" w:hAnsi="Times New Roman" w:cs="Times New Roman"/>
          <w:lang w:val="sr-Cyrl-CS"/>
        </w:rPr>
        <w:t>акључак ступа на снагу осмог дана од дана објављивања у „Службеном гласнику општине Хан Пијесак“.</w:t>
      </w:r>
    </w:p>
    <w:p w:rsidR="00E753D1" w:rsidRDefault="00E753D1" w:rsidP="004A2EBD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</w:p>
    <w:p w:rsidR="004A2EBD" w:rsidRPr="00423C27" w:rsidRDefault="004A2EBD" w:rsidP="004A2EB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Број: </w:t>
      </w:r>
      <w:r>
        <w:rPr>
          <w:rFonts w:ascii="Times New Roman" w:hAnsi="Times New Roman" w:cs="Times New Roman"/>
          <w:lang w:val="sr-Cyrl-RS"/>
        </w:rPr>
        <w:t>01-022-44/20</w:t>
      </w:r>
    </w:p>
    <w:p w:rsidR="004A2EBD" w:rsidRPr="00E753D1" w:rsidRDefault="004A2EBD" w:rsidP="004A2EB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Дана: </w:t>
      </w:r>
      <w:r w:rsidRPr="00E753D1">
        <w:rPr>
          <w:rFonts w:ascii="Times New Roman" w:hAnsi="Times New Roman" w:cs="Times New Roman"/>
          <w:lang w:val="sr-Cyrl-RS"/>
        </w:rPr>
        <w:t>29.05.2020.</w:t>
      </w:r>
      <w:r w:rsidRPr="00E753D1">
        <w:rPr>
          <w:rFonts w:ascii="Times New Roman" w:hAnsi="Times New Roman" w:cs="Times New Roman"/>
        </w:rPr>
        <w:t xml:space="preserve"> </w:t>
      </w:r>
      <w:r w:rsidRPr="00E753D1">
        <w:rPr>
          <w:rFonts w:ascii="Times New Roman" w:hAnsi="Times New Roman" w:cs="Times New Roman"/>
          <w:lang w:val="sr-Cyrl-RS"/>
        </w:rPr>
        <w:t>године</w:t>
      </w:r>
    </w:p>
    <w:p w:rsidR="004A2EBD" w:rsidRPr="00E753D1" w:rsidRDefault="004A2EBD" w:rsidP="004A2EBD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4A2EBD" w:rsidRPr="00E753D1" w:rsidRDefault="004A2EBD" w:rsidP="004A2EBD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4A2EBD" w:rsidRDefault="004A2EBD" w:rsidP="004A2EBD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4A2EBD" w:rsidRPr="00E753D1" w:rsidRDefault="004A2EBD" w:rsidP="004A2EBD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BA"/>
        </w:rPr>
        <w:t xml:space="preserve">      ___________________________________</w:t>
      </w:r>
    </w:p>
    <w:p w:rsidR="00E753D1" w:rsidRPr="00E753D1" w:rsidRDefault="00E753D1" w:rsidP="004A2EBD">
      <w:pPr>
        <w:spacing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На основу члана 39. Закона о локалној самоуправи („Сл. гласник РС“, бр. 97/16) и члана 3</w:t>
      </w:r>
      <w:r w:rsidRPr="00E753D1">
        <w:rPr>
          <w:rFonts w:ascii="Times New Roman" w:hAnsi="Times New Roman" w:cs="Times New Roman"/>
          <w:lang w:val="sr-Cyrl-RS"/>
        </w:rPr>
        <w:t>7</w:t>
      </w:r>
      <w:r w:rsidRPr="00E753D1">
        <w:rPr>
          <w:rFonts w:ascii="Times New Roman" w:hAnsi="Times New Roman" w:cs="Times New Roman"/>
          <w:lang w:val="sr-Cyrl-CS"/>
        </w:rPr>
        <w:t xml:space="preserve">. Статута општине Хан Пијесак („Сл. гласник општине Хан Пијесак бр. </w:t>
      </w:r>
      <w:r w:rsidRPr="00E753D1">
        <w:rPr>
          <w:rFonts w:ascii="Times New Roman" w:hAnsi="Times New Roman" w:cs="Times New Roman"/>
          <w:lang w:val="sr-Cyrl-RS"/>
        </w:rPr>
        <w:t>10/17</w:t>
      </w:r>
      <w:r w:rsidRPr="00E753D1">
        <w:rPr>
          <w:rFonts w:ascii="Times New Roman" w:hAnsi="Times New Roman" w:cs="Times New Roman"/>
          <w:lang w:val="sr-Cyrl-CS"/>
        </w:rPr>
        <w:t xml:space="preserve">), Скупштина општине Хан Пијесак, разматрајући  Информацију о стању и проблемима у области социјалне и дјечије заштите  на подручју општине Хан Пијесак, на  сједници  одржаној  дана </w:t>
      </w:r>
      <w:r w:rsidRPr="00E753D1">
        <w:rPr>
          <w:rFonts w:ascii="Times New Roman" w:hAnsi="Times New Roman" w:cs="Times New Roman"/>
          <w:lang w:val="sr-Latn-BA"/>
        </w:rPr>
        <w:t xml:space="preserve"> </w:t>
      </w:r>
      <w:r w:rsidRPr="00E753D1">
        <w:rPr>
          <w:rFonts w:ascii="Times New Roman" w:hAnsi="Times New Roman" w:cs="Times New Roman"/>
          <w:lang w:val="sr-Cyrl-RS"/>
        </w:rPr>
        <w:t>29.05.2020. године,</w:t>
      </w:r>
      <w:r w:rsidRPr="00E753D1">
        <w:rPr>
          <w:rFonts w:ascii="Times New Roman" w:hAnsi="Times New Roman" w:cs="Times New Roman"/>
          <w:lang w:val="sr-Cyrl-CS"/>
        </w:rPr>
        <w:t xml:space="preserve"> донијела је </w:t>
      </w:r>
    </w:p>
    <w:p w:rsidR="00E753D1" w:rsidRPr="00E753D1" w:rsidRDefault="00E753D1" w:rsidP="004A2EB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53D1">
        <w:rPr>
          <w:rFonts w:ascii="Times New Roman" w:hAnsi="Times New Roman" w:cs="Times New Roman"/>
          <w:b/>
          <w:lang w:val="sr-Cyrl-CS"/>
        </w:rPr>
        <w:t xml:space="preserve">З А К Љ У Ч А К </w:t>
      </w:r>
    </w:p>
    <w:p w:rsidR="00E753D1" w:rsidRDefault="00E753D1" w:rsidP="004A2EBD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о усвајању  Информације о стању у области социјалне и дјечије заштите  на</w:t>
      </w:r>
      <w:r w:rsidR="004A2EBD">
        <w:rPr>
          <w:rFonts w:ascii="Times New Roman" w:hAnsi="Times New Roman" w:cs="Times New Roman"/>
          <w:lang w:val="sr-Cyrl-CS"/>
        </w:rPr>
        <w:t xml:space="preserve"> подручју општине  Хан Пијесак </w:t>
      </w:r>
    </w:p>
    <w:p w:rsidR="004A2EBD" w:rsidRPr="00E753D1" w:rsidRDefault="004A2EBD" w:rsidP="004A2EBD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E753D1" w:rsidRPr="00E753D1" w:rsidRDefault="004A2EBD" w:rsidP="004A2E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</w:p>
    <w:p w:rsidR="00767411" w:rsidRDefault="00767411" w:rsidP="004A2EB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767411" w:rsidSect="005708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7411" w:rsidRDefault="00767411" w:rsidP="004A2EB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Страна 11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Број 6</w:t>
      </w:r>
    </w:p>
    <w:p w:rsidR="00767411" w:rsidRDefault="00767411" w:rsidP="004A2EB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767411" w:rsidRDefault="00767411" w:rsidP="004A2EB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767411" w:rsidSect="0076741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53D1" w:rsidRDefault="00E753D1" w:rsidP="0076741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Скупштина општине Хан Пијесак  упознала се са Информацијом Одјељења за привреду, финансије и друштвене дјелатности Општинске управе општине Хан Пијесак,  о стању у области социјалне и дјечије заштите  на подручју општине од  19.</w:t>
      </w:r>
      <w:r w:rsidR="004A2EBD">
        <w:rPr>
          <w:rFonts w:ascii="Times New Roman" w:hAnsi="Times New Roman" w:cs="Times New Roman"/>
          <w:lang w:val="sr-Cyrl-CS"/>
        </w:rPr>
        <w:t xml:space="preserve">05.2020. године и исту усваја. </w:t>
      </w:r>
    </w:p>
    <w:p w:rsidR="004A2EBD" w:rsidRPr="00E753D1" w:rsidRDefault="004A2EBD" w:rsidP="004A2EB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753D1" w:rsidRPr="004A2EBD" w:rsidRDefault="004A2EBD" w:rsidP="004A2EBD">
      <w:pPr>
        <w:tabs>
          <w:tab w:val="left" w:pos="6675"/>
        </w:tabs>
        <w:spacing w:after="0" w:line="240" w:lineRule="auto"/>
        <w:jc w:val="center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II</w:t>
      </w:r>
    </w:p>
    <w:p w:rsidR="00E753D1" w:rsidRDefault="00F2228C" w:rsidP="004A2EBD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Овај З</w:t>
      </w:r>
      <w:r w:rsidR="00E753D1" w:rsidRPr="00E753D1">
        <w:rPr>
          <w:rFonts w:ascii="Times New Roman" w:hAnsi="Times New Roman" w:cs="Times New Roman"/>
          <w:lang w:val="sr-Cyrl-CS"/>
        </w:rPr>
        <w:t>акључак ступа на снагу осмог дана од дана објављивања у „Службеном гласнику општине Хан Пијесак“.</w:t>
      </w:r>
    </w:p>
    <w:p w:rsidR="004A2EBD" w:rsidRDefault="004A2EBD" w:rsidP="004A2EBD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A2EBD" w:rsidRPr="00423C27" w:rsidRDefault="004A2EBD" w:rsidP="004A2EB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Број: </w:t>
      </w:r>
      <w:r>
        <w:rPr>
          <w:rFonts w:ascii="Times New Roman" w:hAnsi="Times New Roman" w:cs="Times New Roman"/>
          <w:lang w:val="sr-Cyrl-RS"/>
        </w:rPr>
        <w:t>01-022-41/20</w:t>
      </w:r>
    </w:p>
    <w:p w:rsidR="004A2EBD" w:rsidRPr="00E753D1" w:rsidRDefault="004A2EBD" w:rsidP="004A2EB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Дана: </w:t>
      </w:r>
      <w:r w:rsidRPr="00E753D1">
        <w:rPr>
          <w:rFonts w:ascii="Times New Roman" w:hAnsi="Times New Roman" w:cs="Times New Roman"/>
          <w:lang w:val="sr-Cyrl-RS"/>
        </w:rPr>
        <w:t>29.05.2020.</w:t>
      </w:r>
      <w:r w:rsidRPr="00E753D1">
        <w:rPr>
          <w:rFonts w:ascii="Times New Roman" w:hAnsi="Times New Roman" w:cs="Times New Roman"/>
        </w:rPr>
        <w:t xml:space="preserve"> </w:t>
      </w:r>
      <w:r w:rsidRPr="00E753D1">
        <w:rPr>
          <w:rFonts w:ascii="Times New Roman" w:hAnsi="Times New Roman" w:cs="Times New Roman"/>
          <w:lang w:val="sr-Cyrl-RS"/>
        </w:rPr>
        <w:t>године</w:t>
      </w:r>
    </w:p>
    <w:p w:rsidR="004A2EBD" w:rsidRPr="00E753D1" w:rsidRDefault="004A2EBD" w:rsidP="004A2EBD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4A2EBD" w:rsidRPr="00E753D1" w:rsidRDefault="004A2EBD" w:rsidP="004A2EBD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4A2EBD" w:rsidRDefault="004A2EBD" w:rsidP="004A2EBD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4A2EBD" w:rsidRDefault="004A2EBD" w:rsidP="004A2EBD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BA"/>
        </w:rPr>
        <w:t xml:space="preserve">      ___________________________________</w:t>
      </w:r>
    </w:p>
    <w:p w:rsidR="004A2EBD" w:rsidRDefault="004A2EBD" w:rsidP="004A2EBD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753D1" w:rsidRPr="00E753D1" w:rsidRDefault="00E753D1" w:rsidP="004A2EBD">
      <w:pPr>
        <w:spacing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 xml:space="preserve">На основу члана 39. Закона о локалној самоуправи („Сл. гласник РС“, бр. 97/16) и члана </w:t>
      </w:r>
      <w:r w:rsidRPr="00E753D1">
        <w:rPr>
          <w:rFonts w:ascii="Times New Roman" w:hAnsi="Times New Roman" w:cs="Times New Roman"/>
          <w:lang w:val="sr-Latn-BA"/>
        </w:rPr>
        <w:t>3</w:t>
      </w:r>
      <w:r w:rsidRPr="00E753D1">
        <w:rPr>
          <w:rFonts w:ascii="Times New Roman" w:hAnsi="Times New Roman" w:cs="Times New Roman"/>
          <w:lang w:val="sr-Cyrl-RS"/>
        </w:rPr>
        <w:t>7</w:t>
      </w:r>
      <w:r w:rsidRPr="00E753D1">
        <w:rPr>
          <w:rFonts w:ascii="Times New Roman" w:hAnsi="Times New Roman" w:cs="Times New Roman"/>
          <w:lang w:val="sr-Cyrl-CS"/>
        </w:rPr>
        <w:t>. Статута општине Хан Пијесак („Сл. гласник општине Хан Пијесак“ бр. 10/17), након разматрања Информације о стању јавног реда и мира на подручју Полицијске станице Хан Пијесак, Скупштина општине Хан Пијесак</w:t>
      </w:r>
      <w:r w:rsidRPr="00E753D1">
        <w:rPr>
          <w:rFonts w:ascii="Times New Roman" w:hAnsi="Times New Roman" w:cs="Times New Roman"/>
          <w:lang w:val="hr-BA"/>
        </w:rPr>
        <w:t>,</w:t>
      </w:r>
      <w:r w:rsidRPr="00E753D1">
        <w:rPr>
          <w:rFonts w:ascii="Times New Roman" w:hAnsi="Times New Roman" w:cs="Times New Roman"/>
          <w:lang w:val="sr-Cyrl-CS"/>
        </w:rPr>
        <w:t xml:space="preserve"> на сједници одржаној дана </w:t>
      </w:r>
      <w:r w:rsidRPr="00E753D1">
        <w:rPr>
          <w:rFonts w:ascii="Times New Roman" w:hAnsi="Times New Roman" w:cs="Times New Roman"/>
          <w:lang w:val="sr-Cyrl-RS"/>
        </w:rPr>
        <w:t xml:space="preserve">29.05.2020. </w:t>
      </w:r>
      <w:r w:rsidRPr="00E753D1">
        <w:rPr>
          <w:rFonts w:ascii="Times New Roman" w:hAnsi="Times New Roman" w:cs="Times New Roman"/>
          <w:lang w:val="sr-Cyrl-CS"/>
        </w:rPr>
        <w:t>године,  донијела је</w:t>
      </w:r>
    </w:p>
    <w:p w:rsidR="00E753D1" w:rsidRPr="00E753D1" w:rsidRDefault="00E753D1" w:rsidP="004A2EB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53D1">
        <w:rPr>
          <w:rFonts w:ascii="Times New Roman" w:hAnsi="Times New Roman" w:cs="Times New Roman"/>
          <w:b/>
          <w:lang w:val="sr-Cyrl-CS"/>
        </w:rPr>
        <w:t>ЗАКЉУЧАК</w:t>
      </w:r>
    </w:p>
    <w:p w:rsidR="00E753D1" w:rsidRPr="00E753D1" w:rsidRDefault="00E753D1" w:rsidP="004A2EBD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 xml:space="preserve">о усвајању Информације о стању јавног реда и мира на подручју </w:t>
      </w:r>
    </w:p>
    <w:p w:rsidR="00E753D1" w:rsidRDefault="00E753D1" w:rsidP="004A2EBD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Полицијске стани</w:t>
      </w:r>
      <w:r w:rsidR="004A2EBD">
        <w:rPr>
          <w:rFonts w:ascii="Times New Roman" w:hAnsi="Times New Roman" w:cs="Times New Roman"/>
          <w:lang w:val="sr-Cyrl-CS"/>
        </w:rPr>
        <w:t>це Хан Пијесак за  2019. годину</w:t>
      </w:r>
    </w:p>
    <w:p w:rsidR="004A2EBD" w:rsidRPr="00E753D1" w:rsidRDefault="004A2EBD" w:rsidP="004A2EBD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E753D1" w:rsidRPr="00E753D1" w:rsidRDefault="00E753D1" w:rsidP="004A2EBD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</w:rPr>
        <w:t>I</w:t>
      </w:r>
    </w:p>
    <w:p w:rsidR="004A2EBD" w:rsidRDefault="00E753D1" w:rsidP="004A2EB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 xml:space="preserve">Скупштина општине Хан Пијесак упознала се са Информацијом о стању јавног реда и мира на подручју Полицијске станице Хан Пијесак, број 16-6/01-052-1-116-58/20 од </w:t>
      </w:r>
      <w:r w:rsidRPr="00E753D1">
        <w:rPr>
          <w:rFonts w:ascii="Times New Roman" w:hAnsi="Times New Roman" w:cs="Times New Roman"/>
          <w:lang w:val="sr-Cyrl-RS"/>
        </w:rPr>
        <w:t>12.05.</w:t>
      </w:r>
      <w:r w:rsidR="004A2EBD">
        <w:rPr>
          <w:rFonts w:ascii="Times New Roman" w:hAnsi="Times New Roman" w:cs="Times New Roman"/>
          <w:lang w:val="sr-Cyrl-CS"/>
        </w:rPr>
        <w:t>2020. године и исту усваја.</w:t>
      </w:r>
    </w:p>
    <w:p w:rsidR="00E753D1" w:rsidRPr="00E753D1" w:rsidRDefault="00E753D1" w:rsidP="004A2EB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 xml:space="preserve"> </w:t>
      </w:r>
    </w:p>
    <w:p w:rsidR="00E753D1" w:rsidRPr="004A2EBD" w:rsidRDefault="00E753D1" w:rsidP="004A2E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53D1">
        <w:rPr>
          <w:rFonts w:ascii="Times New Roman" w:hAnsi="Times New Roman" w:cs="Times New Roman"/>
        </w:rPr>
        <w:t>II</w:t>
      </w:r>
    </w:p>
    <w:p w:rsidR="00E753D1" w:rsidRDefault="00F2228C" w:rsidP="004A2EB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Овај З</w:t>
      </w:r>
      <w:r w:rsidR="00E753D1" w:rsidRPr="00E753D1">
        <w:rPr>
          <w:rFonts w:ascii="Times New Roman" w:hAnsi="Times New Roman" w:cs="Times New Roman"/>
          <w:lang w:val="sr-Cyrl-CS"/>
        </w:rPr>
        <w:t>акључак ступа на снагу наредног дана од дана објављивања у „Службеном гласнику општине Хан Пијесак“.</w:t>
      </w:r>
    </w:p>
    <w:p w:rsidR="004A2EBD" w:rsidRDefault="004A2EBD" w:rsidP="004A2EB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A2EBD" w:rsidRPr="00423C27" w:rsidRDefault="004A2EBD" w:rsidP="004A2EB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Број: </w:t>
      </w:r>
      <w:r>
        <w:rPr>
          <w:rFonts w:ascii="Times New Roman" w:hAnsi="Times New Roman" w:cs="Times New Roman"/>
          <w:lang w:val="sr-Cyrl-RS"/>
        </w:rPr>
        <w:t>01-022-38/20</w:t>
      </w:r>
    </w:p>
    <w:p w:rsidR="004A2EBD" w:rsidRPr="00E753D1" w:rsidRDefault="004A2EBD" w:rsidP="004A2EB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Дана: </w:t>
      </w:r>
      <w:r w:rsidRPr="00E753D1">
        <w:rPr>
          <w:rFonts w:ascii="Times New Roman" w:hAnsi="Times New Roman" w:cs="Times New Roman"/>
          <w:lang w:val="sr-Cyrl-RS"/>
        </w:rPr>
        <w:t>29.05.2020.</w:t>
      </w:r>
      <w:r w:rsidRPr="00E753D1">
        <w:rPr>
          <w:rFonts w:ascii="Times New Roman" w:hAnsi="Times New Roman" w:cs="Times New Roman"/>
        </w:rPr>
        <w:t xml:space="preserve"> </w:t>
      </w:r>
      <w:r w:rsidRPr="00E753D1">
        <w:rPr>
          <w:rFonts w:ascii="Times New Roman" w:hAnsi="Times New Roman" w:cs="Times New Roman"/>
          <w:lang w:val="sr-Cyrl-RS"/>
        </w:rPr>
        <w:t>године</w:t>
      </w:r>
    </w:p>
    <w:p w:rsidR="004A2EBD" w:rsidRPr="00E753D1" w:rsidRDefault="004A2EBD" w:rsidP="004A2EBD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4A2EBD" w:rsidRPr="00E753D1" w:rsidRDefault="004A2EBD" w:rsidP="004A2EBD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4A2EBD" w:rsidRDefault="004A2EBD" w:rsidP="004A2EBD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E753D1" w:rsidRDefault="004A2EBD" w:rsidP="004A2EB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BA"/>
        </w:rPr>
        <w:t xml:space="preserve">      ___________________________________</w:t>
      </w:r>
    </w:p>
    <w:p w:rsidR="004A2EBD" w:rsidRPr="004A2EBD" w:rsidRDefault="004A2EBD" w:rsidP="004A2EB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753D1" w:rsidRPr="00E753D1" w:rsidRDefault="00E753D1" w:rsidP="004A2EBD">
      <w:pPr>
        <w:spacing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На основу члана 39. Закона о локалној самоуправи („Сл. гласник РС“, бр. 97/16) и члана 3</w:t>
      </w:r>
      <w:r w:rsidRPr="00E753D1">
        <w:rPr>
          <w:rFonts w:ascii="Times New Roman" w:hAnsi="Times New Roman" w:cs="Times New Roman"/>
          <w:lang w:val="sr-Cyrl-RS"/>
        </w:rPr>
        <w:t>7</w:t>
      </w:r>
      <w:r w:rsidRPr="00E753D1">
        <w:rPr>
          <w:rFonts w:ascii="Times New Roman" w:hAnsi="Times New Roman" w:cs="Times New Roman"/>
          <w:lang w:val="sr-Cyrl-CS"/>
        </w:rPr>
        <w:t xml:space="preserve">. Статута општине Хан Пијесак („Сл. гласник општине Хан Пијесак бр. </w:t>
      </w:r>
      <w:r w:rsidRPr="00E753D1">
        <w:rPr>
          <w:rFonts w:ascii="Times New Roman" w:hAnsi="Times New Roman" w:cs="Times New Roman"/>
          <w:lang w:val="sr-Cyrl-RS"/>
        </w:rPr>
        <w:t>10/17</w:t>
      </w:r>
      <w:r w:rsidRPr="00E753D1">
        <w:rPr>
          <w:rFonts w:ascii="Times New Roman" w:hAnsi="Times New Roman" w:cs="Times New Roman"/>
          <w:lang w:val="sr-Cyrl-CS"/>
        </w:rPr>
        <w:t>), Скупштина општине Хан Пијесак, разматрајући  Информацију о</w:t>
      </w:r>
      <w:r w:rsidRPr="00E753D1">
        <w:rPr>
          <w:rFonts w:ascii="Times New Roman" w:hAnsi="Times New Roman" w:cs="Times New Roman"/>
          <w:lang w:val="bs-Latn-BA"/>
        </w:rPr>
        <w:t xml:space="preserve"> </w:t>
      </w:r>
      <w:r w:rsidRPr="00E753D1">
        <w:rPr>
          <w:rFonts w:ascii="Times New Roman" w:hAnsi="Times New Roman" w:cs="Times New Roman"/>
          <w:lang w:val="sr-Cyrl-CS"/>
        </w:rPr>
        <w:t xml:space="preserve">упису ученика у школској 2020/2021. години са освртом на материјални положај школе,  на  сједници одржаној  дана </w:t>
      </w:r>
      <w:r w:rsidRPr="00E753D1">
        <w:rPr>
          <w:rFonts w:ascii="Times New Roman" w:hAnsi="Times New Roman" w:cs="Times New Roman"/>
          <w:lang w:val="sr-Cyrl-RS"/>
        </w:rPr>
        <w:t>29.05.2020</w:t>
      </w:r>
      <w:r w:rsidRPr="00E753D1">
        <w:rPr>
          <w:rFonts w:ascii="Times New Roman" w:hAnsi="Times New Roman" w:cs="Times New Roman"/>
          <w:lang w:val="sr-Cyrl-CS"/>
        </w:rPr>
        <w:t xml:space="preserve">. године, донијела је </w:t>
      </w:r>
    </w:p>
    <w:p w:rsidR="00E753D1" w:rsidRPr="00E753D1" w:rsidRDefault="00E753D1" w:rsidP="004A2EB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753D1">
        <w:rPr>
          <w:rFonts w:ascii="Times New Roman" w:hAnsi="Times New Roman" w:cs="Times New Roman"/>
          <w:b/>
          <w:lang w:val="sr-Cyrl-CS"/>
        </w:rPr>
        <w:t xml:space="preserve">З А К Љ У Ч А К </w:t>
      </w:r>
    </w:p>
    <w:p w:rsidR="00E753D1" w:rsidRPr="00E753D1" w:rsidRDefault="00E753D1" w:rsidP="004A2EBD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  <w:lang w:val="sr-Cyrl-CS"/>
        </w:rPr>
        <w:t xml:space="preserve">о усвајању  Информације о упису ученика у </w:t>
      </w:r>
      <w:r w:rsidRPr="00E753D1">
        <w:rPr>
          <w:rFonts w:ascii="Times New Roman" w:hAnsi="Times New Roman" w:cs="Times New Roman"/>
          <w:lang w:val="sr-Cyrl-RS"/>
        </w:rPr>
        <w:t>први разред у</w:t>
      </w:r>
    </w:p>
    <w:p w:rsidR="00E753D1" w:rsidRDefault="00E753D1" w:rsidP="004A2EBD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школској 2020/2021. години са осврт</w:t>
      </w:r>
      <w:r w:rsidR="004A2EBD">
        <w:rPr>
          <w:rFonts w:ascii="Times New Roman" w:hAnsi="Times New Roman" w:cs="Times New Roman"/>
          <w:lang w:val="sr-Cyrl-CS"/>
        </w:rPr>
        <w:t>ом на материјални положај школе</w:t>
      </w:r>
    </w:p>
    <w:p w:rsidR="004A2EBD" w:rsidRPr="00E753D1" w:rsidRDefault="004A2EBD" w:rsidP="004A2EBD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E753D1" w:rsidRPr="00E753D1" w:rsidRDefault="004A2EBD" w:rsidP="004A2E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</w:p>
    <w:p w:rsidR="00E753D1" w:rsidRPr="00E753D1" w:rsidRDefault="00E753D1" w:rsidP="004A2EB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ab/>
        <w:t>Скупштина општине Хан Пијесак упознала се са Информацијом о упису ученика у први разред у школској 2020/2021. години, са освртом на материјални положај Основне школе  „Милан Илић Чича Шумадијски“ Хан Пијесак, број 01-</w:t>
      </w:r>
      <w:r w:rsidRPr="00E753D1">
        <w:rPr>
          <w:rFonts w:ascii="Times New Roman" w:hAnsi="Times New Roman" w:cs="Times New Roman"/>
          <w:lang w:val="sr-Cyrl-RS"/>
        </w:rPr>
        <w:t>148</w:t>
      </w:r>
      <w:r w:rsidRPr="00E753D1">
        <w:rPr>
          <w:rFonts w:ascii="Times New Roman" w:hAnsi="Times New Roman" w:cs="Times New Roman"/>
          <w:lang w:val="sr-Latn-RS"/>
        </w:rPr>
        <w:t>/</w:t>
      </w:r>
      <w:r w:rsidRPr="00E753D1">
        <w:rPr>
          <w:rFonts w:ascii="Times New Roman" w:hAnsi="Times New Roman" w:cs="Times New Roman"/>
          <w:lang w:val="sr-Cyrl-RS"/>
        </w:rPr>
        <w:t xml:space="preserve">2020 </w:t>
      </w:r>
      <w:r w:rsidRPr="00E753D1">
        <w:rPr>
          <w:rFonts w:ascii="Times New Roman" w:hAnsi="Times New Roman" w:cs="Times New Roman"/>
          <w:lang w:val="sr-Cyrl-CS"/>
        </w:rPr>
        <w:t xml:space="preserve">од </w:t>
      </w:r>
      <w:r w:rsidRPr="00E753D1">
        <w:rPr>
          <w:rFonts w:ascii="Times New Roman" w:hAnsi="Times New Roman" w:cs="Times New Roman"/>
          <w:lang w:val="sr-Latn-RS"/>
        </w:rPr>
        <w:t xml:space="preserve"> </w:t>
      </w:r>
      <w:r w:rsidRPr="00E753D1">
        <w:rPr>
          <w:rFonts w:ascii="Times New Roman" w:hAnsi="Times New Roman" w:cs="Times New Roman"/>
          <w:lang w:val="sr-Cyrl-RS"/>
        </w:rPr>
        <w:t>14.05.2020.</w:t>
      </w:r>
      <w:r w:rsidRPr="00E753D1">
        <w:rPr>
          <w:rFonts w:ascii="Times New Roman" w:hAnsi="Times New Roman" w:cs="Times New Roman"/>
          <w:lang w:val="sr-Cyrl-CS"/>
        </w:rPr>
        <w:t xml:space="preserve"> године и исту усваја.</w:t>
      </w:r>
    </w:p>
    <w:p w:rsidR="00E753D1" w:rsidRPr="00E753D1" w:rsidRDefault="00E753D1" w:rsidP="00E753D1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</w:p>
    <w:p w:rsidR="00E753D1" w:rsidRPr="0045130C" w:rsidRDefault="0045130C" w:rsidP="004513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</w:p>
    <w:p w:rsidR="00E753D1" w:rsidRDefault="00E753D1" w:rsidP="0045130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ab/>
        <w:t>Овај закључак ступа на снагу наредног дана од дана објављивања  у „Службеном гласнику општине Хан Пијеса</w:t>
      </w:r>
      <w:r w:rsidR="0045130C">
        <w:rPr>
          <w:rFonts w:ascii="Times New Roman" w:hAnsi="Times New Roman" w:cs="Times New Roman"/>
          <w:lang w:val="sr-Cyrl-CS"/>
        </w:rPr>
        <w:t>к“.</w:t>
      </w:r>
    </w:p>
    <w:p w:rsidR="0045130C" w:rsidRDefault="0045130C" w:rsidP="0045130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5130C" w:rsidRDefault="0045130C" w:rsidP="0045130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5130C" w:rsidRDefault="0045130C" w:rsidP="0045130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5130C" w:rsidRPr="00423C27" w:rsidRDefault="0045130C" w:rsidP="0045130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Број: </w:t>
      </w:r>
      <w:r>
        <w:rPr>
          <w:rFonts w:ascii="Times New Roman" w:hAnsi="Times New Roman" w:cs="Times New Roman"/>
          <w:lang w:val="sr-Cyrl-RS"/>
        </w:rPr>
        <w:t>01-022-39/20</w:t>
      </w:r>
    </w:p>
    <w:p w:rsidR="0045130C" w:rsidRPr="00E753D1" w:rsidRDefault="0045130C" w:rsidP="0045130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53D1">
        <w:rPr>
          <w:rFonts w:ascii="Times New Roman" w:hAnsi="Times New Roman" w:cs="Times New Roman"/>
        </w:rPr>
        <w:t xml:space="preserve">Дана: </w:t>
      </w:r>
      <w:r w:rsidRPr="00E753D1">
        <w:rPr>
          <w:rFonts w:ascii="Times New Roman" w:hAnsi="Times New Roman" w:cs="Times New Roman"/>
          <w:lang w:val="sr-Cyrl-RS"/>
        </w:rPr>
        <w:t>29.05.2020.</w:t>
      </w:r>
      <w:r w:rsidRPr="00E753D1">
        <w:rPr>
          <w:rFonts w:ascii="Times New Roman" w:hAnsi="Times New Roman" w:cs="Times New Roman"/>
        </w:rPr>
        <w:t xml:space="preserve"> </w:t>
      </w:r>
      <w:r w:rsidRPr="00E753D1">
        <w:rPr>
          <w:rFonts w:ascii="Times New Roman" w:hAnsi="Times New Roman" w:cs="Times New Roman"/>
          <w:lang w:val="sr-Cyrl-RS"/>
        </w:rPr>
        <w:t>године</w:t>
      </w:r>
    </w:p>
    <w:p w:rsidR="0045130C" w:rsidRPr="00E753D1" w:rsidRDefault="0045130C" w:rsidP="0045130C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45130C" w:rsidRPr="00E753D1" w:rsidRDefault="0045130C" w:rsidP="0045130C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45130C" w:rsidRDefault="0045130C" w:rsidP="0045130C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753D1">
        <w:rPr>
          <w:rFonts w:ascii="Times New Roman" w:hAnsi="Times New Roman" w:cs="Times New Roman"/>
          <w:lang w:val="sr-Cyrl-BA"/>
        </w:rPr>
        <w:tab/>
      </w:r>
      <w:r w:rsidRPr="00E753D1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E753D1" w:rsidRPr="00E753D1" w:rsidRDefault="0045130C" w:rsidP="00E753D1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BA"/>
        </w:rPr>
        <w:t xml:space="preserve">      ___________________________________</w:t>
      </w:r>
    </w:p>
    <w:p w:rsidR="00E753D1" w:rsidRPr="000E00AD" w:rsidRDefault="00E753D1" w:rsidP="00E753D1">
      <w:pPr>
        <w:spacing w:after="0" w:line="240" w:lineRule="auto"/>
        <w:jc w:val="both"/>
        <w:rPr>
          <w:rFonts w:ascii="Times New Roman" w:eastAsia="Calibri" w:hAnsi="Times New Roman" w:cs="Times New Roman"/>
          <w:lang w:val="sr-Cyrl-BA"/>
        </w:rPr>
      </w:pPr>
    </w:p>
    <w:p w:rsidR="0045130C" w:rsidRDefault="0045130C" w:rsidP="00E753D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CS"/>
        </w:rPr>
        <w:sectPr w:rsidR="0045130C" w:rsidSect="005708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65066" w:rsidRDefault="00265066" w:rsidP="0045130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265066" w:rsidRDefault="00767411" w:rsidP="0076741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Страна 12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Број 6</w:t>
      </w:r>
    </w:p>
    <w:p w:rsidR="00767411" w:rsidRDefault="00767411" w:rsidP="00767411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265066" w:rsidRDefault="00265066" w:rsidP="0045130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45130C" w:rsidRPr="0045130C" w:rsidRDefault="0045130C" w:rsidP="0045130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45130C">
        <w:rPr>
          <w:rFonts w:ascii="Times New Roman" w:hAnsi="Times New Roman" w:cs="Times New Roman"/>
          <w:lang w:val="sr-Cyrl-RS"/>
        </w:rPr>
        <w:t>На основу члана 64.</w:t>
      </w:r>
      <w:r w:rsidRPr="0045130C">
        <w:rPr>
          <w:rFonts w:ascii="Times New Roman" w:hAnsi="Times New Roman" w:cs="Times New Roman"/>
          <w:lang w:val="sr-Latn-RS"/>
        </w:rPr>
        <w:t xml:space="preserve"> </w:t>
      </w:r>
      <w:r w:rsidRPr="0045130C">
        <w:rPr>
          <w:rFonts w:ascii="Times New Roman" w:hAnsi="Times New Roman" w:cs="Times New Roman"/>
          <w:lang w:val="sr-Cyrl-RS"/>
        </w:rPr>
        <w:t>Закона о службеницима и намјештеницима у органима јединице локалне самоуправе („Службени гласник РС број: 97/16) и члана 5</w:t>
      </w:r>
      <w:r w:rsidRPr="0045130C">
        <w:rPr>
          <w:rFonts w:ascii="Times New Roman" w:hAnsi="Times New Roman" w:cs="Times New Roman"/>
          <w:lang w:val="sr-Latn-RS"/>
        </w:rPr>
        <w:t>9</w:t>
      </w:r>
      <w:r w:rsidRPr="0045130C">
        <w:rPr>
          <w:rFonts w:ascii="Times New Roman" w:hAnsi="Times New Roman" w:cs="Times New Roman"/>
          <w:lang w:val="sr-Cyrl-RS"/>
        </w:rPr>
        <w:t xml:space="preserve">. Статута општине Хан Пијесак („Службени гласник општине Хан Пијесак број: </w:t>
      </w:r>
      <w:r w:rsidRPr="0045130C">
        <w:rPr>
          <w:rFonts w:ascii="Times New Roman" w:hAnsi="Times New Roman" w:cs="Times New Roman"/>
          <w:lang w:val="sr-Latn-RS"/>
        </w:rPr>
        <w:t>10</w:t>
      </w:r>
      <w:r w:rsidRPr="0045130C">
        <w:rPr>
          <w:rFonts w:ascii="Times New Roman" w:hAnsi="Times New Roman" w:cs="Times New Roman"/>
          <w:lang w:val="sr-Cyrl-RS"/>
        </w:rPr>
        <w:t>/1</w:t>
      </w:r>
      <w:r w:rsidRPr="0045130C">
        <w:rPr>
          <w:rFonts w:ascii="Times New Roman" w:hAnsi="Times New Roman" w:cs="Times New Roman"/>
          <w:lang w:val="sr-Latn-RS"/>
        </w:rPr>
        <w:t>7</w:t>
      </w:r>
      <w:r w:rsidRPr="0045130C">
        <w:rPr>
          <w:rFonts w:ascii="Times New Roman" w:hAnsi="Times New Roman" w:cs="Times New Roman"/>
          <w:lang w:val="sr-Cyrl-RS"/>
        </w:rPr>
        <w:t>), Начелник општине  д о н о с и:</w:t>
      </w:r>
    </w:p>
    <w:p w:rsidR="0045130C" w:rsidRPr="0045130C" w:rsidRDefault="0045130C" w:rsidP="0045130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5130C" w:rsidRPr="0045130C" w:rsidRDefault="0045130C" w:rsidP="0045130C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45130C">
        <w:rPr>
          <w:rFonts w:ascii="Times New Roman" w:hAnsi="Times New Roman" w:cs="Times New Roman"/>
          <w:b/>
          <w:lang w:val="sr-Cyrl-RS"/>
        </w:rPr>
        <w:t>П Л А Н</w:t>
      </w:r>
    </w:p>
    <w:p w:rsidR="0045130C" w:rsidRPr="0045130C" w:rsidRDefault="0045130C" w:rsidP="0045130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RS"/>
        </w:rPr>
      </w:pPr>
      <w:r w:rsidRPr="0045130C">
        <w:rPr>
          <w:rFonts w:ascii="Times New Roman" w:hAnsi="Times New Roman" w:cs="Times New Roman"/>
          <w:b/>
          <w:lang w:val="sr-Cyrl-RS"/>
        </w:rPr>
        <w:t xml:space="preserve">           запошљавања у Општинској управи општине Хан Пијесак за 2020.</w:t>
      </w:r>
      <w:r>
        <w:rPr>
          <w:rFonts w:ascii="Times New Roman" w:hAnsi="Times New Roman" w:cs="Times New Roman"/>
          <w:b/>
          <w:lang w:val="sr-Latn-BA"/>
        </w:rPr>
        <w:t xml:space="preserve"> </w:t>
      </w:r>
      <w:r w:rsidRPr="0045130C">
        <w:rPr>
          <w:rFonts w:ascii="Times New Roman" w:hAnsi="Times New Roman" w:cs="Times New Roman"/>
          <w:b/>
          <w:lang w:val="sr-Cyrl-RS"/>
        </w:rPr>
        <w:t>годину</w:t>
      </w:r>
    </w:p>
    <w:p w:rsidR="0045130C" w:rsidRPr="0045130C" w:rsidRDefault="0045130C" w:rsidP="0045130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45130C" w:rsidRPr="0045130C" w:rsidRDefault="0045130C" w:rsidP="0045130C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45130C">
        <w:rPr>
          <w:rFonts w:ascii="Times New Roman" w:hAnsi="Times New Roman" w:cs="Times New Roman"/>
          <w:b/>
          <w:lang w:val="sr-Latn-RS"/>
        </w:rPr>
        <w:t>I</w:t>
      </w:r>
    </w:p>
    <w:p w:rsidR="0045130C" w:rsidRPr="0045130C" w:rsidRDefault="0045130C" w:rsidP="0045130C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45130C">
        <w:rPr>
          <w:rFonts w:ascii="Times New Roman" w:hAnsi="Times New Roman" w:cs="Times New Roman"/>
          <w:lang w:val="sr-Cyrl-RS"/>
        </w:rPr>
        <w:t xml:space="preserve">          Овим Планом запошљавања у Општинској управи општине Хан Пијесак за 2020.годину ( у даљем тексту: План) утврђено је стварно стање попуњености радних мјеста, план броја службеника, техничких и помоћних радника-намјештеника на неодређено вријеме за 2020.</w:t>
      </w:r>
      <w:r>
        <w:rPr>
          <w:rFonts w:ascii="Times New Roman" w:hAnsi="Times New Roman" w:cs="Times New Roman"/>
          <w:lang w:val="sr-Latn-BA"/>
        </w:rPr>
        <w:t xml:space="preserve"> </w:t>
      </w:r>
      <w:r w:rsidRPr="0045130C">
        <w:rPr>
          <w:rFonts w:ascii="Times New Roman" w:hAnsi="Times New Roman" w:cs="Times New Roman"/>
          <w:lang w:val="sr-Cyrl-RS"/>
        </w:rPr>
        <w:t>годину.</w:t>
      </w:r>
    </w:p>
    <w:p w:rsidR="0045130C" w:rsidRPr="0045130C" w:rsidRDefault="0045130C" w:rsidP="0045130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5130C" w:rsidRPr="0045130C" w:rsidRDefault="0045130C" w:rsidP="0045130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5130C">
        <w:rPr>
          <w:rFonts w:ascii="Times New Roman" w:hAnsi="Times New Roman" w:cs="Times New Roman"/>
          <w:lang w:val="sr-Cyrl-RS"/>
        </w:rPr>
        <w:t xml:space="preserve">       План је донесен у складу са  расположивим финансијским средствима и  Одлуком о усвајању буџета општине Хан Пијесак за 2019.годину број: 01-022-</w:t>
      </w:r>
      <w:r w:rsidRPr="0045130C">
        <w:rPr>
          <w:rFonts w:ascii="Times New Roman" w:hAnsi="Times New Roman" w:cs="Times New Roman"/>
          <w:lang w:val="sr-Latn-RS"/>
        </w:rPr>
        <w:t>1</w:t>
      </w:r>
      <w:r w:rsidRPr="0045130C">
        <w:rPr>
          <w:rFonts w:ascii="Times New Roman" w:hAnsi="Times New Roman" w:cs="Times New Roman"/>
          <w:lang w:val="sr-Cyrl-RS"/>
        </w:rPr>
        <w:t>06/19 од 13.</w:t>
      </w:r>
      <w:r w:rsidRPr="0045130C">
        <w:rPr>
          <w:rFonts w:ascii="Times New Roman" w:hAnsi="Times New Roman" w:cs="Times New Roman"/>
          <w:lang w:val="sr-Latn-RS"/>
        </w:rPr>
        <w:t>12</w:t>
      </w:r>
      <w:r w:rsidRPr="0045130C">
        <w:rPr>
          <w:rFonts w:ascii="Times New Roman" w:hAnsi="Times New Roman" w:cs="Times New Roman"/>
          <w:lang w:val="sr-Cyrl-RS"/>
        </w:rPr>
        <w:t>.2019.г.( „Службени гласник општине Хан Пијесак</w:t>
      </w:r>
      <w:r w:rsidRPr="0045130C">
        <w:rPr>
          <w:rFonts w:ascii="Times New Roman" w:hAnsi="Times New Roman" w:cs="Times New Roman"/>
          <w:lang w:val="sr-Latn-RS"/>
        </w:rPr>
        <w:t>“</w:t>
      </w:r>
      <w:r w:rsidRPr="0045130C">
        <w:rPr>
          <w:rFonts w:ascii="Times New Roman" w:hAnsi="Times New Roman" w:cs="Times New Roman"/>
          <w:lang w:val="sr-Cyrl-RS"/>
        </w:rPr>
        <w:t xml:space="preserve"> број: 45/19).</w:t>
      </w:r>
    </w:p>
    <w:p w:rsidR="0045130C" w:rsidRPr="0045130C" w:rsidRDefault="0045130C" w:rsidP="0045130C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45130C" w:rsidRPr="0045130C" w:rsidRDefault="0045130C" w:rsidP="0045130C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45130C">
        <w:rPr>
          <w:rFonts w:ascii="Times New Roman" w:hAnsi="Times New Roman" w:cs="Times New Roman"/>
          <w:b/>
          <w:lang w:val="sr-Latn-RS"/>
        </w:rPr>
        <w:t>II</w:t>
      </w:r>
    </w:p>
    <w:p w:rsidR="0045130C" w:rsidRPr="0045130C" w:rsidRDefault="0045130C" w:rsidP="0045130C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45130C">
        <w:rPr>
          <w:rFonts w:ascii="Times New Roman" w:hAnsi="Times New Roman" w:cs="Times New Roman"/>
          <w:lang w:val="sr-Latn-RS"/>
        </w:rPr>
        <w:t xml:space="preserve">       </w:t>
      </w:r>
      <w:r w:rsidRPr="0045130C">
        <w:rPr>
          <w:rFonts w:ascii="Times New Roman" w:hAnsi="Times New Roman" w:cs="Times New Roman"/>
          <w:lang w:val="sr-Cyrl-RS"/>
        </w:rPr>
        <w:t>Утврђено је стварно стање попуњености радних мјеста на дан 13.01.2020. године и планиран је пријем службеника у радни однос на</w:t>
      </w:r>
      <w:r w:rsidRPr="0045130C">
        <w:rPr>
          <w:rFonts w:ascii="Times New Roman" w:hAnsi="Times New Roman" w:cs="Times New Roman"/>
          <w:lang w:val="sr-Latn-RS"/>
        </w:rPr>
        <w:t xml:space="preserve"> </w:t>
      </w:r>
      <w:r w:rsidRPr="0045130C">
        <w:rPr>
          <w:rFonts w:ascii="Times New Roman" w:hAnsi="Times New Roman" w:cs="Times New Roman"/>
          <w:lang w:val="sr-Cyrl-RS"/>
        </w:rPr>
        <w:t>неодређено вријеме за 2</w:t>
      </w:r>
      <w:r w:rsidRPr="0045130C">
        <w:rPr>
          <w:rFonts w:ascii="Times New Roman" w:hAnsi="Times New Roman" w:cs="Times New Roman"/>
          <w:lang w:val="sr-Latn-RS"/>
        </w:rPr>
        <w:t>0</w:t>
      </w:r>
      <w:r w:rsidRPr="0045130C">
        <w:rPr>
          <w:rFonts w:ascii="Times New Roman" w:hAnsi="Times New Roman" w:cs="Times New Roman"/>
          <w:lang w:val="sr-Cyrl-RS"/>
        </w:rPr>
        <w:t>20.годину :</w:t>
      </w:r>
    </w:p>
    <w:p w:rsidR="0045130C" w:rsidRPr="0045130C" w:rsidRDefault="0045130C" w:rsidP="0045130C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5"/>
        <w:gridCol w:w="2445"/>
        <w:gridCol w:w="15"/>
        <w:gridCol w:w="2550"/>
        <w:gridCol w:w="2400"/>
      </w:tblGrid>
      <w:tr w:rsidR="0045130C" w:rsidTr="0045130C">
        <w:trPr>
          <w:trHeight w:val="780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0C" w:rsidRPr="0045130C" w:rsidRDefault="0045130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513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Организациона</w:t>
            </w:r>
          </w:p>
          <w:p w:rsidR="0045130C" w:rsidRPr="0045130C" w:rsidRDefault="0045130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513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јединица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0C" w:rsidRPr="0045130C" w:rsidRDefault="0045130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513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Попуњеност радних мјеста,односно број извршилаца на неодређено вријеме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0C" w:rsidRPr="0045130C" w:rsidRDefault="0045130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513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Непопуњеност радних мјеста односно број извршилаца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0C" w:rsidRPr="0045130C" w:rsidRDefault="0045130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513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Планирани број службеника и намјештеника за пријем у радни однос на неодређено вријеме</w:t>
            </w:r>
          </w:p>
        </w:tc>
      </w:tr>
      <w:tr w:rsidR="0045130C" w:rsidTr="0045130C">
        <w:trPr>
          <w:trHeight w:val="61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0C" w:rsidRPr="0045130C" w:rsidRDefault="0045130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513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Одјељење за општу управу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0C" w:rsidRPr="0045130C" w:rsidRDefault="0045130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5130C">
              <w:rPr>
                <w:rFonts w:ascii="Times New Roman" w:hAnsi="Times New Roman" w:cs="Times New Roman"/>
                <w:lang w:val="sr-Cyrl-RS"/>
              </w:rPr>
              <w:t>1</w:t>
            </w:r>
            <w:r w:rsidRPr="0045130C"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0C" w:rsidRPr="0045130C" w:rsidRDefault="0045130C">
            <w:pPr>
              <w:rPr>
                <w:rFonts w:ascii="Times New Roman" w:hAnsi="Times New Roman" w:cs="Times New Roman"/>
                <w:lang w:val="sr-Cyrl-RS"/>
              </w:rPr>
            </w:pPr>
            <w:r w:rsidRPr="0045130C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0C" w:rsidRPr="0045130C" w:rsidRDefault="0045130C">
            <w:pPr>
              <w:rPr>
                <w:rFonts w:ascii="Times New Roman" w:hAnsi="Times New Roman" w:cs="Times New Roman"/>
                <w:lang w:val="sr-Cyrl-RS"/>
              </w:rPr>
            </w:pPr>
            <w:r w:rsidRPr="0045130C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45130C" w:rsidTr="0045130C">
        <w:trPr>
          <w:trHeight w:val="64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0C" w:rsidRPr="0045130C" w:rsidRDefault="0045130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513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ТВЈ Хан Пијесак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0C" w:rsidRPr="0045130C" w:rsidRDefault="004513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5130C"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0C" w:rsidRPr="0045130C" w:rsidRDefault="0045130C">
            <w:pPr>
              <w:rPr>
                <w:rFonts w:ascii="Times New Roman" w:hAnsi="Times New Roman" w:cs="Times New Roman"/>
                <w:lang w:val="sr-Cyrl-RS"/>
              </w:rPr>
            </w:pPr>
            <w:r w:rsidRPr="0045130C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0C" w:rsidRPr="0045130C" w:rsidRDefault="0045130C">
            <w:pPr>
              <w:rPr>
                <w:rFonts w:ascii="Times New Roman" w:hAnsi="Times New Roman" w:cs="Times New Roman"/>
                <w:lang w:val="sr-Cyrl-RS"/>
              </w:rPr>
            </w:pPr>
            <w:r w:rsidRPr="0045130C"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  <w:tr w:rsidR="0045130C" w:rsidTr="0045130C">
        <w:trPr>
          <w:trHeight w:val="61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0C" w:rsidRPr="0045130C" w:rsidRDefault="0045130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513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Одјељење за привреду, фин.и друштв.дјелат.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0C" w:rsidRPr="0045130C" w:rsidRDefault="004513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5130C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0C" w:rsidRPr="0045130C" w:rsidRDefault="0045130C">
            <w:pPr>
              <w:rPr>
                <w:rFonts w:ascii="Times New Roman" w:hAnsi="Times New Roman" w:cs="Times New Roman"/>
                <w:lang w:val="sr-Cyrl-RS"/>
              </w:rPr>
            </w:pPr>
            <w:r w:rsidRPr="0045130C"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0C" w:rsidRPr="0045130C" w:rsidRDefault="0045130C">
            <w:pPr>
              <w:rPr>
                <w:rFonts w:ascii="Times New Roman" w:hAnsi="Times New Roman" w:cs="Times New Roman"/>
                <w:lang w:val="sr-Cyrl-RS"/>
              </w:rPr>
            </w:pPr>
            <w:r w:rsidRPr="0045130C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45130C" w:rsidTr="0045130C">
        <w:trPr>
          <w:trHeight w:val="64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0C" w:rsidRPr="0045130C" w:rsidRDefault="0045130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513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Одсјек за финансије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0C" w:rsidRPr="0045130C" w:rsidRDefault="004513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5130C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0C" w:rsidRPr="0045130C" w:rsidRDefault="0045130C">
            <w:pPr>
              <w:rPr>
                <w:rFonts w:ascii="Times New Roman" w:hAnsi="Times New Roman" w:cs="Times New Roman"/>
                <w:lang w:val="sr-Cyrl-RS"/>
              </w:rPr>
            </w:pPr>
            <w:r w:rsidRPr="0045130C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0C" w:rsidRPr="0045130C" w:rsidRDefault="0045130C">
            <w:pPr>
              <w:rPr>
                <w:rFonts w:ascii="Times New Roman" w:hAnsi="Times New Roman" w:cs="Times New Roman"/>
                <w:lang w:val="sr-Cyrl-RS"/>
              </w:rPr>
            </w:pPr>
            <w:r w:rsidRPr="0045130C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45130C" w:rsidTr="0045130C">
        <w:trPr>
          <w:trHeight w:val="49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0C" w:rsidRPr="0045130C" w:rsidRDefault="0045130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513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Одсјек за инспекцијске п.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0C" w:rsidRPr="0045130C" w:rsidRDefault="004513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5130C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0C" w:rsidRPr="0045130C" w:rsidRDefault="0045130C">
            <w:pPr>
              <w:rPr>
                <w:rFonts w:ascii="Times New Roman" w:hAnsi="Times New Roman" w:cs="Times New Roman"/>
                <w:lang w:val="sr-Cyrl-RS"/>
              </w:rPr>
            </w:pPr>
            <w:r w:rsidRPr="0045130C"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0C" w:rsidRPr="0045130C" w:rsidRDefault="0045130C">
            <w:pPr>
              <w:rPr>
                <w:rFonts w:ascii="Times New Roman" w:hAnsi="Times New Roman" w:cs="Times New Roman"/>
                <w:lang w:val="sr-Cyrl-RS"/>
              </w:rPr>
            </w:pPr>
            <w:r w:rsidRPr="0045130C"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  <w:tr w:rsidR="0045130C" w:rsidTr="0045130C">
        <w:trPr>
          <w:trHeight w:val="46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0C" w:rsidRPr="0045130C" w:rsidRDefault="0045130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513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Стручна и техничка служба Скупштине и </w:t>
            </w:r>
            <w:r w:rsidRPr="004513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Начелник</w:t>
            </w:r>
            <w:r w:rsidRPr="0045130C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a </w:t>
            </w:r>
            <w:r w:rsidRPr="004513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општине 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0C" w:rsidRPr="0045130C" w:rsidRDefault="0045130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45130C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lastRenderedPageBreak/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0C" w:rsidRPr="0045130C" w:rsidRDefault="0045130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5130C">
              <w:rPr>
                <w:rFonts w:ascii="Times New Roman" w:hAnsi="Times New Roman" w:cs="Times New Roman"/>
                <w:lang w:val="sr-Latn-RS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0C" w:rsidRPr="0045130C" w:rsidRDefault="0045130C">
            <w:pPr>
              <w:rPr>
                <w:rFonts w:ascii="Times New Roman" w:hAnsi="Times New Roman" w:cs="Times New Roman"/>
                <w:lang w:val="sr-Latn-RS"/>
              </w:rPr>
            </w:pPr>
            <w:r w:rsidRPr="0045130C">
              <w:rPr>
                <w:rFonts w:ascii="Times New Roman" w:hAnsi="Times New Roman" w:cs="Times New Roman"/>
                <w:lang w:val="sr-Latn-RS"/>
              </w:rPr>
              <w:t>-</w:t>
            </w:r>
          </w:p>
        </w:tc>
      </w:tr>
      <w:tr w:rsidR="0045130C" w:rsidTr="0045130C">
        <w:trPr>
          <w:trHeight w:val="69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C" w:rsidRPr="0045130C" w:rsidRDefault="0045130C">
            <w:pPr>
              <w:ind w:left="-96"/>
              <w:rPr>
                <w:rFonts w:ascii="Times New Roman" w:hAnsi="Times New Roman" w:cs="Times New Roman"/>
                <w:lang w:val="sr-Cyrl-RS"/>
              </w:rPr>
            </w:pPr>
            <w:r w:rsidRPr="0045130C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45130C">
              <w:rPr>
                <w:rFonts w:ascii="Times New Roman" w:hAnsi="Times New Roman" w:cs="Times New Roman"/>
                <w:lang w:val="sr-Cyrl-RS"/>
              </w:rPr>
              <w:t>Укупно:</w:t>
            </w:r>
          </w:p>
          <w:p w:rsidR="0045130C" w:rsidRPr="0045130C" w:rsidRDefault="0045130C">
            <w:pPr>
              <w:ind w:left="-96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C" w:rsidRPr="0045130C" w:rsidRDefault="0045130C">
            <w:pPr>
              <w:rPr>
                <w:rFonts w:ascii="Times New Roman" w:hAnsi="Times New Roman" w:cs="Times New Roman"/>
                <w:lang w:val="sr-Latn-RS"/>
              </w:rPr>
            </w:pPr>
            <w:r w:rsidRPr="0045130C">
              <w:rPr>
                <w:rFonts w:ascii="Times New Roman" w:hAnsi="Times New Roman" w:cs="Times New Roman"/>
                <w:lang w:val="sr-Cyrl-RS"/>
              </w:rPr>
              <w:t>5</w:t>
            </w:r>
            <w:r w:rsidRPr="0045130C">
              <w:rPr>
                <w:rFonts w:ascii="Times New Roman" w:hAnsi="Times New Roman" w:cs="Times New Roman"/>
                <w:lang w:val="sr-Latn-RS"/>
              </w:rPr>
              <w:t>3</w:t>
            </w:r>
          </w:p>
          <w:p w:rsidR="0045130C" w:rsidRPr="0045130C" w:rsidRDefault="0045130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0C" w:rsidRPr="0045130C" w:rsidRDefault="0045130C">
            <w:pPr>
              <w:rPr>
                <w:rFonts w:ascii="Times New Roman" w:hAnsi="Times New Roman" w:cs="Times New Roman"/>
                <w:lang w:val="sr-Cyrl-RS"/>
              </w:rPr>
            </w:pPr>
            <w:r w:rsidRPr="0045130C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C" w:rsidRPr="0045130C" w:rsidRDefault="0045130C">
            <w:pPr>
              <w:rPr>
                <w:rFonts w:ascii="Times New Roman" w:hAnsi="Times New Roman" w:cs="Times New Roman"/>
                <w:lang w:val="sr-Cyrl-RS"/>
              </w:rPr>
            </w:pPr>
            <w:r w:rsidRPr="0045130C">
              <w:rPr>
                <w:rFonts w:ascii="Times New Roman" w:hAnsi="Times New Roman" w:cs="Times New Roman"/>
                <w:lang w:val="sr-Cyrl-RS"/>
              </w:rPr>
              <w:t>4</w:t>
            </w:r>
          </w:p>
          <w:p w:rsidR="0045130C" w:rsidRPr="0045130C" w:rsidRDefault="0045130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45130C" w:rsidRDefault="0045130C" w:rsidP="0045130C">
      <w:pPr>
        <w:rPr>
          <w:rFonts w:ascii="Cambria" w:hAnsi="Cambria"/>
          <w:lang w:val="sr-Cyrl-RS"/>
        </w:rPr>
      </w:pPr>
    </w:p>
    <w:p w:rsidR="0045130C" w:rsidRPr="0045130C" w:rsidRDefault="0045130C" w:rsidP="0045130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45130C">
        <w:rPr>
          <w:rFonts w:ascii="Times New Roman" w:hAnsi="Times New Roman" w:cs="Times New Roman"/>
          <w:b/>
          <w:lang w:val="sr-Latn-RS"/>
        </w:rPr>
        <w:t>III</w:t>
      </w:r>
    </w:p>
    <w:p w:rsidR="0045130C" w:rsidRDefault="0045130C" w:rsidP="0045130C">
      <w:pPr>
        <w:spacing w:after="0" w:line="240" w:lineRule="auto"/>
        <w:ind w:firstLine="720"/>
        <w:rPr>
          <w:rFonts w:ascii="Times New Roman" w:hAnsi="Times New Roman" w:cs="Times New Roman"/>
          <w:lang w:val="sr-Cyrl-RS"/>
        </w:rPr>
      </w:pPr>
      <w:r w:rsidRPr="0045130C">
        <w:rPr>
          <w:rFonts w:ascii="Times New Roman" w:hAnsi="Times New Roman" w:cs="Times New Roman"/>
          <w:lang w:val="sr-Cyrl-RS"/>
        </w:rPr>
        <w:t>Овај план ступа на снагу даном доношења, а биће објављен у „Службеном гласнику општине Хан Пијесак“.</w:t>
      </w:r>
    </w:p>
    <w:p w:rsidR="0045130C" w:rsidRDefault="0045130C" w:rsidP="0045130C">
      <w:pPr>
        <w:spacing w:after="0" w:line="240" w:lineRule="auto"/>
        <w:ind w:firstLine="720"/>
        <w:rPr>
          <w:rFonts w:ascii="Times New Roman" w:hAnsi="Times New Roman" w:cs="Times New Roman"/>
          <w:lang w:val="sr-Cyrl-RS"/>
        </w:rPr>
      </w:pPr>
    </w:p>
    <w:p w:rsidR="0045130C" w:rsidRPr="0045130C" w:rsidRDefault="0045130C" w:rsidP="0045130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5130C">
        <w:rPr>
          <w:rFonts w:ascii="Times New Roman" w:hAnsi="Times New Roman" w:cs="Times New Roman"/>
        </w:rPr>
        <w:t>Број: 02</w:t>
      </w:r>
      <w:r w:rsidR="00A97A01">
        <w:rPr>
          <w:rFonts w:ascii="Times New Roman" w:hAnsi="Times New Roman" w:cs="Times New Roman"/>
        </w:rPr>
        <w:t>-12-1</w:t>
      </w:r>
      <w:r w:rsidRPr="0045130C">
        <w:rPr>
          <w:rFonts w:ascii="Times New Roman" w:hAnsi="Times New Roman" w:cs="Times New Roman"/>
        </w:rPr>
        <w:t>/</w:t>
      </w:r>
      <w:r w:rsidRPr="0045130C">
        <w:rPr>
          <w:rFonts w:ascii="Times New Roman" w:hAnsi="Times New Roman" w:cs="Times New Roman"/>
          <w:lang w:val="sr-Cyrl-RS"/>
        </w:rPr>
        <w:t>20</w:t>
      </w:r>
    </w:p>
    <w:p w:rsidR="0045130C" w:rsidRPr="0045130C" w:rsidRDefault="0045130C" w:rsidP="0045130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5130C">
        <w:rPr>
          <w:rFonts w:ascii="Times New Roman" w:hAnsi="Times New Roman" w:cs="Times New Roman"/>
        </w:rPr>
        <w:t xml:space="preserve">Дана: </w:t>
      </w:r>
      <w:r w:rsidR="00A97A01">
        <w:rPr>
          <w:rFonts w:ascii="Times New Roman" w:hAnsi="Times New Roman" w:cs="Times New Roman"/>
          <w:lang w:val="sr-Latn-BA"/>
        </w:rPr>
        <w:t>13.01</w:t>
      </w:r>
      <w:r w:rsidRPr="0045130C">
        <w:rPr>
          <w:rFonts w:ascii="Times New Roman" w:hAnsi="Times New Roman" w:cs="Times New Roman"/>
        </w:rPr>
        <w:t>.20</w:t>
      </w:r>
      <w:r w:rsidRPr="0045130C">
        <w:rPr>
          <w:rFonts w:ascii="Times New Roman" w:hAnsi="Times New Roman" w:cs="Times New Roman"/>
          <w:lang w:val="sr-Cyrl-RS"/>
        </w:rPr>
        <w:t>20</w:t>
      </w:r>
      <w:r w:rsidRPr="0045130C">
        <w:rPr>
          <w:rFonts w:ascii="Times New Roman" w:hAnsi="Times New Roman" w:cs="Times New Roman"/>
        </w:rPr>
        <w:t>.</w:t>
      </w:r>
      <w:r w:rsidRPr="0045130C">
        <w:rPr>
          <w:rFonts w:ascii="Times New Roman" w:hAnsi="Times New Roman" w:cs="Times New Roman"/>
          <w:lang w:val="sr-Cyrl-RS"/>
        </w:rPr>
        <w:t xml:space="preserve"> године</w:t>
      </w:r>
    </w:p>
    <w:p w:rsidR="0045130C" w:rsidRPr="0045130C" w:rsidRDefault="0045130C" w:rsidP="0045130C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45130C" w:rsidRPr="0045130C" w:rsidRDefault="0045130C" w:rsidP="0045130C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45130C">
        <w:rPr>
          <w:rFonts w:ascii="Times New Roman" w:hAnsi="Times New Roman" w:cs="Times New Roman"/>
          <w:lang w:val="sr-Cyrl-BA"/>
        </w:rPr>
        <w:tab/>
      </w:r>
      <w:r w:rsidRPr="0045130C">
        <w:rPr>
          <w:rFonts w:ascii="Times New Roman" w:hAnsi="Times New Roman" w:cs="Times New Roman"/>
          <w:lang w:val="sr-Cyrl-BA"/>
        </w:rPr>
        <w:tab/>
      </w:r>
      <w:r w:rsidRPr="0045130C">
        <w:rPr>
          <w:rFonts w:ascii="Times New Roman" w:hAnsi="Times New Roman" w:cs="Times New Roman"/>
          <w:lang w:val="sr-Cyrl-BA"/>
        </w:rPr>
        <w:tab/>
        <w:t>Начелник општине</w:t>
      </w:r>
    </w:p>
    <w:p w:rsidR="0045130C" w:rsidRDefault="0045130C" w:rsidP="0045130C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45130C">
        <w:rPr>
          <w:rFonts w:ascii="Times New Roman" w:hAnsi="Times New Roman" w:cs="Times New Roman"/>
          <w:lang w:val="sr-Cyrl-BA"/>
        </w:rPr>
        <w:tab/>
      </w:r>
      <w:r w:rsidRPr="0045130C">
        <w:rPr>
          <w:rFonts w:ascii="Times New Roman" w:hAnsi="Times New Roman" w:cs="Times New Roman"/>
          <w:lang w:val="sr-Cyrl-BA"/>
        </w:rPr>
        <w:tab/>
      </w:r>
      <w:r w:rsidRPr="0045130C">
        <w:rPr>
          <w:rFonts w:ascii="Times New Roman" w:hAnsi="Times New Roman" w:cs="Times New Roman"/>
          <w:lang w:val="sr-Cyrl-BA"/>
        </w:rPr>
        <w:tab/>
        <w:t>Владо Остојић, с.р.</w:t>
      </w:r>
    </w:p>
    <w:p w:rsidR="004838CF" w:rsidRPr="004838CF" w:rsidRDefault="004838CF" w:rsidP="0045130C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45130C" w:rsidRPr="0045130C" w:rsidRDefault="004838CF" w:rsidP="004513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5130C" w:rsidRPr="0045130C">
        <w:rPr>
          <w:rFonts w:ascii="Times New Roman" w:hAnsi="Times New Roman" w:cs="Times New Roman"/>
        </w:rPr>
        <w:t>___________________________</w:t>
      </w:r>
    </w:p>
    <w:p w:rsidR="0045130C" w:rsidRDefault="0045130C" w:rsidP="0045130C">
      <w:pPr>
        <w:tabs>
          <w:tab w:val="left" w:pos="5895"/>
        </w:tabs>
        <w:rPr>
          <w:rFonts w:ascii="Times New Roman" w:hAnsi="Times New Roman" w:cs="Times New Roman"/>
          <w:lang w:val="sr-Cyrl-RS"/>
        </w:rPr>
      </w:pPr>
    </w:p>
    <w:p w:rsidR="0045130C" w:rsidRDefault="0045130C" w:rsidP="0045130C">
      <w:pPr>
        <w:tabs>
          <w:tab w:val="left" w:pos="5895"/>
        </w:tabs>
        <w:rPr>
          <w:rFonts w:ascii="Times New Roman" w:hAnsi="Times New Roman" w:cs="Times New Roman"/>
          <w:lang w:val="sr-Cyrl-RS"/>
        </w:rPr>
        <w:sectPr w:rsidR="0045130C" w:rsidSect="004513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130C" w:rsidRPr="0045130C" w:rsidRDefault="0045130C" w:rsidP="0045130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5130C">
        <w:rPr>
          <w:rFonts w:ascii="Times New Roman" w:hAnsi="Times New Roman" w:cs="Times New Roman"/>
          <w:lang w:val="sr-Cyrl-RS"/>
        </w:rPr>
        <w:t xml:space="preserve">      </w:t>
      </w:r>
      <w:r w:rsidRPr="0045130C">
        <w:rPr>
          <w:rFonts w:ascii="Times New Roman" w:hAnsi="Times New Roman" w:cs="Times New Roman"/>
          <w:lang w:val="sr-Latn-RS"/>
        </w:rPr>
        <w:t>На основу</w:t>
      </w:r>
      <w:r w:rsidRPr="0045130C">
        <w:rPr>
          <w:rFonts w:ascii="Times New Roman" w:hAnsi="Times New Roman" w:cs="Times New Roman"/>
          <w:lang w:val="sr-Cyrl-RS"/>
        </w:rPr>
        <w:t xml:space="preserve"> члана </w:t>
      </w:r>
      <w:r w:rsidRPr="0045130C">
        <w:rPr>
          <w:rFonts w:ascii="Times New Roman" w:hAnsi="Times New Roman" w:cs="Times New Roman"/>
          <w:lang w:val="sr-Latn-RS"/>
        </w:rPr>
        <w:t>79.</w:t>
      </w:r>
      <w:r w:rsidRPr="0045130C">
        <w:rPr>
          <w:rFonts w:ascii="Times New Roman" w:hAnsi="Times New Roman" w:cs="Times New Roman"/>
          <w:lang w:val="sr-Cyrl-RS"/>
        </w:rPr>
        <w:t xml:space="preserve"> Закона о службеницима и намјештеницима у јединицама локалне самоуправе („Службени гласник Републике Српске“ број: 97/16), члана 20. Правилника о јединственим процедурама за попуњавање упражњених радних мјеста у градској односно општинској управи („Службени гласник РС“ број: 42/17), начелник Општине Хан Пијесак доноси</w:t>
      </w:r>
    </w:p>
    <w:p w:rsidR="0045130C" w:rsidRPr="0045130C" w:rsidRDefault="0045130C" w:rsidP="0045130C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45130C" w:rsidRPr="0045130C" w:rsidRDefault="0045130C" w:rsidP="0045130C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45130C">
        <w:rPr>
          <w:rFonts w:ascii="Times New Roman" w:hAnsi="Times New Roman" w:cs="Times New Roman"/>
          <w:b/>
          <w:lang w:val="sr-Latn-RS"/>
        </w:rPr>
        <w:t xml:space="preserve">Р Ј Е Ш Е Њ Е </w:t>
      </w:r>
    </w:p>
    <w:p w:rsidR="0045130C" w:rsidRPr="0045130C" w:rsidRDefault="0045130C" w:rsidP="0045130C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45130C">
        <w:rPr>
          <w:rFonts w:ascii="Times New Roman" w:hAnsi="Times New Roman" w:cs="Times New Roman"/>
          <w:lang w:val="sr-Latn-RS"/>
        </w:rPr>
        <w:t xml:space="preserve">о именовању </w:t>
      </w:r>
      <w:r w:rsidRPr="0045130C">
        <w:rPr>
          <w:rFonts w:ascii="Times New Roman" w:hAnsi="Times New Roman" w:cs="Times New Roman"/>
          <w:lang w:val="sr-Cyrl-RS"/>
        </w:rPr>
        <w:t xml:space="preserve"> Комисије за  спровођење поступка </w:t>
      </w:r>
      <w:r w:rsidRPr="0045130C">
        <w:rPr>
          <w:rFonts w:ascii="Times New Roman" w:hAnsi="Times New Roman" w:cs="Times New Roman"/>
          <w:lang w:val="sr-Latn-RS"/>
        </w:rPr>
        <w:t xml:space="preserve"> </w:t>
      </w:r>
      <w:r w:rsidRPr="0045130C">
        <w:rPr>
          <w:rFonts w:ascii="Times New Roman" w:hAnsi="Times New Roman" w:cs="Times New Roman"/>
          <w:lang w:val="sr-Cyrl-RS"/>
        </w:rPr>
        <w:t>за пријем службеника у 2020. години</w:t>
      </w:r>
    </w:p>
    <w:p w:rsidR="0045130C" w:rsidRDefault="0045130C" w:rsidP="0045130C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lang w:val="sr-Cyrl-RS"/>
        </w:rPr>
      </w:pPr>
      <w:r w:rsidRPr="0045130C">
        <w:rPr>
          <w:rFonts w:ascii="Times New Roman" w:hAnsi="Times New Roman" w:cs="Times New Roman"/>
          <w:lang w:val="sr-Cyrl-RS"/>
        </w:rPr>
        <w:tab/>
      </w:r>
    </w:p>
    <w:p w:rsidR="0045130C" w:rsidRPr="0045130C" w:rsidRDefault="0045130C" w:rsidP="0045130C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lang w:val="sr-Cyrl-RS"/>
        </w:rPr>
      </w:pPr>
      <w:r w:rsidRPr="0045130C">
        <w:rPr>
          <w:rFonts w:ascii="Times New Roman" w:hAnsi="Times New Roman" w:cs="Times New Roman"/>
          <w:lang w:val="sr-Cyrl-RS"/>
        </w:rPr>
        <w:t>-Конкурсна комисија-</w:t>
      </w:r>
    </w:p>
    <w:p w:rsidR="0045130C" w:rsidRPr="0045130C" w:rsidRDefault="0045130C" w:rsidP="0045130C">
      <w:pPr>
        <w:spacing w:after="0" w:line="240" w:lineRule="auto"/>
        <w:jc w:val="center"/>
        <w:rPr>
          <w:rFonts w:ascii="Times New Roman" w:hAnsi="Times New Roman" w:cs="Times New Roman"/>
          <w:lang w:val="sr-Latn-RS"/>
        </w:rPr>
      </w:pPr>
    </w:p>
    <w:p w:rsidR="0045130C" w:rsidRPr="0045130C" w:rsidRDefault="0045130C" w:rsidP="0045130C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45130C">
        <w:rPr>
          <w:rFonts w:ascii="Times New Roman" w:hAnsi="Times New Roman" w:cs="Times New Roman"/>
          <w:lang w:val="sr-Latn-RS"/>
        </w:rPr>
        <w:t>Члан 1.</w:t>
      </w:r>
    </w:p>
    <w:p w:rsidR="0045130C" w:rsidRPr="0045130C" w:rsidRDefault="0045130C" w:rsidP="0045130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5130C">
        <w:rPr>
          <w:rFonts w:ascii="Times New Roman" w:hAnsi="Times New Roman" w:cs="Times New Roman"/>
          <w:lang w:val="sr-Cyrl-RS"/>
        </w:rPr>
        <w:t xml:space="preserve">     </w:t>
      </w:r>
      <w:r w:rsidRPr="0045130C">
        <w:rPr>
          <w:rFonts w:ascii="Times New Roman" w:hAnsi="Times New Roman" w:cs="Times New Roman"/>
          <w:lang w:val="sr-Latn-RS"/>
        </w:rPr>
        <w:t xml:space="preserve">Овим рјешењем именује се </w:t>
      </w:r>
      <w:r w:rsidRPr="0045130C">
        <w:rPr>
          <w:rFonts w:ascii="Times New Roman" w:hAnsi="Times New Roman" w:cs="Times New Roman"/>
          <w:lang w:val="sr-Cyrl-RS"/>
        </w:rPr>
        <w:t>К</w:t>
      </w:r>
      <w:r w:rsidRPr="0045130C">
        <w:rPr>
          <w:rFonts w:ascii="Times New Roman" w:hAnsi="Times New Roman" w:cs="Times New Roman"/>
          <w:lang w:val="sr-Latn-RS"/>
        </w:rPr>
        <w:t xml:space="preserve">омисија за </w:t>
      </w:r>
      <w:r w:rsidRPr="0045130C">
        <w:rPr>
          <w:rFonts w:ascii="Times New Roman" w:hAnsi="Times New Roman" w:cs="Times New Roman"/>
          <w:lang w:val="sr-Cyrl-RS"/>
        </w:rPr>
        <w:t>спровођење поступка за пријем службеника на упражњена радна мјеста у Општинској управи општине Хан Пијесак-Конкурсна комисија ( у даљем тексту: Комисија).</w:t>
      </w:r>
    </w:p>
    <w:p w:rsidR="0045130C" w:rsidRPr="0045130C" w:rsidRDefault="0045130C" w:rsidP="0045130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45130C" w:rsidRPr="0045130C" w:rsidRDefault="0045130C" w:rsidP="0045130C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45130C">
        <w:rPr>
          <w:rFonts w:ascii="Times New Roman" w:hAnsi="Times New Roman" w:cs="Times New Roman"/>
          <w:lang w:val="sr-Cyrl-RS"/>
        </w:rPr>
        <w:t xml:space="preserve">     </w:t>
      </w:r>
      <w:r w:rsidRPr="0045130C">
        <w:rPr>
          <w:rFonts w:ascii="Times New Roman" w:hAnsi="Times New Roman" w:cs="Times New Roman"/>
          <w:lang w:val="sr-Latn-RS"/>
        </w:rPr>
        <w:t>Члан 2.</w:t>
      </w:r>
      <w:r w:rsidRPr="0045130C">
        <w:rPr>
          <w:rFonts w:ascii="Times New Roman" w:hAnsi="Times New Roman" w:cs="Times New Roman"/>
          <w:lang w:val="sr-Latn-RS"/>
        </w:rPr>
        <w:tab/>
      </w:r>
    </w:p>
    <w:p w:rsidR="0045130C" w:rsidRPr="0045130C" w:rsidRDefault="0045130C" w:rsidP="0045130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5130C">
        <w:rPr>
          <w:rFonts w:ascii="Times New Roman" w:hAnsi="Times New Roman" w:cs="Times New Roman"/>
          <w:lang w:val="sr-Cyrl-RS"/>
        </w:rPr>
        <w:t xml:space="preserve">   </w:t>
      </w:r>
      <w:r w:rsidRPr="0045130C">
        <w:rPr>
          <w:rFonts w:ascii="Times New Roman" w:hAnsi="Times New Roman" w:cs="Times New Roman"/>
          <w:lang w:val="sr-Latn-RS"/>
        </w:rPr>
        <w:t>За чланове Комисије,  именуј</w:t>
      </w:r>
      <w:r w:rsidRPr="0045130C">
        <w:rPr>
          <w:rFonts w:ascii="Times New Roman" w:hAnsi="Times New Roman" w:cs="Times New Roman"/>
          <w:lang w:val="sr-Cyrl-RS"/>
        </w:rPr>
        <w:t xml:space="preserve">у </w:t>
      </w:r>
      <w:r w:rsidRPr="0045130C">
        <w:rPr>
          <w:rFonts w:ascii="Times New Roman" w:hAnsi="Times New Roman" w:cs="Times New Roman"/>
          <w:lang w:val="sr-Latn-RS"/>
        </w:rPr>
        <w:t>се:</w:t>
      </w:r>
    </w:p>
    <w:p w:rsidR="0045130C" w:rsidRPr="0045130C" w:rsidRDefault="0045130C" w:rsidP="0045130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5130C" w:rsidRPr="0045130C" w:rsidRDefault="0045130C" w:rsidP="0045130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5130C">
        <w:rPr>
          <w:rFonts w:ascii="Times New Roman" w:hAnsi="Times New Roman" w:cs="Times New Roman"/>
          <w:lang w:val="sr-Latn-RS"/>
        </w:rPr>
        <w:t xml:space="preserve">1. </w:t>
      </w:r>
      <w:r w:rsidRPr="0045130C">
        <w:rPr>
          <w:rFonts w:ascii="Times New Roman" w:hAnsi="Times New Roman" w:cs="Times New Roman"/>
          <w:lang w:val="sr-Cyrl-RS"/>
        </w:rPr>
        <w:t>Видовић Драгана, службеник испред Општинске управе</w:t>
      </w:r>
      <w:r>
        <w:rPr>
          <w:rFonts w:ascii="Times New Roman" w:hAnsi="Times New Roman" w:cs="Times New Roman"/>
          <w:lang w:val="sr-Latn-BA"/>
        </w:rPr>
        <w:t xml:space="preserve"> </w:t>
      </w:r>
      <w:r w:rsidRPr="0045130C">
        <w:rPr>
          <w:rFonts w:ascii="Times New Roman" w:hAnsi="Times New Roman" w:cs="Times New Roman"/>
          <w:lang w:val="sr-Cyrl-RS"/>
        </w:rPr>
        <w:t>,</w:t>
      </w:r>
      <w:r w:rsidRPr="0045130C">
        <w:rPr>
          <w:rFonts w:ascii="Times New Roman" w:hAnsi="Times New Roman" w:cs="Times New Roman"/>
          <w:lang w:val="sr-Latn-RS"/>
        </w:rPr>
        <w:t>предсјед</w:t>
      </w:r>
      <w:r w:rsidRPr="0045130C">
        <w:rPr>
          <w:rFonts w:ascii="Times New Roman" w:hAnsi="Times New Roman" w:cs="Times New Roman"/>
          <w:lang w:val="sr-Cyrl-RS"/>
        </w:rPr>
        <w:t>ник</w:t>
      </w:r>
    </w:p>
    <w:p w:rsidR="0045130C" w:rsidRPr="0045130C" w:rsidRDefault="0045130C" w:rsidP="0045130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5130C">
        <w:rPr>
          <w:rFonts w:ascii="Times New Roman" w:hAnsi="Times New Roman" w:cs="Times New Roman"/>
          <w:lang w:val="sr-Latn-RS"/>
        </w:rPr>
        <w:t xml:space="preserve">2. </w:t>
      </w:r>
      <w:r w:rsidRPr="0045130C">
        <w:rPr>
          <w:rFonts w:ascii="Times New Roman" w:hAnsi="Times New Roman" w:cs="Times New Roman"/>
          <w:lang w:val="sr-Cyrl-RS"/>
        </w:rPr>
        <w:t xml:space="preserve"> Гашевић Зора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45130C">
        <w:rPr>
          <w:rFonts w:ascii="Times New Roman" w:hAnsi="Times New Roman" w:cs="Times New Roman"/>
          <w:lang w:val="sr-Cyrl-RS"/>
        </w:rPr>
        <w:t>,службеник испред Општинске управе,</w:t>
      </w:r>
      <w:r>
        <w:rPr>
          <w:rFonts w:ascii="Times New Roman" w:hAnsi="Times New Roman" w:cs="Times New Roman"/>
          <w:lang w:val="sr-Latn-BA"/>
        </w:rPr>
        <w:t xml:space="preserve"> </w:t>
      </w:r>
      <w:r w:rsidRPr="0045130C">
        <w:rPr>
          <w:rFonts w:ascii="Times New Roman" w:hAnsi="Times New Roman" w:cs="Times New Roman"/>
          <w:lang w:val="sr-Cyrl-RS"/>
        </w:rPr>
        <w:t>члан</w:t>
      </w:r>
    </w:p>
    <w:p w:rsidR="0045130C" w:rsidRPr="0045130C" w:rsidRDefault="0045130C" w:rsidP="0045130C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45130C">
        <w:rPr>
          <w:rFonts w:ascii="Times New Roman" w:hAnsi="Times New Roman" w:cs="Times New Roman"/>
          <w:lang w:val="sr-Cyrl-RS"/>
        </w:rPr>
        <w:t>3. Тодоровић Владан,</w:t>
      </w:r>
      <w:r>
        <w:rPr>
          <w:rFonts w:ascii="Times New Roman" w:hAnsi="Times New Roman" w:cs="Times New Roman"/>
          <w:lang w:val="sr-Latn-BA"/>
        </w:rPr>
        <w:t xml:space="preserve"> </w:t>
      </w:r>
      <w:r w:rsidRPr="0045130C">
        <w:rPr>
          <w:rFonts w:ascii="Times New Roman" w:hAnsi="Times New Roman" w:cs="Times New Roman"/>
          <w:lang w:val="sr-Cyrl-RS"/>
        </w:rPr>
        <w:t xml:space="preserve">службеник за управљање људским ресурсима, </w:t>
      </w:r>
      <w:r w:rsidRPr="0045130C">
        <w:rPr>
          <w:rFonts w:ascii="Times New Roman" w:hAnsi="Times New Roman" w:cs="Times New Roman"/>
          <w:lang w:val="sr-Latn-RS"/>
        </w:rPr>
        <w:t>члан</w:t>
      </w:r>
      <w:r w:rsidRPr="0045130C">
        <w:rPr>
          <w:rFonts w:ascii="Times New Roman" w:hAnsi="Times New Roman" w:cs="Times New Roman"/>
          <w:lang w:val="sr-Cyrl-RS"/>
        </w:rPr>
        <w:t>,</w:t>
      </w:r>
      <w:r w:rsidRPr="0045130C">
        <w:rPr>
          <w:rFonts w:ascii="Times New Roman" w:hAnsi="Times New Roman" w:cs="Times New Roman"/>
          <w:lang w:val="sr-Latn-RS"/>
        </w:rPr>
        <w:t xml:space="preserve"> </w:t>
      </w:r>
    </w:p>
    <w:p w:rsidR="0045130C" w:rsidRPr="0045130C" w:rsidRDefault="0045130C" w:rsidP="0045130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5130C">
        <w:rPr>
          <w:rFonts w:ascii="Times New Roman" w:hAnsi="Times New Roman" w:cs="Times New Roman"/>
          <w:lang w:val="sr-Cyrl-RS"/>
        </w:rPr>
        <w:t>4</w:t>
      </w:r>
      <w:r w:rsidRPr="0045130C">
        <w:rPr>
          <w:rFonts w:ascii="Times New Roman" w:hAnsi="Times New Roman" w:cs="Times New Roman"/>
          <w:lang w:val="sr-Latn-RS"/>
        </w:rPr>
        <w:t xml:space="preserve">. </w:t>
      </w:r>
      <w:r w:rsidRPr="0045130C">
        <w:rPr>
          <w:rFonts w:ascii="Times New Roman" w:hAnsi="Times New Roman" w:cs="Times New Roman"/>
          <w:lang w:val="sr-Cyrl-RS"/>
        </w:rPr>
        <w:t xml:space="preserve">Бакмаз Зорица, члан са листе стручњака, </w:t>
      </w:r>
    </w:p>
    <w:p w:rsidR="0045130C" w:rsidRPr="0045130C" w:rsidRDefault="0045130C" w:rsidP="0045130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5130C">
        <w:rPr>
          <w:rFonts w:ascii="Times New Roman" w:hAnsi="Times New Roman" w:cs="Times New Roman"/>
          <w:lang w:val="sr-Cyrl-RS"/>
        </w:rPr>
        <w:t>5. Мирјана Лазаревић,</w:t>
      </w:r>
      <w:r>
        <w:rPr>
          <w:rFonts w:ascii="Times New Roman" w:hAnsi="Times New Roman" w:cs="Times New Roman"/>
          <w:lang w:val="sr-Latn-BA"/>
        </w:rPr>
        <w:t xml:space="preserve"> </w:t>
      </w:r>
      <w:r w:rsidRPr="0045130C">
        <w:rPr>
          <w:rFonts w:ascii="Times New Roman" w:hAnsi="Times New Roman" w:cs="Times New Roman"/>
          <w:lang w:val="sr-Cyrl-RS"/>
        </w:rPr>
        <w:t>члан са листе стручњака.</w:t>
      </w:r>
    </w:p>
    <w:p w:rsidR="0045130C" w:rsidRPr="0045130C" w:rsidRDefault="0045130C" w:rsidP="0045130C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45130C">
        <w:rPr>
          <w:rFonts w:ascii="Times New Roman" w:hAnsi="Times New Roman" w:cs="Times New Roman"/>
          <w:lang w:val="sr-Latn-RS"/>
        </w:rPr>
        <w:t>Члан 3.</w:t>
      </w:r>
    </w:p>
    <w:p w:rsidR="0045130C" w:rsidRDefault="0045130C" w:rsidP="0045130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5130C">
        <w:rPr>
          <w:rFonts w:ascii="Times New Roman" w:hAnsi="Times New Roman" w:cs="Times New Roman"/>
          <w:lang w:val="sr-Cyrl-RS"/>
        </w:rPr>
        <w:t>Комисија доноси пословник о раду већином гласова чланова Комисије.</w:t>
      </w:r>
    </w:p>
    <w:p w:rsidR="0045130C" w:rsidRPr="0045130C" w:rsidRDefault="0045130C" w:rsidP="0045130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5130C" w:rsidRDefault="0045130C" w:rsidP="0045130C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lang w:val="sr-Latn-BA"/>
        </w:rPr>
      </w:pPr>
      <w:r w:rsidRPr="0045130C">
        <w:rPr>
          <w:rFonts w:ascii="Times New Roman" w:hAnsi="Times New Roman" w:cs="Times New Roman"/>
          <w:lang w:val="sr-Cyrl-RS"/>
        </w:rPr>
        <w:t>Члан 4.</w:t>
      </w:r>
    </w:p>
    <w:p w:rsidR="0045130C" w:rsidRPr="0045130C" w:rsidRDefault="0045130C" w:rsidP="0045130C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Комисијa</w:t>
      </w:r>
      <w:r w:rsidRPr="0045130C">
        <w:rPr>
          <w:rFonts w:ascii="Times New Roman" w:hAnsi="Times New Roman" w:cs="Times New Roman"/>
          <w:lang w:val="sr-Cyrl-RS"/>
        </w:rPr>
        <w:t xml:space="preserve"> одбацу</w:t>
      </w:r>
      <w:r>
        <w:rPr>
          <w:rFonts w:ascii="Times New Roman" w:hAnsi="Times New Roman" w:cs="Times New Roman"/>
          <w:lang w:val="sr-Cyrl-RS"/>
        </w:rPr>
        <w:t xml:space="preserve">је закључком </w:t>
      </w:r>
      <w:r w:rsidRPr="0045130C">
        <w:rPr>
          <w:rFonts w:ascii="Times New Roman" w:hAnsi="Times New Roman" w:cs="Times New Roman"/>
          <w:lang w:val="sr-Cyrl-RS"/>
        </w:rPr>
        <w:t>неблаговремене, недопуштене, неразумљиве и непотпуне пријаве, као</w:t>
      </w:r>
      <w:r w:rsidRPr="0045130C">
        <w:rPr>
          <w:rFonts w:ascii="Times New Roman" w:hAnsi="Times New Roman" w:cs="Times New Roman"/>
          <w:lang w:val="sr-Latn-RS"/>
        </w:rPr>
        <w:t xml:space="preserve"> </w:t>
      </w:r>
      <w:r w:rsidRPr="0045130C">
        <w:rPr>
          <w:rFonts w:ascii="Times New Roman" w:hAnsi="Times New Roman" w:cs="Times New Roman"/>
          <w:lang w:val="sr-Cyrl-RS"/>
        </w:rPr>
        <w:t>и пријаве кандидата који не испуњавају опште и посебне услове из јавног конкурса.</w:t>
      </w:r>
      <w:r w:rsidRPr="0045130C">
        <w:rPr>
          <w:rFonts w:ascii="Times New Roman" w:hAnsi="Times New Roman" w:cs="Times New Roman"/>
          <w:lang w:val="sr-Cyrl-RS"/>
        </w:rPr>
        <w:tab/>
      </w:r>
    </w:p>
    <w:p w:rsidR="0045130C" w:rsidRPr="0045130C" w:rsidRDefault="0045130C" w:rsidP="0045130C">
      <w:pPr>
        <w:tabs>
          <w:tab w:val="left" w:pos="4065"/>
          <w:tab w:val="left" w:pos="4185"/>
        </w:tabs>
        <w:spacing w:after="0" w:line="240" w:lineRule="auto"/>
        <w:ind w:firstLine="708"/>
        <w:jc w:val="center"/>
        <w:rPr>
          <w:rFonts w:ascii="Times New Roman" w:hAnsi="Times New Roman" w:cs="Times New Roman"/>
          <w:lang w:val="sr-Cyrl-RS"/>
        </w:rPr>
      </w:pPr>
      <w:r w:rsidRPr="0045130C">
        <w:rPr>
          <w:rFonts w:ascii="Times New Roman" w:hAnsi="Times New Roman" w:cs="Times New Roman"/>
          <w:lang w:val="sr-Cyrl-RS"/>
        </w:rPr>
        <w:t>Члан 5.</w:t>
      </w:r>
    </w:p>
    <w:p w:rsidR="0045130C" w:rsidRDefault="0045130C" w:rsidP="0045130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45130C">
        <w:rPr>
          <w:rFonts w:ascii="Times New Roman" w:hAnsi="Times New Roman" w:cs="Times New Roman"/>
          <w:lang w:val="sr-Cyrl-RS"/>
        </w:rPr>
        <w:t>Комисија сачињава списак кандидата који испуњавају услове за пријем на упражњено радно мјесто, након чега се спроводи изборни  поступак. У изборном поступку се врши оцјењивање стручне оспособљености ,знања и вјештина кандидата који учествују у изборном поступку, према критеријумима и мјерилима за избор. Усмени инте</w:t>
      </w:r>
      <w:r>
        <w:rPr>
          <w:rFonts w:ascii="Times New Roman" w:hAnsi="Times New Roman" w:cs="Times New Roman"/>
          <w:lang w:val="sr-Cyrl-RS"/>
        </w:rPr>
        <w:t>рвју са кандидатом је обавезан.</w:t>
      </w:r>
    </w:p>
    <w:p w:rsidR="0045130C" w:rsidRPr="0045130C" w:rsidRDefault="0045130C" w:rsidP="0045130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767411" w:rsidRDefault="00767411" w:rsidP="00767411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lang w:val="sr-Cyrl-RS"/>
        </w:rPr>
        <w:sectPr w:rsidR="00767411" w:rsidSect="004513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7411" w:rsidRDefault="00767411" w:rsidP="00767411">
      <w:pPr>
        <w:pBdr>
          <w:bottom w:val="single" w:sz="12" w:space="1" w:color="auto"/>
        </w:pBdr>
        <w:tabs>
          <w:tab w:val="left" w:pos="4110"/>
        </w:tabs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Страна 14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Број 6</w:t>
      </w:r>
    </w:p>
    <w:p w:rsidR="00767411" w:rsidRDefault="00767411" w:rsidP="0045130C">
      <w:pPr>
        <w:tabs>
          <w:tab w:val="left" w:pos="4110"/>
        </w:tabs>
        <w:spacing w:after="0" w:line="240" w:lineRule="auto"/>
        <w:ind w:firstLine="708"/>
        <w:jc w:val="center"/>
        <w:rPr>
          <w:rFonts w:ascii="Times New Roman" w:hAnsi="Times New Roman" w:cs="Times New Roman"/>
          <w:lang w:val="sr-Cyrl-RS"/>
        </w:rPr>
        <w:sectPr w:rsidR="00767411" w:rsidSect="0076741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45130C" w:rsidRPr="0045130C" w:rsidRDefault="0045130C" w:rsidP="0045130C">
      <w:pPr>
        <w:tabs>
          <w:tab w:val="left" w:pos="4110"/>
        </w:tabs>
        <w:spacing w:after="0" w:line="240" w:lineRule="auto"/>
        <w:ind w:firstLine="708"/>
        <w:jc w:val="center"/>
        <w:rPr>
          <w:rFonts w:ascii="Times New Roman" w:hAnsi="Times New Roman" w:cs="Times New Roman"/>
          <w:lang w:val="sr-Cyrl-RS"/>
        </w:rPr>
      </w:pPr>
      <w:r w:rsidRPr="0045130C">
        <w:rPr>
          <w:rFonts w:ascii="Times New Roman" w:hAnsi="Times New Roman" w:cs="Times New Roman"/>
          <w:lang w:val="sr-Cyrl-RS"/>
        </w:rPr>
        <w:t>Члан 6.</w:t>
      </w:r>
    </w:p>
    <w:p w:rsidR="0045130C" w:rsidRPr="0045130C" w:rsidRDefault="0045130C" w:rsidP="0045130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5130C">
        <w:rPr>
          <w:rFonts w:ascii="Times New Roman" w:hAnsi="Times New Roman" w:cs="Times New Roman"/>
          <w:lang w:val="sr-Latn-RS"/>
        </w:rPr>
        <w:t xml:space="preserve">    </w:t>
      </w:r>
      <w:r w:rsidRPr="0045130C">
        <w:rPr>
          <w:rFonts w:ascii="Times New Roman" w:hAnsi="Times New Roman" w:cs="Times New Roman"/>
          <w:lang w:val="sr-Cyrl-RS"/>
        </w:rPr>
        <w:t xml:space="preserve">       Након завршеног усменог интервјуа, сваки члан Комисије врши бодовање тако што кандидатима додјељује од пет до десет бодова. Коначан резултат конкуренције представља укупан збир бодова додијељених од сваког члана Комисије.</w:t>
      </w:r>
    </w:p>
    <w:p w:rsidR="0045130C" w:rsidRPr="0045130C" w:rsidRDefault="0045130C" w:rsidP="0045130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5130C">
        <w:rPr>
          <w:rFonts w:ascii="Times New Roman" w:hAnsi="Times New Roman" w:cs="Times New Roman"/>
          <w:lang w:val="sr-Latn-RS"/>
        </w:rPr>
        <w:t xml:space="preserve">         </w:t>
      </w:r>
      <w:r w:rsidRPr="0045130C">
        <w:rPr>
          <w:rFonts w:ascii="Times New Roman" w:hAnsi="Times New Roman" w:cs="Times New Roman"/>
          <w:lang w:val="sr-Cyrl-RS"/>
        </w:rPr>
        <w:t xml:space="preserve">По окончаном изборном поступку конкурсна комисија сачињава листу за избор кандидата по редослиједу кандидата коју доставља начелнику општине,а кандидати се рангирају, почевши од најбољег резултата оствареног у изборном поступку. </w:t>
      </w:r>
    </w:p>
    <w:p w:rsidR="0045130C" w:rsidRPr="0045130C" w:rsidRDefault="0045130C" w:rsidP="0045130C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45130C">
        <w:rPr>
          <w:rFonts w:ascii="Times New Roman" w:hAnsi="Times New Roman" w:cs="Times New Roman"/>
          <w:lang w:val="sr-Cyrl-RS"/>
        </w:rPr>
        <w:t xml:space="preserve">       </w:t>
      </w:r>
      <w:r w:rsidRPr="0045130C">
        <w:rPr>
          <w:rFonts w:ascii="Times New Roman" w:hAnsi="Times New Roman" w:cs="Times New Roman"/>
          <w:lang w:val="sr-Latn-RS"/>
        </w:rPr>
        <w:tab/>
      </w:r>
    </w:p>
    <w:p w:rsidR="0045130C" w:rsidRPr="0045130C" w:rsidRDefault="00A97A01" w:rsidP="00A97A0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 7.</w:t>
      </w:r>
    </w:p>
    <w:p w:rsidR="0045130C" w:rsidRPr="0045130C" w:rsidRDefault="0045130C" w:rsidP="004513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5130C">
        <w:rPr>
          <w:rFonts w:ascii="Times New Roman" w:hAnsi="Times New Roman" w:cs="Times New Roman"/>
          <w:lang w:val="sr-Cyrl-RS"/>
        </w:rPr>
        <w:t xml:space="preserve">     Одлуку о избору кандидата са листе за избор доноси начелник општине, рјешењем о пријему у радни однос кандидата који је прворангиран на листи за избор.</w:t>
      </w:r>
    </w:p>
    <w:p w:rsidR="0045130C" w:rsidRPr="0045130C" w:rsidRDefault="0045130C" w:rsidP="0045130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45130C" w:rsidRPr="0045130C" w:rsidRDefault="00A97A01" w:rsidP="00A97A0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Члан 8. </w:t>
      </w:r>
    </w:p>
    <w:p w:rsidR="0045130C" w:rsidRDefault="0045130C" w:rsidP="00A97A01">
      <w:pPr>
        <w:tabs>
          <w:tab w:val="left" w:pos="0"/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5130C">
        <w:rPr>
          <w:rFonts w:ascii="Times New Roman" w:hAnsi="Times New Roman" w:cs="Times New Roman"/>
          <w:lang w:val="sr-Cyrl-RS"/>
        </w:rPr>
        <w:t xml:space="preserve">    Ово рјешење ступа на снагу даном доношења, а биће објављено у „Службеном гласнику општине Хан Пијесак“.</w:t>
      </w:r>
    </w:p>
    <w:p w:rsidR="00A97A01" w:rsidRDefault="00A97A01" w:rsidP="00A97A01">
      <w:pPr>
        <w:tabs>
          <w:tab w:val="left" w:pos="0"/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A97A01" w:rsidRPr="0045130C" w:rsidRDefault="00A97A01" w:rsidP="00A97A0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5130C">
        <w:rPr>
          <w:rFonts w:ascii="Times New Roman" w:hAnsi="Times New Roman" w:cs="Times New Roman"/>
        </w:rPr>
        <w:t>Број: 02</w:t>
      </w:r>
      <w:r>
        <w:rPr>
          <w:rFonts w:ascii="Times New Roman" w:hAnsi="Times New Roman" w:cs="Times New Roman"/>
        </w:rPr>
        <w:t>-</w:t>
      </w:r>
      <w:r w:rsidR="0023768C">
        <w:rPr>
          <w:rFonts w:ascii="Times New Roman" w:hAnsi="Times New Roman" w:cs="Times New Roman"/>
        </w:rPr>
        <w:t>120-10</w:t>
      </w:r>
      <w:r w:rsidRPr="0045130C">
        <w:rPr>
          <w:rFonts w:ascii="Times New Roman" w:hAnsi="Times New Roman" w:cs="Times New Roman"/>
        </w:rPr>
        <w:t>/</w:t>
      </w:r>
      <w:r w:rsidRPr="0045130C">
        <w:rPr>
          <w:rFonts w:ascii="Times New Roman" w:hAnsi="Times New Roman" w:cs="Times New Roman"/>
          <w:lang w:val="sr-Cyrl-RS"/>
        </w:rPr>
        <w:t>20</w:t>
      </w:r>
    </w:p>
    <w:p w:rsidR="00A97A01" w:rsidRPr="0045130C" w:rsidRDefault="00A97A01" w:rsidP="00A97A0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5130C">
        <w:rPr>
          <w:rFonts w:ascii="Times New Roman" w:hAnsi="Times New Roman" w:cs="Times New Roman"/>
        </w:rPr>
        <w:t xml:space="preserve">Дана: </w:t>
      </w:r>
      <w:r w:rsidR="0023768C">
        <w:rPr>
          <w:rFonts w:ascii="Times New Roman" w:hAnsi="Times New Roman" w:cs="Times New Roman"/>
          <w:lang w:val="sr-Latn-BA"/>
        </w:rPr>
        <w:t>20.05</w:t>
      </w:r>
      <w:r w:rsidRPr="0045130C">
        <w:rPr>
          <w:rFonts w:ascii="Times New Roman" w:hAnsi="Times New Roman" w:cs="Times New Roman"/>
        </w:rPr>
        <w:t>.20</w:t>
      </w:r>
      <w:r w:rsidRPr="0045130C">
        <w:rPr>
          <w:rFonts w:ascii="Times New Roman" w:hAnsi="Times New Roman" w:cs="Times New Roman"/>
          <w:lang w:val="sr-Cyrl-RS"/>
        </w:rPr>
        <w:t>20</w:t>
      </w:r>
      <w:r w:rsidRPr="0045130C">
        <w:rPr>
          <w:rFonts w:ascii="Times New Roman" w:hAnsi="Times New Roman" w:cs="Times New Roman"/>
        </w:rPr>
        <w:t>.</w:t>
      </w:r>
      <w:r w:rsidRPr="0045130C">
        <w:rPr>
          <w:rFonts w:ascii="Times New Roman" w:hAnsi="Times New Roman" w:cs="Times New Roman"/>
          <w:lang w:val="sr-Cyrl-RS"/>
        </w:rPr>
        <w:t xml:space="preserve"> године</w:t>
      </w:r>
    </w:p>
    <w:p w:rsidR="00A97A01" w:rsidRPr="0045130C" w:rsidRDefault="00A97A01" w:rsidP="00A97A01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A97A01" w:rsidRPr="0045130C" w:rsidRDefault="00A97A01" w:rsidP="00A97A01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45130C">
        <w:rPr>
          <w:rFonts w:ascii="Times New Roman" w:hAnsi="Times New Roman" w:cs="Times New Roman"/>
          <w:lang w:val="sr-Cyrl-BA"/>
        </w:rPr>
        <w:tab/>
      </w:r>
      <w:r w:rsidRPr="0045130C">
        <w:rPr>
          <w:rFonts w:ascii="Times New Roman" w:hAnsi="Times New Roman" w:cs="Times New Roman"/>
          <w:lang w:val="sr-Cyrl-BA"/>
        </w:rPr>
        <w:tab/>
      </w:r>
      <w:r w:rsidRPr="0045130C">
        <w:rPr>
          <w:rFonts w:ascii="Times New Roman" w:hAnsi="Times New Roman" w:cs="Times New Roman"/>
          <w:lang w:val="sr-Cyrl-BA"/>
        </w:rPr>
        <w:tab/>
        <w:t>Начелник општине</w:t>
      </w:r>
    </w:p>
    <w:p w:rsidR="00A97A01" w:rsidRPr="004838CF" w:rsidRDefault="00A97A01" w:rsidP="00A97A01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45130C">
        <w:rPr>
          <w:rFonts w:ascii="Times New Roman" w:hAnsi="Times New Roman" w:cs="Times New Roman"/>
          <w:lang w:val="sr-Cyrl-BA"/>
        </w:rPr>
        <w:tab/>
      </w:r>
      <w:r w:rsidRPr="0045130C">
        <w:rPr>
          <w:rFonts w:ascii="Times New Roman" w:hAnsi="Times New Roman" w:cs="Times New Roman"/>
          <w:lang w:val="sr-Cyrl-BA"/>
        </w:rPr>
        <w:tab/>
      </w:r>
      <w:r w:rsidRPr="0045130C">
        <w:rPr>
          <w:rFonts w:ascii="Times New Roman" w:hAnsi="Times New Roman" w:cs="Times New Roman"/>
          <w:lang w:val="sr-Cyrl-BA"/>
        </w:rPr>
        <w:tab/>
        <w:t>Владо Остојић, с.р.</w:t>
      </w:r>
    </w:p>
    <w:p w:rsidR="00A97A01" w:rsidRPr="0045130C" w:rsidRDefault="00A97A01" w:rsidP="00A97A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30C">
        <w:rPr>
          <w:rFonts w:ascii="Times New Roman" w:hAnsi="Times New Roman" w:cs="Times New Roman"/>
        </w:rPr>
        <w:t>__________________________________</w:t>
      </w:r>
    </w:p>
    <w:p w:rsidR="00A97A01" w:rsidRPr="0045130C" w:rsidRDefault="00A97A01" w:rsidP="00A97A01">
      <w:pPr>
        <w:tabs>
          <w:tab w:val="left" w:pos="0"/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3768C" w:rsidRPr="0023768C" w:rsidRDefault="0023768C" w:rsidP="0023768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23768C">
        <w:rPr>
          <w:rFonts w:ascii="Times New Roman" w:hAnsi="Times New Roman" w:cs="Times New Roman"/>
          <w:lang w:val="sr-Cyrl-CS"/>
        </w:rPr>
        <w:t>На основу члана  4</w:t>
      </w:r>
      <w:r w:rsidRPr="0023768C">
        <w:rPr>
          <w:rFonts w:ascii="Times New Roman" w:hAnsi="Times New Roman" w:cs="Times New Roman"/>
          <w:lang w:val="sr-Cyrl-RS"/>
        </w:rPr>
        <w:t>1</w:t>
      </w:r>
      <w:r w:rsidRPr="0023768C">
        <w:rPr>
          <w:rFonts w:ascii="Times New Roman" w:hAnsi="Times New Roman" w:cs="Times New Roman"/>
          <w:lang w:val="sr-Cyrl-CS"/>
        </w:rPr>
        <w:t xml:space="preserve">. Закона о буџетском систему („Службени гласник РС“ број </w:t>
      </w:r>
      <w:r w:rsidRPr="0023768C">
        <w:rPr>
          <w:rFonts w:ascii="Times New Roman" w:hAnsi="Times New Roman" w:cs="Times New Roman"/>
          <w:lang w:val="sr-Latn-CS"/>
        </w:rPr>
        <w:t>121/12</w:t>
      </w:r>
      <w:r w:rsidRPr="0023768C">
        <w:rPr>
          <w:rFonts w:ascii="Times New Roman" w:hAnsi="Times New Roman" w:cs="Times New Roman"/>
          <w:lang w:val="sr-Cyrl-RS"/>
        </w:rPr>
        <w:t>, 52/14</w:t>
      </w:r>
      <w:r w:rsidRPr="0023768C">
        <w:rPr>
          <w:rFonts w:ascii="Times New Roman" w:hAnsi="Times New Roman" w:cs="Times New Roman"/>
          <w:lang w:val="sr-Latn-RS"/>
        </w:rPr>
        <w:t xml:space="preserve">, 103/15 </w:t>
      </w:r>
      <w:r w:rsidRPr="0023768C">
        <w:rPr>
          <w:rFonts w:ascii="Times New Roman" w:hAnsi="Times New Roman" w:cs="Times New Roman"/>
          <w:lang w:val="sr-Cyrl-RS"/>
        </w:rPr>
        <w:t>и</w:t>
      </w:r>
      <w:r w:rsidRPr="0023768C">
        <w:rPr>
          <w:rFonts w:ascii="Times New Roman" w:hAnsi="Times New Roman" w:cs="Times New Roman"/>
          <w:lang w:val="sr-Latn-RS"/>
        </w:rPr>
        <w:t xml:space="preserve"> 15/16</w:t>
      </w:r>
      <w:r w:rsidRPr="0023768C">
        <w:rPr>
          <w:rFonts w:ascii="Times New Roman" w:hAnsi="Times New Roman" w:cs="Times New Roman"/>
          <w:lang w:val="sr-Cyrl-CS"/>
        </w:rPr>
        <w:t xml:space="preserve">), члана </w:t>
      </w:r>
      <w:r w:rsidRPr="0023768C">
        <w:rPr>
          <w:rFonts w:ascii="Times New Roman" w:hAnsi="Times New Roman" w:cs="Times New Roman"/>
          <w:lang w:val="sl-SI"/>
        </w:rPr>
        <w:t>5</w:t>
      </w:r>
      <w:r w:rsidRPr="0023768C">
        <w:rPr>
          <w:rFonts w:ascii="Times New Roman" w:hAnsi="Times New Roman" w:cs="Times New Roman"/>
          <w:lang w:val="sr-Cyrl-RS"/>
        </w:rPr>
        <w:t>9</w:t>
      </w:r>
      <w:r w:rsidRPr="0023768C">
        <w:rPr>
          <w:rFonts w:ascii="Times New Roman" w:hAnsi="Times New Roman" w:cs="Times New Roman"/>
          <w:lang w:val="sl-SI"/>
        </w:rPr>
        <w:t>. Статута општине Хан</w:t>
      </w:r>
      <w:r w:rsidRPr="0023768C">
        <w:rPr>
          <w:rFonts w:ascii="Times New Roman" w:hAnsi="Times New Roman" w:cs="Times New Roman"/>
          <w:lang w:val="sr-Cyrl-RS"/>
        </w:rPr>
        <w:t xml:space="preserve"> </w:t>
      </w:r>
      <w:r w:rsidRPr="0023768C">
        <w:rPr>
          <w:rFonts w:ascii="Times New Roman" w:hAnsi="Times New Roman" w:cs="Times New Roman"/>
          <w:lang w:val="sl-SI"/>
        </w:rPr>
        <w:t>Пијесак (</w:t>
      </w:r>
      <w:r w:rsidRPr="0023768C">
        <w:rPr>
          <w:rFonts w:ascii="Times New Roman" w:hAnsi="Times New Roman" w:cs="Times New Roman"/>
          <w:lang w:val="sr-Cyrl-RS"/>
        </w:rPr>
        <w:t>„</w:t>
      </w:r>
      <w:r w:rsidRPr="0023768C">
        <w:rPr>
          <w:rFonts w:ascii="Times New Roman" w:hAnsi="Times New Roman" w:cs="Times New Roman"/>
          <w:lang w:val="sl-SI"/>
        </w:rPr>
        <w:t>Службени гласник општине</w:t>
      </w:r>
      <w:r w:rsidRPr="0023768C">
        <w:rPr>
          <w:rFonts w:ascii="Times New Roman" w:hAnsi="Times New Roman" w:cs="Times New Roman"/>
          <w:lang w:val="sr-Cyrl-CS"/>
        </w:rPr>
        <w:t xml:space="preserve"> </w:t>
      </w:r>
      <w:r w:rsidRPr="0023768C">
        <w:rPr>
          <w:rFonts w:ascii="Times New Roman" w:hAnsi="Times New Roman" w:cs="Times New Roman"/>
          <w:lang w:val="sl-SI"/>
        </w:rPr>
        <w:t>Хан</w:t>
      </w:r>
      <w:r w:rsidRPr="0023768C">
        <w:rPr>
          <w:rFonts w:ascii="Times New Roman" w:hAnsi="Times New Roman" w:cs="Times New Roman"/>
          <w:lang w:val="sr-Cyrl-RS"/>
        </w:rPr>
        <w:t xml:space="preserve"> </w:t>
      </w:r>
      <w:r w:rsidRPr="0023768C">
        <w:rPr>
          <w:rFonts w:ascii="Times New Roman" w:hAnsi="Times New Roman" w:cs="Times New Roman"/>
          <w:lang w:val="sl-SI"/>
        </w:rPr>
        <w:t>Пијесак</w:t>
      </w:r>
      <w:r w:rsidRPr="0023768C">
        <w:rPr>
          <w:rFonts w:ascii="Times New Roman" w:hAnsi="Times New Roman" w:cs="Times New Roman"/>
          <w:lang w:val="sr-Cyrl-RS"/>
        </w:rPr>
        <w:t>“</w:t>
      </w:r>
      <w:r w:rsidRPr="0023768C">
        <w:rPr>
          <w:rFonts w:ascii="Times New Roman" w:hAnsi="Times New Roman" w:cs="Times New Roman"/>
          <w:lang w:val="sl-SI"/>
        </w:rPr>
        <w:t xml:space="preserve"> број </w:t>
      </w:r>
      <w:r w:rsidRPr="0023768C">
        <w:rPr>
          <w:rFonts w:ascii="Times New Roman" w:hAnsi="Times New Roman" w:cs="Times New Roman"/>
          <w:lang w:val="sr-Cyrl-RS"/>
        </w:rPr>
        <w:t>10/17</w:t>
      </w:r>
      <w:r w:rsidRPr="0023768C">
        <w:rPr>
          <w:rFonts w:ascii="Times New Roman" w:hAnsi="Times New Roman" w:cs="Times New Roman"/>
          <w:lang w:val="sl-SI"/>
        </w:rPr>
        <w:t>)</w:t>
      </w:r>
      <w:r w:rsidRPr="0023768C">
        <w:rPr>
          <w:rFonts w:ascii="Times New Roman" w:hAnsi="Times New Roman" w:cs="Times New Roman"/>
          <w:lang w:val="sr-Cyrl-CS"/>
        </w:rPr>
        <w:t xml:space="preserve"> и чланова </w:t>
      </w:r>
      <w:r w:rsidRPr="0023768C">
        <w:rPr>
          <w:rFonts w:ascii="Times New Roman" w:hAnsi="Times New Roman" w:cs="Times New Roman"/>
          <w:lang w:val="sr-Latn-RS"/>
        </w:rPr>
        <w:t xml:space="preserve">12. </w:t>
      </w:r>
      <w:r w:rsidRPr="0023768C">
        <w:rPr>
          <w:rFonts w:ascii="Times New Roman" w:hAnsi="Times New Roman" w:cs="Times New Roman"/>
          <w:lang w:val="sr-Cyrl-RS"/>
        </w:rPr>
        <w:t xml:space="preserve"> и </w:t>
      </w:r>
      <w:r w:rsidRPr="0023768C">
        <w:rPr>
          <w:rFonts w:ascii="Times New Roman" w:hAnsi="Times New Roman" w:cs="Times New Roman"/>
          <w:lang w:val="sr-Cyrl-CS"/>
        </w:rPr>
        <w:t>13.   Одлуке о извршењу буџета општине Хан Пијесак за 2020. годину („Службени гласник општине Хан Пијесак“ број 45</w:t>
      </w:r>
      <w:r w:rsidRPr="0023768C">
        <w:rPr>
          <w:rFonts w:ascii="Times New Roman" w:hAnsi="Times New Roman" w:cs="Times New Roman"/>
          <w:lang w:val="sr-Cyrl-RS"/>
        </w:rPr>
        <w:t>/19</w:t>
      </w:r>
      <w:r w:rsidRPr="0023768C">
        <w:rPr>
          <w:rFonts w:ascii="Times New Roman" w:hAnsi="Times New Roman" w:cs="Times New Roman"/>
          <w:lang w:val="sr-Latn-RS"/>
        </w:rPr>
        <w:t xml:space="preserve"> </w:t>
      </w:r>
      <w:r w:rsidRPr="0023768C">
        <w:rPr>
          <w:rFonts w:ascii="Times New Roman" w:hAnsi="Times New Roman" w:cs="Times New Roman"/>
          <w:lang w:val="sr-Cyrl-RS"/>
        </w:rPr>
        <w:t>и 5/20</w:t>
      </w:r>
      <w:r w:rsidRPr="0023768C">
        <w:rPr>
          <w:rFonts w:ascii="Times New Roman" w:hAnsi="Times New Roman" w:cs="Times New Roman"/>
          <w:lang w:val="sr-Cyrl-CS"/>
        </w:rPr>
        <w:t>)</w:t>
      </w:r>
      <w:r w:rsidRPr="0023768C">
        <w:rPr>
          <w:rFonts w:ascii="Times New Roman" w:hAnsi="Times New Roman" w:cs="Times New Roman"/>
          <w:lang w:val="sr-Cyrl-RS"/>
        </w:rPr>
        <w:t xml:space="preserve">, </w:t>
      </w:r>
      <w:r w:rsidRPr="0023768C">
        <w:rPr>
          <w:rFonts w:ascii="Times New Roman" w:hAnsi="Times New Roman" w:cs="Times New Roman"/>
          <w:lang w:val="sr-Cyrl-CS"/>
        </w:rPr>
        <w:t>Начелник општине доноси</w:t>
      </w:r>
    </w:p>
    <w:p w:rsidR="0023768C" w:rsidRPr="0023768C" w:rsidRDefault="0023768C" w:rsidP="0023768C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3768C" w:rsidRPr="0023768C" w:rsidRDefault="0023768C" w:rsidP="0023768C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768C">
        <w:rPr>
          <w:rFonts w:ascii="Times New Roman" w:hAnsi="Times New Roman" w:cs="Times New Roman"/>
          <w:b/>
          <w:lang w:val="sr-Cyrl-CS"/>
        </w:rPr>
        <w:t>О Д Л У К У</w:t>
      </w:r>
    </w:p>
    <w:p w:rsidR="0023768C" w:rsidRPr="0023768C" w:rsidRDefault="0023768C" w:rsidP="0023768C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768C">
        <w:rPr>
          <w:rFonts w:ascii="Times New Roman" w:hAnsi="Times New Roman" w:cs="Times New Roman"/>
          <w:b/>
          <w:lang w:val="sr-Cyrl-CS"/>
        </w:rPr>
        <w:t xml:space="preserve">о одобравању </w:t>
      </w:r>
      <w:r w:rsidRPr="0023768C">
        <w:rPr>
          <w:rFonts w:ascii="Times New Roman" w:hAnsi="Times New Roman" w:cs="Times New Roman"/>
          <w:b/>
          <w:lang w:val="sr-Latn-RS"/>
        </w:rPr>
        <w:t xml:space="preserve">реалокације (прерасподјеле) </w:t>
      </w:r>
      <w:r w:rsidRPr="0023768C">
        <w:rPr>
          <w:rFonts w:ascii="Times New Roman" w:hAnsi="Times New Roman" w:cs="Times New Roman"/>
          <w:b/>
          <w:lang w:val="sr-Cyrl-RS"/>
        </w:rPr>
        <w:t xml:space="preserve">средстава </w:t>
      </w:r>
      <w:r w:rsidRPr="0023768C">
        <w:rPr>
          <w:rFonts w:ascii="Times New Roman" w:hAnsi="Times New Roman" w:cs="Times New Roman"/>
          <w:b/>
          <w:lang w:val="sr-Cyrl-CS"/>
        </w:rPr>
        <w:t xml:space="preserve">у Буџету општине </w:t>
      </w:r>
    </w:p>
    <w:p w:rsidR="0023768C" w:rsidRPr="0023768C" w:rsidRDefault="0023768C" w:rsidP="0023768C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768C">
        <w:rPr>
          <w:rFonts w:ascii="Times New Roman" w:hAnsi="Times New Roman" w:cs="Times New Roman"/>
          <w:b/>
          <w:lang w:val="sr-Cyrl-CS"/>
        </w:rPr>
        <w:t>Хан</w:t>
      </w:r>
      <w:r w:rsidRPr="0023768C">
        <w:rPr>
          <w:rFonts w:ascii="Times New Roman" w:hAnsi="Times New Roman" w:cs="Times New Roman"/>
          <w:b/>
          <w:lang w:val="sr-Latn-RS"/>
        </w:rPr>
        <w:t xml:space="preserve"> </w:t>
      </w:r>
      <w:r w:rsidRPr="0023768C">
        <w:rPr>
          <w:rFonts w:ascii="Times New Roman" w:hAnsi="Times New Roman" w:cs="Times New Roman"/>
          <w:b/>
          <w:lang w:val="sr-Cyrl-CS"/>
        </w:rPr>
        <w:t xml:space="preserve">Пијесак </w:t>
      </w:r>
    </w:p>
    <w:p w:rsidR="0023768C" w:rsidRPr="0023768C" w:rsidRDefault="0023768C" w:rsidP="0023768C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23768C" w:rsidRPr="0023768C" w:rsidRDefault="0023768C" w:rsidP="0023768C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768C">
        <w:rPr>
          <w:rFonts w:ascii="Times New Roman" w:hAnsi="Times New Roman" w:cs="Times New Roman"/>
          <w:b/>
          <w:lang w:val="sr-Cyrl-CS"/>
        </w:rPr>
        <w:t>Члан 1.</w:t>
      </w:r>
    </w:p>
    <w:p w:rsidR="0023768C" w:rsidRDefault="0023768C" w:rsidP="0023768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3768C">
        <w:rPr>
          <w:rFonts w:ascii="Times New Roman" w:hAnsi="Times New Roman" w:cs="Times New Roman"/>
          <w:lang w:val="sr-Cyrl-CS"/>
        </w:rPr>
        <w:t>Одобрава се реалокација средстава у Буџету општине Хан</w:t>
      </w:r>
      <w:r w:rsidRPr="0023768C">
        <w:rPr>
          <w:rFonts w:ascii="Times New Roman" w:hAnsi="Times New Roman" w:cs="Times New Roman"/>
          <w:lang w:val="sr-Latn-RS"/>
        </w:rPr>
        <w:t xml:space="preserve"> </w:t>
      </w:r>
      <w:r w:rsidRPr="0023768C">
        <w:rPr>
          <w:rFonts w:ascii="Times New Roman" w:hAnsi="Times New Roman" w:cs="Times New Roman"/>
          <w:lang w:val="sr-Cyrl-CS"/>
        </w:rPr>
        <w:t>Пијесак</w:t>
      </w:r>
      <w:r w:rsidRPr="0023768C">
        <w:rPr>
          <w:rFonts w:ascii="Times New Roman" w:hAnsi="Times New Roman" w:cs="Times New Roman"/>
          <w:lang w:val="sr-Latn-CS"/>
        </w:rPr>
        <w:t xml:space="preserve"> </w:t>
      </w:r>
      <w:r w:rsidRPr="0023768C">
        <w:rPr>
          <w:rFonts w:ascii="Times New Roman" w:hAnsi="Times New Roman" w:cs="Times New Roman"/>
          <w:lang w:val="sr-Cyrl-CS"/>
        </w:rPr>
        <w:t xml:space="preserve">за  2020. годину у износу од  </w:t>
      </w:r>
      <w:r w:rsidRPr="0023768C">
        <w:rPr>
          <w:rFonts w:ascii="Times New Roman" w:hAnsi="Times New Roman" w:cs="Times New Roman"/>
          <w:b/>
          <w:lang w:val="sr-Cyrl-RS"/>
        </w:rPr>
        <w:t>1</w:t>
      </w:r>
      <w:r w:rsidRPr="0023768C">
        <w:rPr>
          <w:rFonts w:ascii="Times New Roman" w:hAnsi="Times New Roman" w:cs="Times New Roman"/>
          <w:b/>
          <w:lang w:val="sr-Latn-RS"/>
        </w:rPr>
        <w:t>6</w:t>
      </w:r>
      <w:r w:rsidRPr="0023768C">
        <w:rPr>
          <w:rFonts w:ascii="Times New Roman" w:hAnsi="Times New Roman" w:cs="Times New Roman"/>
          <w:b/>
          <w:lang w:val="sr-Cyrl-RS"/>
        </w:rPr>
        <w:t>.</w:t>
      </w:r>
      <w:r w:rsidRPr="0023768C">
        <w:rPr>
          <w:rFonts w:ascii="Times New Roman" w:hAnsi="Times New Roman" w:cs="Times New Roman"/>
          <w:b/>
          <w:lang w:val="sr-Latn-RS"/>
        </w:rPr>
        <w:t>000</w:t>
      </w:r>
      <w:r w:rsidRPr="0023768C">
        <w:rPr>
          <w:rFonts w:ascii="Times New Roman" w:hAnsi="Times New Roman" w:cs="Times New Roman"/>
          <w:b/>
          <w:lang w:val="sr-Cyrl-RS"/>
        </w:rPr>
        <w:t>,00 КМ</w:t>
      </w:r>
      <w:r w:rsidRPr="0023768C">
        <w:rPr>
          <w:rFonts w:ascii="Times New Roman" w:hAnsi="Times New Roman" w:cs="Times New Roman"/>
          <w:lang w:val="sr-Latn-RS"/>
        </w:rPr>
        <w:t>.</w:t>
      </w:r>
      <w:r w:rsidRPr="0023768C">
        <w:rPr>
          <w:rFonts w:ascii="Times New Roman" w:hAnsi="Times New Roman" w:cs="Times New Roman"/>
          <w:lang w:val="sr-Cyrl-CS"/>
        </w:rPr>
        <w:t xml:space="preserve"> </w:t>
      </w:r>
    </w:p>
    <w:p w:rsidR="0023768C" w:rsidRPr="0023768C" w:rsidRDefault="0023768C" w:rsidP="0023768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23768C" w:rsidRPr="0023768C" w:rsidRDefault="0023768C" w:rsidP="0023768C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768C">
        <w:rPr>
          <w:rFonts w:ascii="Times New Roman" w:hAnsi="Times New Roman" w:cs="Times New Roman"/>
          <w:b/>
          <w:lang w:val="sr-Cyrl-CS"/>
        </w:rPr>
        <w:t>Члан 2.</w:t>
      </w:r>
    </w:p>
    <w:p w:rsidR="0023768C" w:rsidRPr="0023768C" w:rsidRDefault="0023768C" w:rsidP="0023768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23768C">
        <w:rPr>
          <w:rFonts w:ascii="Times New Roman" w:hAnsi="Times New Roman" w:cs="Times New Roman"/>
          <w:lang w:val="sr-Cyrl-CS"/>
        </w:rPr>
        <w:t>Реалокација средстава из члана 1. ове Одлуке извршиће се</w:t>
      </w:r>
      <w:r w:rsidRPr="0023768C">
        <w:rPr>
          <w:rFonts w:ascii="Times New Roman" w:hAnsi="Times New Roman" w:cs="Times New Roman"/>
          <w:lang w:val="sr-Latn-CS"/>
        </w:rPr>
        <w:t xml:space="preserve"> </w:t>
      </w:r>
      <w:r w:rsidRPr="0023768C">
        <w:rPr>
          <w:rFonts w:ascii="Times New Roman" w:hAnsi="Times New Roman" w:cs="Times New Roman"/>
          <w:b/>
          <w:lang w:val="sr-Cyrl-RS"/>
        </w:rPr>
        <w:t xml:space="preserve"> </w:t>
      </w:r>
      <w:r w:rsidRPr="0023768C">
        <w:rPr>
          <w:rFonts w:ascii="Times New Roman" w:hAnsi="Times New Roman" w:cs="Times New Roman"/>
          <w:lang w:val="sr-Cyrl-RS"/>
        </w:rPr>
        <w:t>у оквиру</w:t>
      </w:r>
      <w:r w:rsidRPr="0023768C">
        <w:rPr>
          <w:rFonts w:ascii="Times New Roman" w:hAnsi="Times New Roman" w:cs="Times New Roman"/>
          <w:b/>
          <w:lang w:val="sr-Cyrl-RS"/>
        </w:rPr>
        <w:t xml:space="preserve"> ПЈ 00410130</w:t>
      </w:r>
      <w:r w:rsidRPr="0023768C">
        <w:rPr>
          <w:rFonts w:ascii="Times New Roman" w:hAnsi="Times New Roman" w:cs="Times New Roman"/>
          <w:lang w:val="sr-Cyrl-RS"/>
        </w:rPr>
        <w:t xml:space="preserve">- Општинска управа  </w:t>
      </w:r>
      <w:r w:rsidRPr="0023768C">
        <w:rPr>
          <w:rFonts w:ascii="Times New Roman" w:hAnsi="Times New Roman" w:cs="Times New Roman"/>
          <w:lang w:val="sr-Latn-CS"/>
        </w:rPr>
        <w:t>на сљедећи начин</w:t>
      </w:r>
      <w:r w:rsidRPr="0023768C">
        <w:rPr>
          <w:rFonts w:ascii="Times New Roman" w:hAnsi="Times New Roman" w:cs="Times New Roman"/>
          <w:lang w:val="sr-Latn-RS"/>
        </w:rPr>
        <w:t>:</w:t>
      </w:r>
    </w:p>
    <w:p w:rsidR="0023768C" w:rsidRPr="0023768C" w:rsidRDefault="0023768C" w:rsidP="0023768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3768C">
        <w:rPr>
          <w:rFonts w:ascii="Times New Roman" w:hAnsi="Times New Roman" w:cs="Times New Roman"/>
          <w:lang w:val="sr-Latn-RS"/>
        </w:rPr>
        <w:t xml:space="preserve">- </w:t>
      </w:r>
      <w:r w:rsidRPr="0023768C">
        <w:rPr>
          <w:rFonts w:ascii="Times New Roman" w:hAnsi="Times New Roman" w:cs="Times New Roman"/>
          <w:lang w:val="sr-Cyrl-RS"/>
        </w:rPr>
        <w:t xml:space="preserve">са буџетске позиције </w:t>
      </w:r>
      <w:r w:rsidRPr="0023768C">
        <w:rPr>
          <w:rFonts w:ascii="Times New Roman" w:hAnsi="Times New Roman" w:cs="Times New Roman"/>
          <w:b/>
          <w:lang w:val="sr-Latn-RS"/>
        </w:rPr>
        <w:t>41</w:t>
      </w:r>
      <w:r w:rsidRPr="0023768C">
        <w:rPr>
          <w:rFonts w:ascii="Times New Roman" w:hAnsi="Times New Roman" w:cs="Times New Roman"/>
          <w:b/>
          <w:lang w:val="sr-Cyrl-RS"/>
        </w:rPr>
        <w:t xml:space="preserve">5227- </w:t>
      </w:r>
      <w:r w:rsidRPr="0023768C">
        <w:rPr>
          <w:rFonts w:ascii="Times New Roman" w:hAnsi="Times New Roman" w:cs="Times New Roman"/>
          <w:lang w:val="sr-Cyrl-RS"/>
        </w:rPr>
        <w:t>Дом здравља</w:t>
      </w:r>
      <w:r w:rsidRPr="0023768C">
        <w:rPr>
          <w:rFonts w:ascii="Times New Roman" w:hAnsi="Times New Roman" w:cs="Times New Roman"/>
          <w:b/>
          <w:lang w:val="sr-Cyrl-RS"/>
        </w:rPr>
        <w:t xml:space="preserve"> </w:t>
      </w:r>
      <w:r w:rsidRPr="0023768C">
        <w:rPr>
          <w:rFonts w:ascii="Times New Roman" w:hAnsi="Times New Roman" w:cs="Times New Roman"/>
          <w:lang w:val="sr-Cyrl-RS"/>
        </w:rPr>
        <w:t xml:space="preserve">средства  се реалоцирају се на  буџетску позицију </w:t>
      </w:r>
      <w:r w:rsidRPr="0023768C">
        <w:rPr>
          <w:rFonts w:ascii="Times New Roman" w:hAnsi="Times New Roman" w:cs="Times New Roman"/>
          <w:b/>
          <w:lang w:val="sr-Cyrl-RS"/>
        </w:rPr>
        <w:t xml:space="preserve">511341- </w:t>
      </w:r>
      <w:r w:rsidRPr="0023768C">
        <w:rPr>
          <w:rFonts w:ascii="Times New Roman" w:hAnsi="Times New Roman" w:cs="Times New Roman"/>
          <w:lang w:val="sr-Cyrl-RS"/>
        </w:rPr>
        <w:t xml:space="preserve"> инсталација гријања за вешерај и помоћне просторије Дома здравља  Хан Пијесак.</w:t>
      </w:r>
    </w:p>
    <w:p w:rsidR="0023768C" w:rsidRPr="0023768C" w:rsidRDefault="0023768C" w:rsidP="0023768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3768C" w:rsidRPr="0023768C" w:rsidRDefault="0023768C" w:rsidP="0023768C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768C">
        <w:rPr>
          <w:rFonts w:ascii="Times New Roman" w:hAnsi="Times New Roman" w:cs="Times New Roman"/>
          <w:b/>
          <w:lang w:val="sr-Cyrl-CS"/>
        </w:rPr>
        <w:t>Члан 3.</w:t>
      </w:r>
    </w:p>
    <w:p w:rsidR="0023768C" w:rsidRPr="0023768C" w:rsidRDefault="0023768C" w:rsidP="0023768C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3768C">
        <w:rPr>
          <w:rFonts w:ascii="Times New Roman" w:hAnsi="Times New Roman" w:cs="Times New Roman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23768C" w:rsidRPr="0023768C" w:rsidRDefault="0023768C" w:rsidP="0023768C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3768C" w:rsidRPr="0023768C" w:rsidRDefault="0023768C" w:rsidP="0023768C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768C">
        <w:rPr>
          <w:rFonts w:ascii="Times New Roman" w:hAnsi="Times New Roman" w:cs="Times New Roman"/>
          <w:b/>
          <w:lang w:val="sr-Cyrl-CS"/>
        </w:rPr>
        <w:t>Члан 4.</w:t>
      </w:r>
    </w:p>
    <w:p w:rsidR="0023768C" w:rsidRPr="0023768C" w:rsidRDefault="0023768C" w:rsidP="0023768C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3768C">
        <w:rPr>
          <w:rFonts w:ascii="Times New Roman" w:hAnsi="Times New Roman" w:cs="Times New Roman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23768C" w:rsidRPr="0023768C" w:rsidRDefault="0023768C" w:rsidP="0023768C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3768C" w:rsidRPr="0023768C" w:rsidRDefault="0023768C" w:rsidP="0023768C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768C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23768C" w:rsidRDefault="0023768C" w:rsidP="0023768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3768C">
        <w:rPr>
          <w:rFonts w:ascii="Times New Roman" w:hAnsi="Times New Roman" w:cs="Times New Roman"/>
          <w:lang w:val="sr-Cyrl-RS"/>
        </w:rPr>
        <w:t>Наведена реалокација се врши ради набавке инсталација  гријања у вешерају и помоћним просторијама Дома здравља Хан Пијесак. Обзиром да се ради о улагању у нову нефинансијску имовину која се прибавља за потребе других субјеката који немају статус буџетског кориника, реалокација је извршена у складу са чланом 65. став (2) Правилника о рачуноводству, рачуноводственим политикама и рачуноводственим процјенама за буџетске кориснике („Службени гласник Републике Српске“  број 115/17 и 118/18),  због чега је одлучено као у диспозитиву ове  Одлуке.</w:t>
      </w:r>
    </w:p>
    <w:p w:rsidR="0023768C" w:rsidRDefault="0023768C" w:rsidP="0023768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3768C" w:rsidRPr="0045130C" w:rsidRDefault="0023768C" w:rsidP="0023768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5130C">
        <w:rPr>
          <w:rFonts w:ascii="Times New Roman" w:hAnsi="Times New Roman" w:cs="Times New Roman"/>
        </w:rPr>
        <w:t>Број: 02</w:t>
      </w:r>
      <w:r>
        <w:rPr>
          <w:rFonts w:ascii="Times New Roman" w:hAnsi="Times New Roman" w:cs="Times New Roman"/>
        </w:rPr>
        <w:t>-400-21</w:t>
      </w:r>
      <w:r w:rsidRPr="0045130C">
        <w:rPr>
          <w:rFonts w:ascii="Times New Roman" w:hAnsi="Times New Roman" w:cs="Times New Roman"/>
        </w:rPr>
        <w:t>/</w:t>
      </w:r>
      <w:r w:rsidRPr="0045130C">
        <w:rPr>
          <w:rFonts w:ascii="Times New Roman" w:hAnsi="Times New Roman" w:cs="Times New Roman"/>
          <w:lang w:val="sr-Cyrl-RS"/>
        </w:rPr>
        <w:t>20</w:t>
      </w:r>
    </w:p>
    <w:p w:rsidR="0023768C" w:rsidRPr="0045130C" w:rsidRDefault="0023768C" w:rsidP="0023768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5130C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Latn-BA"/>
        </w:rPr>
        <w:t>29.04</w:t>
      </w:r>
      <w:r w:rsidRPr="0045130C">
        <w:rPr>
          <w:rFonts w:ascii="Times New Roman" w:hAnsi="Times New Roman" w:cs="Times New Roman"/>
        </w:rPr>
        <w:t>.20</w:t>
      </w:r>
      <w:r w:rsidRPr="0045130C">
        <w:rPr>
          <w:rFonts w:ascii="Times New Roman" w:hAnsi="Times New Roman" w:cs="Times New Roman"/>
          <w:lang w:val="sr-Cyrl-RS"/>
        </w:rPr>
        <w:t>20</w:t>
      </w:r>
      <w:r w:rsidRPr="0045130C">
        <w:rPr>
          <w:rFonts w:ascii="Times New Roman" w:hAnsi="Times New Roman" w:cs="Times New Roman"/>
        </w:rPr>
        <w:t>.</w:t>
      </w:r>
      <w:r w:rsidRPr="0045130C">
        <w:rPr>
          <w:rFonts w:ascii="Times New Roman" w:hAnsi="Times New Roman" w:cs="Times New Roman"/>
          <w:lang w:val="sr-Cyrl-RS"/>
        </w:rPr>
        <w:t xml:space="preserve"> године</w:t>
      </w:r>
    </w:p>
    <w:p w:rsidR="0023768C" w:rsidRPr="0045130C" w:rsidRDefault="0023768C" w:rsidP="0023768C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23768C" w:rsidRPr="0045130C" w:rsidRDefault="0023768C" w:rsidP="0023768C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45130C">
        <w:rPr>
          <w:rFonts w:ascii="Times New Roman" w:hAnsi="Times New Roman" w:cs="Times New Roman"/>
          <w:lang w:val="sr-Cyrl-BA"/>
        </w:rPr>
        <w:tab/>
      </w:r>
      <w:r w:rsidRPr="0045130C">
        <w:rPr>
          <w:rFonts w:ascii="Times New Roman" w:hAnsi="Times New Roman" w:cs="Times New Roman"/>
          <w:lang w:val="sr-Cyrl-BA"/>
        </w:rPr>
        <w:tab/>
      </w:r>
      <w:r w:rsidRPr="0045130C">
        <w:rPr>
          <w:rFonts w:ascii="Times New Roman" w:hAnsi="Times New Roman" w:cs="Times New Roman"/>
          <w:lang w:val="sr-Cyrl-BA"/>
        </w:rPr>
        <w:tab/>
        <w:t>Начелник општине</w:t>
      </w:r>
    </w:p>
    <w:p w:rsidR="004838CF" w:rsidRDefault="0023768C" w:rsidP="0023768C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45130C">
        <w:rPr>
          <w:rFonts w:ascii="Times New Roman" w:hAnsi="Times New Roman" w:cs="Times New Roman"/>
          <w:lang w:val="sr-Cyrl-BA"/>
        </w:rPr>
        <w:tab/>
      </w:r>
      <w:r w:rsidRPr="0045130C">
        <w:rPr>
          <w:rFonts w:ascii="Times New Roman" w:hAnsi="Times New Roman" w:cs="Times New Roman"/>
          <w:lang w:val="sr-Cyrl-BA"/>
        </w:rPr>
        <w:tab/>
      </w:r>
      <w:r w:rsidRPr="0045130C">
        <w:rPr>
          <w:rFonts w:ascii="Times New Roman" w:hAnsi="Times New Roman" w:cs="Times New Roman"/>
          <w:lang w:val="sr-Cyrl-BA"/>
        </w:rPr>
        <w:tab/>
        <w:t>Владо Остојић, с.р.</w:t>
      </w:r>
    </w:p>
    <w:p w:rsidR="004838CF" w:rsidRDefault="004838CF" w:rsidP="0023768C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23768C" w:rsidRPr="0045130C" w:rsidRDefault="0023768C" w:rsidP="002376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30C">
        <w:rPr>
          <w:rFonts w:ascii="Times New Roman" w:hAnsi="Times New Roman" w:cs="Times New Roman"/>
        </w:rPr>
        <w:t>________________________________</w:t>
      </w:r>
    </w:p>
    <w:p w:rsidR="0023768C" w:rsidRPr="0023768C" w:rsidRDefault="0023768C" w:rsidP="0023768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767411" w:rsidRDefault="00767411" w:rsidP="0023768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767411" w:rsidRDefault="00767411" w:rsidP="00767411">
      <w:pPr>
        <w:spacing w:after="0" w:line="240" w:lineRule="auto"/>
        <w:rPr>
          <w:rFonts w:ascii="Times New Roman" w:hAnsi="Times New Roman" w:cs="Times New Roman"/>
          <w:lang w:val="sr-Cyrl-CS"/>
        </w:rPr>
        <w:sectPr w:rsidR="00767411" w:rsidSect="004513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7411" w:rsidRDefault="00767411" w:rsidP="0076741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Страна 15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Број 6</w:t>
      </w:r>
    </w:p>
    <w:p w:rsidR="00767411" w:rsidRDefault="00767411" w:rsidP="0076741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67411" w:rsidRDefault="00767411" w:rsidP="0023768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  <w:sectPr w:rsidR="00767411" w:rsidSect="0076741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768C" w:rsidRPr="0023768C" w:rsidRDefault="0023768C" w:rsidP="0023768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23768C">
        <w:rPr>
          <w:rFonts w:ascii="Times New Roman" w:hAnsi="Times New Roman" w:cs="Times New Roman"/>
          <w:lang w:val="sr-Cyrl-CS"/>
        </w:rPr>
        <w:t>На основу члана  4</w:t>
      </w:r>
      <w:r w:rsidRPr="0023768C">
        <w:rPr>
          <w:rFonts w:ascii="Times New Roman" w:hAnsi="Times New Roman" w:cs="Times New Roman"/>
          <w:lang w:val="sr-Cyrl-RS"/>
        </w:rPr>
        <w:t>1</w:t>
      </w:r>
      <w:r w:rsidRPr="0023768C">
        <w:rPr>
          <w:rFonts w:ascii="Times New Roman" w:hAnsi="Times New Roman" w:cs="Times New Roman"/>
          <w:lang w:val="sr-Cyrl-CS"/>
        </w:rPr>
        <w:t xml:space="preserve">. Закона о буџетском систему („Службени гласник РС“ број </w:t>
      </w:r>
      <w:r w:rsidRPr="0023768C">
        <w:rPr>
          <w:rFonts w:ascii="Times New Roman" w:hAnsi="Times New Roman" w:cs="Times New Roman"/>
          <w:lang w:val="sr-Latn-CS"/>
        </w:rPr>
        <w:t>121/12</w:t>
      </w:r>
      <w:r w:rsidRPr="0023768C">
        <w:rPr>
          <w:rFonts w:ascii="Times New Roman" w:hAnsi="Times New Roman" w:cs="Times New Roman"/>
          <w:lang w:val="sr-Cyrl-RS"/>
        </w:rPr>
        <w:t>, 52/14</w:t>
      </w:r>
      <w:r w:rsidRPr="0023768C">
        <w:rPr>
          <w:rFonts w:ascii="Times New Roman" w:hAnsi="Times New Roman" w:cs="Times New Roman"/>
          <w:lang w:val="sr-Latn-RS"/>
        </w:rPr>
        <w:t xml:space="preserve">, 103/15 </w:t>
      </w:r>
      <w:r w:rsidRPr="0023768C">
        <w:rPr>
          <w:rFonts w:ascii="Times New Roman" w:hAnsi="Times New Roman" w:cs="Times New Roman"/>
          <w:lang w:val="sr-Cyrl-RS"/>
        </w:rPr>
        <w:t>и</w:t>
      </w:r>
      <w:r w:rsidRPr="0023768C">
        <w:rPr>
          <w:rFonts w:ascii="Times New Roman" w:hAnsi="Times New Roman" w:cs="Times New Roman"/>
          <w:lang w:val="sr-Latn-RS"/>
        </w:rPr>
        <w:t xml:space="preserve"> 15/16</w:t>
      </w:r>
      <w:r w:rsidRPr="0023768C">
        <w:rPr>
          <w:rFonts w:ascii="Times New Roman" w:hAnsi="Times New Roman" w:cs="Times New Roman"/>
          <w:lang w:val="sr-Cyrl-CS"/>
        </w:rPr>
        <w:t xml:space="preserve">), члана </w:t>
      </w:r>
      <w:r w:rsidRPr="0023768C">
        <w:rPr>
          <w:rFonts w:ascii="Times New Roman" w:hAnsi="Times New Roman" w:cs="Times New Roman"/>
          <w:lang w:val="sl-SI"/>
        </w:rPr>
        <w:t>5</w:t>
      </w:r>
      <w:r w:rsidRPr="0023768C">
        <w:rPr>
          <w:rFonts w:ascii="Times New Roman" w:hAnsi="Times New Roman" w:cs="Times New Roman"/>
          <w:lang w:val="sr-Cyrl-RS"/>
        </w:rPr>
        <w:t>9</w:t>
      </w:r>
      <w:r w:rsidRPr="0023768C">
        <w:rPr>
          <w:rFonts w:ascii="Times New Roman" w:hAnsi="Times New Roman" w:cs="Times New Roman"/>
          <w:lang w:val="sl-SI"/>
        </w:rPr>
        <w:t>. Статута општине Хан</w:t>
      </w:r>
      <w:r w:rsidRPr="0023768C">
        <w:rPr>
          <w:rFonts w:ascii="Times New Roman" w:hAnsi="Times New Roman" w:cs="Times New Roman"/>
          <w:lang w:val="sr-Cyrl-RS"/>
        </w:rPr>
        <w:t xml:space="preserve"> </w:t>
      </w:r>
      <w:r w:rsidRPr="0023768C">
        <w:rPr>
          <w:rFonts w:ascii="Times New Roman" w:hAnsi="Times New Roman" w:cs="Times New Roman"/>
          <w:lang w:val="sl-SI"/>
        </w:rPr>
        <w:t>Пијесак (</w:t>
      </w:r>
      <w:r w:rsidRPr="0023768C">
        <w:rPr>
          <w:rFonts w:ascii="Times New Roman" w:hAnsi="Times New Roman" w:cs="Times New Roman"/>
          <w:lang w:val="sr-Cyrl-RS"/>
        </w:rPr>
        <w:t>„</w:t>
      </w:r>
      <w:r w:rsidRPr="0023768C">
        <w:rPr>
          <w:rFonts w:ascii="Times New Roman" w:hAnsi="Times New Roman" w:cs="Times New Roman"/>
          <w:lang w:val="sl-SI"/>
        </w:rPr>
        <w:t>Службени гласник општине</w:t>
      </w:r>
      <w:r w:rsidRPr="0023768C">
        <w:rPr>
          <w:rFonts w:ascii="Times New Roman" w:hAnsi="Times New Roman" w:cs="Times New Roman"/>
          <w:lang w:val="sr-Cyrl-CS"/>
        </w:rPr>
        <w:t xml:space="preserve"> </w:t>
      </w:r>
      <w:r w:rsidRPr="0023768C">
        <w:rPr>
          <w:rFonts w:ascii="Times New Roman" w:hAnsi="Times New Roman" w:cs="Times New Roman"/>
          <w:lang w:val="sl-SI"/>
        </w:rPr>
        <w:t>Хан</w:t>
      </w:r>
      <w:r w:rsidRPr="0023768C">
        <w:rPr>
          <w:rFonts w:ascii="Times New Roman" w:hAnsi="Times New Roman" w:cs="Times New Roman"/>
          <w:lang w:val="sr-Cyrl-RS"/>
        </w:rPr>
        <w:t xml:space="preserve"> </w:t>
      </w:r>
      <w:r w:rsidRPr="0023768C">
        <w:rPr>
          <w:rFonts w:ascii="Times New Roman" w:hAnsi="Times New Roman" w:cs="Times New Roman"/>
          <w:lang w:val="sl-SI"/>
        </w:rPr>
        <w:t>Пијесак</w:t>
      </w:r>
      <w:r w:rsidRPr="0023768C">
        <w:rPr>
          <w:rFonts w:ascii="Times New Roman" w:hAnsi="Times New Roman" w:cs="Times New Roman"/>
          <w:lang w:val="sr-Cyrl-RS"/>
        </w:rPr>
        <w:t>“</w:t>
      </w:r>
      <w:r w:rsidRPr="0023768C">
        <w:rPr>
          <w:rFonts w:ascii="Times New Roman" w:hAnsi="Times New Roman" w:cs="Times New Roman"/>
          <w:lang w:val="sl-SI"/>
        </w:rPr>
        <w:t xml:space="preserve"> број </w:t>
      </w:r>
      <w:r w:rsidRPr="0023768C">
        <w:rPr>
          <w:rFonts w:ascii="Times New Roman" w:hAnsi="Times New Roman" w:cs="Times New Roman"/>
          <w:lang w:val="sr-Cyrl-RS"/>
        </w:rPr>
        <w:t>10/17</w:t>
      </w:r>
      <w:r w:rsidRPr="0023768C">
        <w:rPr>
          <w:rFonts w:ascii="Times New Roman" w:hAnsi="Times New Roman" w:cs="Times New Roman"/>
          <w:lang w:val="sl-SI"/>
        </w:rPr>
        <w:t>)</w:t>
      </w:r>
      <w:r w:rsidRPr="0023768C">
        <w:rPr>
          <w:rFonts w:ascii="Times New Roman" w:hAnsi="Times New Roman" w:cs="Times New Roman"/>
          <w:lang w:val="sr-Cyrl-CS"/>
        </w:rPr>
        <w:t xml:space="preserve"> и чланова </w:t>
      </w:r>
      <w:r w:rsidRPr="0023768C">
        <w:rPr>
          <w:rFonts w:ascii="Times New Roman" w:hAnsi="Times New Roman" w:cs="Times New Roman"/>
          <w:lang w:val="sr-Latn-RS"/>
        </w:rPr>
        <w:t xml:space="preserve">12. </w:t>
      </w:r>
      <w:r w:rsidRPr="0023768C">
        <w:rPr>
          <w:rFonts w:ascii="Times New Roman" w:hAnsi="Times New Roman" w:cs="Times New Roman"/>
          <w:lang w:val="sr-Cyrl-RS"/>
        </w:rPr>
        <w:t xml:space="preserve"> и </w:t>
      </w:r>
      <w:r w:rsidRPr="0023768C">
        <w:rPr>
          <w:rFonts w:ascii="Times New Roman" w:hAnsi="Times New Roman" w:cs="Times New Roman"/>
          <w:lang w:val="sr-Cyrl-CS"/>
        </w:rPr>
        <w:t>13.   Одлуке о извршењу буџета општине Хан Пијесак за 2020. годину („Службени гласник општине Хан Пијесак“ број 45</w:t>
      </w:r>
      <w:r w:rsidRPr="0023768C">
        <w:rPr>
          <w:rFonts w:ascii="Times New Roman" w:hAnsi="Times New Roman" w:cs="Times New Roman"/>
          <w:lang w:val="sr-Cyrl-RS"/>
        </w:rPr>
        <w:t>/19</w:t>
      </w:r>
      <w:r w:rsidRPr="0023768C">
        <w:rPr>
          <w:rFonts w:ascii="Times New Roman" w:hAnsi="Times New Roman" w:cs="Times New Roman"/>
          <w:lang w:val="sr-Latn-RS"/>
        </w:rPr>
        <w:t xml:space="preserve"> </w:t>
      </w:r>
      <w:r w:rsidRPr="0023768C">
        <w:rPr>
          <w:rFonts w:ascii="Times New Roman" w:hAnsi="Times New Roman" w:cs="Times New Roman"/>
          <w:lang w:val="sr-Cyrl-RS"/>
        </w:rPr>
        <w:t>и 5/20</w:t>
      </w:r>
      <w:r w:rsidRPr="0023768C">
        <w:rPr>
          <w:rFonts w:ascii="Times New Roman" w:hAnsi="Times New Roman" w:cs="Times New Roman"/>
          <w:lang w:val="sr-Cyrl-CS"/>
        </w:rPr>
        <w:t>)</w:t>
      </w:r>
      <w:r w:rsidRPr="0023768C">
        <w:rPr>
          <w:rFonts w:ascii="Times New Roman" w:hAnsi="Times New Roman" w:cs="Times New Roman"/>
          <w:lang w:val="sr-Cyrl-RS"/>
        </w:rPr>
        <w:t xml:space="preserve">, </w:t>
      </w:r>
      <w:r w:rsidRPr="0023768C">
        <w:rPr>
          <w:rFonts w:ascii="Times New Roman" w:hAnsi="Times New Roman" w:cs="Times New Roman"/>
          <w:lang w:val="sr-Cyrl-CS"/>
        </w:rPr>
        <w:t>Начелник општине доноси</w:t>
      </w:r>
    </w:p>
    <w:p w:rsidR="0023768C" w:rsidRPr="0023768C" w:rsidRDefault="0023768C" w:rsidP="0023768C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3768C" w:rsidRPr="0023768C" w:rsidRDefault="0023768C" w:rsidP="0023768C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768C">
        <w:rPr>
          <w:rFonts w:ascii="Times New Roman" w:hAnsi="Times New Roman" w:cs="Times New Roman"/>
          <w:b/>
          <w:lang w:val="sr-Cyrl-CS"/>
        </w:rPr>
        <w:t>О Д Л У К У</w:t>
      </w:r>
    </w:p>
    <w:p w:rsidR="0023768C" w:rsidRPr="0023768C" w:rsidRDefault="0023768C" w:rsidP="0023768C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768C">
        <w:rPr>
          <w:rFonts w:ascii="Times New Roman" w:hAnsi="Times New Roman" w:cs="Times New Roman"/>
          <w:b/>
          <w:lang w:val="sr-Cyrl-CS"/>
        </w:rPr>
        <w:t xml:space="preserve">о одобравању </w:t>
      </w:r>
      <w:r w:rsidRPr="0023768C">
        <w:rPr>
          <w:rFonts w:ascii="Times New Roman" w:hAnsi="Times New Roman" w:cs="Times New Roman"/>
          <w:b/>
          <w:lang w:val="sr-Latn-RS"/>
        </w:rPr>
        <w:t xml:space="preserve">реалокације (прерасподјеле) </w:t>
      </w:r>
      <w:r w:rsidRPr="0023768C">
        <w:rPr>
          <w:rFonts w:ascii="Times New Roman" w:hAnsi="Times New Roman" w:cs="Times New Roman"/>
          <w:b/>
          <w:lang w:val="sr-Cyrl-RS"/>
        </w:rPr>
        <w:t xml:space="preserve">средстава </w:t>
      </w:r>
      <w:r w:rsidRPr="0023768C">
        <w:rPr>
          <w:rFonts w:ascii="Times New Roman" w:hAnsi="Times New Roman" w:cs="Times New Roman"/>
          <w:b/>
          <w:lang w:val="sr-Cyrl-CS"/>
        </w:rPr>
        <w:t xml:space="preserve">у Буџету општине </w:t>
      </w:r>
      <w:r w:rsidRPr="0023768C">
        <w:rPr>
          <w:rFonts w:ascii="Times New Roman" w:hAnsi="Times New Roman" w:cs="Times New Roman"/>
          <w:b/>
          <w:lang w:val="sr-Latn-RS"/>
        </w:rPr>
        <w:t xml:space="preserve"> </w:t>
      </w:r>
      <w:r w:rsidRPr="0023768C">
        <w:rPr>
          <w:rFonts w:ascii="Times New Roman" w:hAnsi="Times New Roman" w:cs="Times New Roman"/>
          <w:b/>
          <w:lang w:val="sr-Cyrl-CS"/>
        </w:rPr>
        <w:t>Хан</w:t>
      </w:r>
      <w:r w:rsidRPr="0023768C">
        <w:rPr>
          <w:rFonts w:ascii="Times New Roman" w:hAnsi="Times New Roman" w:cs="Times New Roman"/>
          <w:b/>
          <w:lang w:val="sr-Latn-RS"/>
        </w:rPr>
        <w:t xml:space="preserve"> </w:t>
      </w:r>
      <w:r w:rsidRPr="0023768C">
        <w:rPr>
          <w:rFonts w:ascii="Times New Roman" w:hAnsi="Times New Roman" w:cs="Times New Roman"/>
          <w:b/>
          <w:lang w:val="sr-Cyrl-CS"/>
        </w:rPr>
        <w:t>Пијесак</w:t>
      </w:r>
    </w:p>
    <w:p w:rsidR="0023768C" w:rsidRPr="0023768C" w:rsidRDefault="0023768C" w:rsidP="0023768C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23768C" w:rsidRPr="0023768C" w:rsidRDefault="0023768C" w:rsidP="0023768C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768C">
        <w:rPr>
          <w:rFonts w:ascii="Times New Roman" w:hAnsi="Times New Roman" w:cs="Times New Roman"/>
          <w:b/>
          <w:lang w:val="sr-Cyrl-CS"/>
        </w:rPr>
        <w:t>Члан 1.</w:t>
      </w:r>
    </w:p>
    <w:p w:rsidR="0023768C" w:rsidRDefault="0023768C" w:rsidP="0023768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3768C">
        <w:rPr>
          <w:rFonts w:ascii="Times New Roman" w:hAnsi="Times New Roman" w:cs="Times New Roman"/>
          <w:lang w:val="sr-Cyrl-CS"/>
        </w:rPr>
        <w:t>Одобрава се реалокација средстава у Буџету општине Хан</w:t>
      </w:r>
      <w:r w:rsidRPr="0023768C">
        <w:rPr>
          <w:rFonts w:ascii="Times New Roman" w:hAnsi="Times New Roman" w:cs="Times New Roman"/>
          <w:lang w:val="sr-Latn-RS"/>
        </w:rPr>
        <w:t xml:space="preserve"> </w:t>
      </w:r>
      <w:r w:rsidRPr="0023768C">
        <w:rPr>
          <w:rFonts w:ascii="Times New Roman" w:hAnsi="Times New Roman" w:cs="Times New Roman"/>
          <w:lang w:val="sr-Cyrl-CS"/>
        </w:rPr>
        <w:t>Пијесак</w:t>
      </w:r>
      <w:r w:rsidRPr="0023768C">
        <w:rPr>
          <w:rFonts w:ascii="Times New Roman" w:hAnsi="Times New Roman" w:cs="Times New Roman"/>
          <w:lang w:val="sr-Latn-CS"/>
        </w:rPr>
        <w:t xml:space="preserve"> </w:t>
      </w:r>
      <w:r w:rsidRPr="0023768C">
        <w:rPr>
          <w:rFonts w:ascii="Times New Roman" w:hAnsi="Times New Roman" w:cs="Times New Roman"/>
          <w:lang w:val="sr-Cyrl-CS"/>
        </w:rPr>
        <w:t xml:space="preserve">за  2020. годину у износу од  </w:t>
      </w:r>
      <w:r w:rsidRPr="0023768C">
        <w:rPr>
          <w:rFonts w:ascii="Times New Roman" w:hAnsi="Times New Roman" w:cs="Times New Roman"/>
          <w:b/>
          <w:lang w:val="sr-Cyrl-RS"/>
        </w:rPr>
        <w:t>24.469,00 КМ</w:t>
      </w:r>
      <w:r w:rsidRPr="0023768C">
        <w:rPr>
          <w:rFonts w:ascii="Times New Roman" w:hAnsi="Times New Roman" w:cs="Times New Roman"/>
          <w:lang w:val="sr-Cyrl-RS"/>
        </w:rPr>
        <w:t xml:space="preserve">  </w:t>
      </w:r>
      <w:r w:rsidRPr="0023768C">
        <w:rPr>
          <w:rFonts w:ascii="Times New Roman" w:hAnsi="Times New Roman" w:cs="Times New Roman"/>
          <w:lang w:val="sr-Latn-RS"/>
        </w:rPr>
        <w:t>(</w:t>
      </w:r>
      <w:r w:rsidRPr="0023768C">
        <w:rPr>
          <w:rFonts w:ascii="Times New Roman" w:hAnsi="Times New Roman" w:cs="Times New Roman"/>
          <w:lang w:val="sr-Cyrl-RS"/>
        </w:rPr>
        <w:t>за април 2020.)</w:t>
      </w:r>
      <w:r w:rsidRPr="0023768C">
        <w:rPr>
          <w:rFonts w:ascii="Times New Roman" w:hAnsi="Times New Roman" w:cs="Times New Roman"/>
          <w:lang w:val="sr-Latn-RS"/>
        </w:rPr>
        <w:t>.</w:t>
      </w:r>
      <w:r w:rsidRPr="0023768C">
        <w:rPr>
          <w:rFonts w:ascii="Times New Roman" w:hAnsi="Times New Roman" w:cs="Times New Roman"/>
          <w:lang w:val="sr-Cyrl-CS"/>
        </w:rPr>
        <w:t xml:space="preserve"> </w:t>
      </w:r>
    </w:p>
    <w:p w:rsidR="0023768C" w:rsidRPr="0023768C" w:rsidRDefault="0023768C" w:rsidP="0023768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23768C" w:rsidRPr="0023768C" w:rsidRDefault="0023768C" w:rsidP="0023768C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768C">
        <w:rPr>
          <w:rFonts w:ascii="Times New Roman" w:hAnsi="Times New Roman" w:cs="Times New Roman"/>
          <w:b/>
          <w:lang w:val="sr-Cyrl-CS"/>
        </w:rPr>
        <w:t>Члан 2.</w:t>
      </w:r>
    </w:p>
    <w:p w:rsidR="0023768C" w:rsidRPr="0023768C" w:rsidRDefault="0023768C" w:rsidP="0023768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23768C">
        <w:rPr>
          <w:rFonts w:ascii="Times New Roman" w:hAnsi="Times New Roman" w:cs="Times New Roman"/>
          <w:lang w:val="sr-Cyrl-CS"/>
        </w:rPr>
        <w:t>Реалокација средстава из члана 1. ове Одлуке извршиће се</w:t>
      </w:r>
      <w:r w:rsidRPr="0023768C">
        <w:rPr>
          <w:rFonts w:ascii="Times New Roman" w:hAnsi="Times New Roman" w:cs="Times New Roman"/>
          <w:lang w:val="sr-Latn-CS"/>
        </w:rPr>
        <w:t xml:space="preserve"> </w:t>
      </w:r>
      <w:r w:rsidRPr="0023768C">
        <w:rPr>
          <w:rFonts w:ascii="Times New Roman" w:hAnsi="Times New Roman" w:cs="Times New Roman"/>
          <w:b/>
          <w:lang w:val="sr-Cyrl-RS"/>
        </w:rPr>
        <w:t>са ПЈ 00410300</w:t>
      </w:r>
      <w:r w:rsidRPr="0023768C">
        <w:rPr>
          <w:rFonts w:ascii="Times New Roman" w:hAnsi="Times New Roman" w:cs="Times New Roman"/>
          <w:lang w:val="sr-Cyrl-RS"/>
        </w:rPr>
        <w:t xml:space="preserve">- Центар за социјални рад </w:t>
      </w:r>
      <w:r w:rsidRPr="0023768C">
        <w:rPr>
          <w:rFonts w:ascii="Times New Roman" w:hAnsi="Times New Roman" w:cs="Times New Roman"/>
          <w:b/>
          <w:lang w:val="sr-Cyrl-RS"/>
        </w:rPr>
        <w:t>на ПЈ 00410130</w:t>
      </w:r>
      <w:r w:rsidRPr="0023768C">
        <w:rPr>
          <w:rFonts w:ascii="Times New Roman" w:hAnsi="Times New Roman" w:cs="Times New Roman"/>
          <w:lang w:val="sr-Cyrl-RS"/>
        </w:rPr>
        <w:t xml:space="preserve">- Општинска управа  </w:t>
      </w:r>
      <w:r w:rsidRPr="0023768C">
        <w:rPr>
          <w:rFonts w:ascii="Times New Roman" w:hAnsi="Times New Roman" w:cs="Times New Roman"/>
          <w:lang w:val="sr-Latn-CS"/>
        </w:rPr>
        <w:t>на сљедећи начин</w:t>
      </w:r>
      <w:r w:rsidRPr="0023768C">
        <w:rPr>
          <w:rFonts w:ascii="Times New Roman" w:hAnsi="Times New Roman" w:cs="Times New Roman"/>
          <w:lang w:val="sr-Latn-RS"/>
        </w:rPr>
        <w:t>:</w:t>
      </w:r>
    </w:p>
    <w:p w:rsidR="0023768C" w:rsidRPr="0023768C" w:rsidRDefault="0023768C" w:rsidP="0023768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3768C">
        <w:rPr>
          <w:rFonts w:ascii="Times New Roman" w:hAnsi="Times New Roman" w:cs="Times New Roman"/>
          <w:lang w:val="sr-Latn-RS"/>
        </w:rPr>
        <w:t xml:space="preserve">- </w:t>
      </w:r>
      <w:r w:rsidRPr="0023768C">
        <w:rPr>
          <w:rFonts w:ascii="Times New Roman" w:hAnsi="Times New Roman" w:cs="Times New Roman"/>
          <w:lang w:val="sr-Cyrl-RS"/>
        </w:rPr>
        <w:t xml:space="preserve">са буџетске позиције </w:t>
      </w:r>
      <w:r w:rsidRPr="0023768C">
        <w:rPr>
          <w:rFonts w:ascii="Times New Roman" w:hAnsi="Times New Roman" w:cs="Times New Roman"/>
          <w:b/>
          <w:lang w:val="sr-Cyrl-RS"/>
        </w:rPr>
        <w:t>411100</w:t>
      </w:r>
      <w:r w:rsidRPr="0023768C">
        <w:rPr>
          <w:rFonts w:ascii="Times New Roman" w:hAnsi="Times New Roman" w:cs="Times New Roman"/>
          <w:lang w:val="sr-Cyrl-RS"/>
        </w:rPr>
        <w:t xml:space="preserve">- расходи за бруто плате  средства у износу од </w:t>
      </w:r>
      <w:r w:rsidRPr="0023768C">
        <w:rPr>
          <w:rFonts w:ascii="Times New Roman" w:hAnsi="Times New Roman" w:cs="Times New Roman"/>
          <w:b/>
          <w:lang w:val="sr-Cyrl-RS"/>
        </w:rPr>
        <w:t>3.246,00 КМ</w:t>
      </w:r>
      <w:r w:rsidRPr="0023768C">
        <w:rPr>
          <w:rFonts w:ascii="Times New Roman" w:hAnsi="Times New Roman" w:cs="Times New Roman"/>
          <w:lang w:val="sr-Cyrl-RS"/>
        </w:rPr>
        <w:t xml:space="preserve"> реалоцирају се на  буџетску позицију </w:t>
      </w:r>
      <w:r w:rsidRPr="0023768C">
        <w:rPr>
          <w:rFonts w:ascii="Times New Roman" w:hAnsi="Times New Roman" w:cs="Times New Roman"/>
          <w:b/>
          <w:lang w:val="sr-Cyrl-RS"/>
        </w:rPr>
        <w:t>411100</w:t>
      </w:r>
      <w:r w:rsidRPr="0023768C">
        <w:rPr>
          <w:rFonts w:ascii="Times New Roman" w:hAnsi="Times New Roman" w:cs="Times New Roman"/>
          <w:lang w:val="sr-Cyrl-RS"/>
        </w:rPr>
        <w:t>,</w:t>
      </w:r>
    </w:p>
    <w:p w:rsidR="0023768C" w:rsidRPr="0023768C" w:rsidRDefault="0023768C" w:rsidP="0023768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3768C">
        <w:rPr>
          <w:rFonts w:ascii="Times New Roman" w:hAnsi="Times New Roman" w:cs="Times New Roman"/>
          <w:lang w:val="sr-Latn-RS"/>
        </w:rPr>
        <w:t xml:space="preserve">- </w:t>
      </w:r>
      <w:r w:rsidRPr="0023768C">
        <w:rPr>
          <w:rFonts w:ascii="Times New Roman" w:hAnsi="Times New Roman" w:cs="Times New Roman"/>
          <w:lang w:val="sr-Cyrl-RS"/>
        </w:rPr>
        <w:t xml:space="preserve">са буџетске позиције </w:t>
      </w:r>
      <w:r w:rsidRPr="0023768C">
        <w:rPr>
          <w:rFonts w:ascii="Times New Roman" w:hAnsi="Times New Roman" w:cs="Times New Roman"/>
          <w:b/>
          <w:lang w:val="sr-Cyrl-RS"/>
        </w:rPr>
        <w:t>411200-</w:t>
      </w:r>
      <w:r w:rsidRPr="0023768C">
        <w:rPr>
          <w:rFonts w:ascii="Times New Roman" w:hAnsi="Times New Roman" w:cs="Times New Roman"/>
          <w:lang w:val="sr-Cyrl-RS"/>
        </w:rPr>
        <w:t xml:space="preserve"> расходи за бруто накнаде запослених  средства у износу од </w:t>
      </w:r>
      <w:r w:rsidRPr="0023768C">
        <w:rPr>
          <w:rFonts w:ascii="Times New Roman" w:hAnsi="Times New Roman" w:cs="Times New Roman"/>
          <w:b/>
          <w:lang w:val="sr-Cyrl-RS"/>
        </w:rPr>
        <w:t>450,00 КМ</w:t>
      </w:r>
      <w:r w:rsidRPr="0023768C">
        <w:rPr>
          <w:rFonts w:ascii="Times New Roman" w:hAnsi="Times New Roman" w:cs="Times New Roman"/>
          <w:lang w:val="sr-Cyrl-RS"/>
        </w:rPr>
        <w:t xml:space="preserve"> реалоцирају се на  буџетску позицију </w:t>
      </w:r>
      <w:r w:rsidRPr="0023768C">
        <w:rPr>
          <w:rFonts w:ascii="Times New Roman" w:hAnsi="Times New Roman" w:cs="Times New Roman"/>
          <w:b/>
          <w:lang w:val="sr-Cyrl-RS"/>
        </w:rPr>
        <w:t>411200</w:t>
      </w:r>
      <w:r w:rsidRPr="0023768C">
        <w:rPr>
          <w:rFonts w:ascii="Times New Roman" w:hAnsi="Times New Roman" w:cs="Times New Roman"/>
          <w:lang w:val="sr-Cyrl-RS"/>
        </w:rPr>
        <w:t>,</w:t>
      </w:r>
    </w:p>
    <w:p w:rsidR="0023768C" w:rsidRPr="0023768C" w:rsidRDefault="0023768C" w:rsidP="0023768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3768C">
        <w:rPr>
          <w:rFonts w:ascii="Times New Roman" w:hAnsi="Times New Roman" w:cs="Times New Roman"/>
          <w:lang w:val="sr-Cyrl-RS"/>
        </w:rPr>
        <w:t xml:space="preserve">- са буџетске позиције </w:t>
      </w:r>
      <w:r w:rsidRPr="0023768C">
        <w:rPr>
          <w:rFonts w:ascii="Times New Roman" w:hAnsi="Times New Roman" w:cs="Times New Roman"/>
          <w:b/>
          <w:lang w:val="sr-Cyrl-RS"/>
        </w:rPr>
        <w:t>416111-</w:t>
      </w:r>
      <w:r w:rsidRPr="0023768C">
        <w:rPr>
          <w:rFonts w:ascii="Times New Roman" w:hAnsi="Times New Roman" w:cs="Times New Roman"/>
          <w:lang w:val="sr-Cyrl-RS"/>
        </w:rPr>
        <w:t xml:space="preserve"> стална новчана помоћ средства у износу од  </w:t>
      </w:r>
      <w:r w:rsidRPr="0023768C">
        <w:rPr>
          <w:rFonts w:ascii="Times New Roman" w:hAnsi="Times New Roman" w:cs="Times New Roman"/>
          <w:b/>
          <w:lang w:val="sr-Cyrl-RS"/>
        </w:rPr>
        <w:t>1.367,00 КМ</w:t>
      </w:r>
      <w:r w:rsidRPr="0023768C">
        <w:rPr>
          <w:rFonts w:ascii="Times New Roman" w:hAnsi="Times New Roman" w:cs="Times New Roman"/>
          <w:lang w:val="sr-Cyrl-RS"/>
        </w:rPr>
        <w:t xml:space="preserve"> реалоцирају се на  буџетску позицију </w:t>
      </w:r>
      <w:r w:rsidRPr="0023768C">
        <w:rPr>
          <w:rFonts w:ascii="Times New Roman" w:hAnsi="Times New Roman" w:cs="Times New Roman"/>
          <w:b/>
          <w:lang w:val="sr-Cyrl-RS"/>
        </w:rPr>
        <w:t>416111,</w:t>
      </w:r>
    </w:p>
    <w:p w:rsidR="0023768C" w:rsidRPr="0023768C" w:rsidRDefault="0023768C" w:rsidP="0023768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23768C">
        <w:rPr>
          <w:rFonts w:ascii="Times New Roman" w:hAnsi="Times New Roman" w:cs="Times New Roman"/>
          <w:lang w:val="sr-Latn-RS"/>
        </w:rPr>
        <w:t xml:space="preserve">- </w:t>
      </w:r>
      <w:r w:rsidRPr="0023768C">
        <w:rPr>
          <w:rFonts w:ascii="Times New Roman" w:hAnsi="Times New Roman" w:cs="Times New Roman"/>
          <w:lang w:val="sr-Cyrl-RS"/>
        </w:rPr>
        <w:t xml:space="preserve">са буџетске позиције </w:t>
      </w:r>
      <w:r w:rsidRPr="0023768C">
        <w:rPr>
          <w:rFonts w:ascii="Times New Roman" w:hAnsi="Times New Roman" w:cs="Times New Roman"/>
          <w:b/>
          <w:lang w:val="sr-Cyrl-RS"/>
        </w:rPr>
        <w:t>416112-</w:t>
      </w:r>
      <w:r w:rsidRPr="0023768C">
        <w:rPr>
          <w:rFonts w:ascii="Times New Roman" w:hAnsi="Times New Roman" w:cs="Times New Roman"/>
          <w:lang w:val="sr-Cyrl-RS"/>
        </w:rPr>
        <w:t xml:space="preserve"> додатак за помоћ и његу другог лица  средства у износу од  </w:t>
      </w:r>
      <w:r w:rsidRPr="0023768C">
        <w:rPr>
          <w:rFonts w:ascii="Times New Roman" w:hAnsi="Times New Roman" w:cs="Times New Roman"/>
          <w:b/>
          <w:lang w:val="sr-Cyrl-RS"/>
        </w:rPr>
        <w:t>9.966,00 КМ</w:t>
      </w:r>
      <w:r w:rsidRPr="0023768C">
        <w:rPr>
          <w:rFonts w:ascii="Times New Roman" w:hAnsi="Times New Roman" w:cs="Times New Roman"/>
          <w:lang w:val="sr-Cyrl-RS"/>
        </w:rPr>
        <w:t xml:space="preserve"> реалоцирају се на  буџетску позицију </w:t>
      </w:r>
      <w:r w:rsidRPr="0023768C">
        <w:rPr>
          <w:rFonts w:ascii="Times New Roman" w:hAnsi="Times New Roman" w:cs="Times New Roman"/>
          <w:b/>
          <w:lang w:val="sr-Cyrl-RS"/>
        </w:rPr>
        <w:t>416112,</w:t>
      </w:r>
    </w:p>
    <w:p w:rsidR="0023768C" w:rsidRPr="0023768C" w:rsidRDefault="0023768C" w:rsidP="0023768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23768C">
        <w:rPr>
          <w:rFonts w:ascii="Times New Roman" w:hAnsi="Times New Roman" w:cs="Times New Roman"/>
          <w:lang w:val="sr-Cyrl-RS"/>
        </w:rPr>
        <w:t xml:space="preserve">- са буџетске позиције </w:t>
      </w:r>
      <w:r w:rsidRPr="0023768C">
        <w:rPr>
          <w:rFonts w:ascii="Times New Roman" w:hAnsi="Times New Roman" w:cs="Times New Roman"/>
          <w:b/>
          <w:lang w:val="sr-Cyrl-RS"/>
        </w:rPr>
        <w:t>416121</w:t>
      </w:r>
      <w:r w:rsidRPr="0023768C">
        <w:rPr>
          <w:rFonts w:ascii="Times New Roman" w:hAnsi="Times New Roman" w:cs="Times New Roman"/>
          <w:lang w:val="sr-Cyrl-RS"/>
        </w:rPr>
        <w:t xml:space="preserve">- лична инвалиднина средства у износу од  </w:t>
      </w:r>
      <w:r w:rsidRPr="0023768C">
        <w:rPr>
          <w:rFonts w:ascii="Times New Roman" w:hAnsi="Times New Roman" w:cs="Times New Roman"/>
          <w:b/>
          <w:lang w:val="sr-Cyrl-RS"/>
        </w:rPr>
        <w:t>1.106,00 КМ</w:t>
      </w:r>
      <w:r w:rsidRPr="0023768C">
        <w:rPr>
          <w:rFonts w:ascii="Times New Roman" w:hAnsi="Times New Roman" w:cs="Times New Roman"/>
          <w:lang w:val="sr-Cyrl-RS"/>
        </w:rPr>
        <w:t xml:space="preserve"> реалоцирају се на  буџетску позицију </w:t>
      </w:r>
      <w:r w:rsidRPr="0023768C">
        <w:rPr>
          <w:rFonts w:ascii="Times New Roman" w:hAnsi="Times New Roman" w:cs="Times New Roman"/>
          <w:b/>
          <w:lang w:val="sr-Cyrl-RS"/>
        </w:rPr>
        <w:t>416121,</w:t>
      </w:r>
    </w:p>
    <w:p w:rsidR="0023768C" w:rsidRPr="0023768C" w:rsidRDefault="0023768C" w:rsidP="0023768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3768C">
        <w:rPr>
          <w:rFonts w:ascii="Times New Roman" w:hAnsi="Times New Roman" w:cs="Times New Roman"/>
          <w:lang w:val="sr-Cyrl-RS"/>
        </w:rPr>
        <w:t xml:space="preserve">- са буџетске позиције </w:t>
      </w:r>
      <w:r w:rsidRPr="0023768C">
        <w:rPr>
          <w:rFonts w:ascii="Times New Roman" w:hAnsi="Times New Roman" w:cs="Times New Roman"/>
          <w:b/>
          <w:lang w:val="sr-Cyrl-RS"/>
        </w:rPr>
        <w:t>416126</w:t>
      </w:r>
      <w:r w:rsidRPr="0023768C">
        <w:rPr>
          <w:rFonts w:ascii="Times New Roman" w:hAnsi="Times New Roman" w:cs="Times New Roman"/>
          <w:lang w:val="sr-Cyrl-RS"/>
        </w:rPr>
        <w:t xml:space="preserve">- текуће помоћи породиљама  средства у износу од  </w:t>
      </w:r>
      <w:r w:rsidRPr="0023768C">
        <w:rPr>
          <w:rFonts w:ascii="Times New Roman" w:hAnsi="Times New Roman" w:cs="Times New Roman"/>
          <w:b/>
          <w:lang w:val="sr-Cyrl-RS"/>
        </w:rPr>
        <w:t>1.700,00 КМ</w:t>
      </w:r>
      <w:r w:rsidRPr="0023768C">
        <w:rPr>
          <w:rFonts w:ascii="Times New Roman" w:hAnsi="Times New Roman" w:cs="Times New Roman"/>
          <w:lang w:val="sr-Cyrl-RS"/>
        </w:rPr>
        <w:t xml:space="preserve"> реалоцирају се на  буџетску позицију </w:t>
      </w:r>
      <w:r w:rsidRPr="0023768C">
        <w:rPr>
          <w:rFonts w:ascii="Times New Roman" w:hAnsi="Times New Roman" w:cs="Times New Roman"/>
          <w:b/>
          <w:lang w:val="sr-Cyrl-RS"/>
        </w:rPr>
        <w:t>416126,</w:t>
      </w:r>
    </w:p>
    <w:p w:rsidR="0023768C" w:rsidRPr="0023768C" w:rsidRDefault="0023768C" w:rsidP="0023768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3768C">
        <w:rPr>
          <w:rFonts w:ascii="Times New Roman" w:hAnsi="Times New Roman" w:cs="Times New Roman"/>
          <w:lang w:val="sr-Cyrl-RS"/>
        </w:rPr>
        <w:t xml:space="preserve">- са буџетске позиције </w:t>
      </w:r>
      <w:r w:rsidRPr="0023768C">
        <w:rPr>
          <w:rFonts w:ascii="Times New Roman" w:hAnsi="Times New Roman" w:cs="Times New Roman"/>
          <w:b/>
          <w:lang w:val="sr-Cyrl-RS"/>
        </w:rPr>
        <w:t>416129</w:t>
      </w:r>
      <w:r w:rsidRPr="0023768C">
        <w:rPr>
          <w:rFonts w:ascii="Times New Roman" w:hAnsi="Times New Roman" w:cs="Times New Roman"/>
          <w:lang w:val="sr-Cyrl-RS"/>
        </w:rPr>
        <w:t xml:space="preserve">- остале текуће дознаке грађанима  средства у износу од  </w:t>
      </w:r>
      <w:r w:rsidRPr="0023768C">
        <w:rPr>
          <w:rFonts w:ascii="Times New Roman" w:hAnsi="Times New Roman" w:cs="Times New Roman"/>
          <w:b/>
          <w:lang w:val="sr-Cyrl-RS"/>
        </w:rPr>
        <w:t>3.245,00 КМ</w:t>
      </w:r>
      <w:r w:rsidRPr="0023768C">
        <w:rPr>
          <w:rFonts w:ascii="Times New Roman" w:hAnsi="Times New Roman" w:cs="Times New Roman"/>
          <w:lang w:val="sr-Cyrl-RS"/>
        </w:rPr>
        <w:t xml:space="preserve"> реалоцирају се на  буџетску позицију </w:t>
      </w:r>
      <w:r w:rsidRPr="0023768C">
        <w:rPr>
          <w:rFonts w:ascii="Times New Roman" w:hAnsi="Times New Roman" w:cs="Times New Roman"/>
          <w:b/>
          <w:lang w:val="sr-Cyrl-RS"/>
        </w:rPr>
        <w:t>416129  (416100 укупно 17.384,00 КМ),</w:t>
      </w:r>
    </w:p>
    <w:p w:rsidR="0023768C" w:rsidRPr="0023768C" w:rsidRDefault="0023768C" w:rsidP="0023768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3768C">
        <w:rPr>
          <w:rFonts w:ascii="Times New Roman" w:hAnsi="Times New Roman" w:cs="Times New Roman"/>
          <w:lang w:val="sr-Latn-RS"/>
        </w:rPr>
        <w:t xml:space="preserve">- </w:t>
      </w:r>
      <w:r w:rsidRPr="0023768C">
        <w:rPr>
          <w:rFonts w:ascii="Times New Roman" w:hAnsi="Times New Roman" w:cs="Times New Roman"/>
          <w:lang w:val="sr-Cyrl-RS"/>
        </w:rPr>
        <w:t xml:space="preserve">са буџетске позиције </w:t>
      </w:r>
      <w:r w:rsidRPr="0023768C">
        <w:rPr>
          <w:rFonts w:ascii="Times New Roman" w:hAnsi="Times New Roman" w:cs="Times New Roman"/>
          <w:b/>
          <w:lang w:val="sr-Cyrl-RS"/>
        </w:rPr>
        <w:t>416300</w:t>
      </w:r>
      <w:r w:rsidRPr="0023768C">
        <w:rPr>
          <w:rFonts w:ascii="Times New Roman" w:hAnsi="Times New Roman" w:cs="Times New Roman"/>
          <w:lang w:val="sr-Cyrl-RS"/>
        </w:rPr>
        <w:t xml:space="preserve">- дознаке пружаоцима </w:t>
      </w:r>
      <w:r w:rsidRPr="0023768C">
        <w:rPr>
          <w:rFonts w:ascii="Times New Roman" w:hAnsi="Times New Roman" w:cs="Times New Roman"/>
          <w:lang w:val="sr-Latn-RS"/>
        </w:rPr>
        <w:t xml:space="preserve"> </w:t>
      </w:r>
      <w:r w:rsidRPr="0023768C">
        <w:rPr>
          <w:rFonts w:ascii="Times New Roman" w:hAnsi="Times New Roman" w:cs="Times New Roman"/>
          <w:lang w:val="sr-Cyrl-RS"/>
        </w:rPr>
        <w:t xml:space="preserve">услуга социјалне заштите  средства у износу од  </w:t>
      </w:r>
      <w:r w:rsidRPr="0023768C">
        <w:rPr>
          <w:rFonts w:ascii="Times New Roman" w:hAnsi="Times New Roman" w:cs="Times New Roman"/>
          <w:b/>
          <w:lang w:val="sr-Cyrl-RS"/>
        </w:rPr>
        <w:t>2.713,00 КМ</w:t>
      </w:r>
      <w:r w:rsidRPr="0023768C">
        <w:rPr>
          <w:rFonts w:ascii="Times New Roman" w:hAnsi="Times New Roman" w:cs="Times New Roman"/>
          <w:lang w:val="sr-Cyrl-RS"/>
        </w:rPr>
        <w:t xml:space="preserve"> реалоцирају се на  буџетску позицију </w:t>
      </w:r>
      <w:r w:rsidRPr="0023768C">
        <w:rPr>
          <w:rFonts w:ascii="Times New Roman" w:hAnsi="Times New Roman" w:cs="Times New Roman"/>
          <w:b/>
          <w:lang w:val="sr-Cyrl-RS"/>
        </w:rPr>
        <w:t>416300</w:t>
      </w:r>
      <w:r w:rsidRPr="0023768C">
        <w:rPr>
          <w:rFonts w:ascii="Times New Roman" w:hAnsi="Times New Roman" w:cs="Times New Roman"/>
          <w:lang w:val="sr-Cyrl-RS"/>
        </w:rPr>
        <w:t xml:space="preserve"> и</w:t>
      </w:r>
    </w:p>
    <w:p w:rsidR="0023768C" w:rsidRPr="0023768C" w:rsidRDefault="0023768C" w:rsidP="0023768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3768C">
        <w:rPr>
          <w:rFonts w:ascii="Times New Roman" w:hAnsi="Times New Roman" w:cs="Times New Roman"/>
          <w:lang w:val="sr-Latn-RS"/>
        </w:rPr>
        <w:t xml:space="preserve">- </w:t>
      </w:r>
      <w:r w:rsidRPr="0023768C">
        <w:rPr>
          <w:rFonts w:ascii="Times New Roman" w:hAnsi="Times New Roman" w:cs="Times New Roman"/>
          <w:lang w:val="sr-Cyrl-RS"/>
        </w:rPr>
        <w:t xml:space="preserve">са буџетске позиције </w:t>
      </w:r>
      <w:r w:rsidRPr="0023768C">
        <w:rPr>
          <w:rFonts w:ascii="Times New Roman" w:hAnsi="Times New Roman" w:cs="Times New Roman"/>
          <w:b/>
          <w:lang w:val="sr-Cyrl-RS"/>
        </w:rPr>
        <w:t>487400</w:t>
      </w:r>
      <w:r w:rsidRPr="0023768C">
        <w:rPr>
          <w:rFonts w:ascii="Times New Roman" w:hAnsi="Times New Roman" w:cs="Times New Roman"/>
          <w:lang w:val="sr-Cyrl-RS"/>
        </w:rPr>
        <w:t xml:space="preserve">- трансфери фодовима обавезног соц. осигурања   средства у износу од  </w:t>
      </w:r>
      <w:r w:rsidRPr="0023768C">
        <w:rPr>
          <w:rFonts w:ascii="Times New Roman" w:hAnsi="Times New Roman" w:cs="Times New Roman"/>
          <w:b/>
          <w:lang w:val="sr-Cyrl-RS"/>
        </w:rPr>
        <w:t>676,00 КМ</w:t>
      </w:r>
      <w:r w:rsidRPr="0023768C">
        <w:rPr>
          <w:rFonts w:ascii="Times New Roman" w:hAnsi="Times New Roman" w:cs="Times New Roman"/>
          <w:lang w:val="sr-Cyrl-RS"/>
        </w:rPr>
        <w:t xml:space="preserve"> реалоцирају се на  буџетску позицију </w:t>
      </w:r>
      <w:r w:rsidRPr="0023768C">
        <w:rPr>
          <w:rFonts w:ascii="Times New Roman" w:hAnsi="Times New Roman" w:cs="Times New Roman"/>
          <w:b/>
          <w:lang w:val="sr-Cyrl-RS"/>
        </w:rPr>
        <w:t>487400</w:t>
      </w:r>
      <w:r w:rsidRPr="0023768C">
        <w:rPr>
          <w:rFonts w:ascii="Times New Roman" w:hAnsi="Times New Roman" w:cs="Times New Roman"/>
          <w:lang w:val="sr-Cyrl-RS"/>
        </w:rPr>
        <w:t>.</w:t>
      </w:r>
    </w:p>
    <w:p w:rsidR="0023768C" w:rsidRPr="0023768C" w:rsidRDefault="0023768C" w:rsidP="0023768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3768C" w:rsidRPr="0023768C" w:rsidRDefault="0023768C" w:rsidP="0023768C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768C">
        <w:rPr>
          <w:rFonts w:ascii="Times New Roman" w:hAnsi="Times New Roman" w:cs="Times New Roman"/>
          <w:b/>
          <w:lang w:val="sr-Cyrl-CS"/>
        </w:rPr>
        <w:t>Члан 3.</w:t>
      </w:r>
    </w:p>
    <w:p w:rsidR="0023768C" w:rsidRPr="0023768C" w:rsidRDefault="0023768C" w:rsidP="0023768C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3768C">
        <w:rPr>
          <w:rFonts w:ascii="Times New Roman" w:hAnsi="Times New Roman" w:cs="Times New Roman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23768C" w:rsidRPr="0023768C" w:rsidRDefault="0023768C" w:rsidP="0023768C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3768C" w:rsidRPr="0023768C" w:rsidRDefault="0023768C" w:rsidP="0023768C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768C">
        <w:rPr>
          <w:rFonts w:ascii="Times New Roman" w:hAnsi="Times New Roman" w:cs="Times New Roman"/>
          <w:b/>
          <w:lang w:val="sr-Cyrl-CS"/>
        </w:rPr>
        <w:t>Члан 4.</w:t>
      </w:r>
    </w:p>
    <w:p w:rsidR="0023768C" w:rsidRPr="0023768C" w:rsidRDefault="0023768C" w:rsidP="0023768C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3768C">
        <w:rPr>
          <w:rFonts w:ascii="Times New Roman" w:hAnsi="Times New Roman" w:cs="Times New Roman"/>
          <w:lang w:val="sr-Cyrl-CS"/>
        </w:rPr>
        <w:t>Ова Одлука ступа на снагу даном доношења, а објавиће се у „Служб.  гласнику Општине Хан Пијесак“.</w:t>
      </w:r>
    </w:p>
    <w:p w:rsidR="0023768C" w:rsidRPr="0023768C" w:rsidRDefault="0023768C" w:rsidP="0023768C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3768C" w:rsidRPr="0023768C" w:rsidRDefault="0023768C" w:rsidP="0023768C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768C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23768C" w:rsidRDefault="0023768C" w:rsidP="0023768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3768C">
        <w:rPr>
          <w:rFonts w:ascii="Times New Roman" w:hAnsi="Times New Roman" w:cs="Times New Roman"/>
          <w:lang w:val="sr-Cyrl-RS"/>
        </w:rPr>
        <w:t>Наведена реалокација се врши из разлога што није почео са радом Центар за социјални рад Хан Пијесак,  због чега је одлучено као у диспозитиву ове  Одлуке.</w:t>
      </w:r>
    </w:p>
    <w:p w:rsidR="0023768C" w:rsidRDefault="0023768C" w:rsidP="0023768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3768C" w:rsidRPr="0045130C" w:rsidRDefault="0023768C" w:rsidP="0023768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5130C">
        <w:rPr>
          <w:rFonts w:ascii="Times New Roman" w:hAnsi="Times New Roman" w:cs="Times New Roman"/>
        </w:rPr>
        <w:t>Број: 02</w:t>
      </w:r>
      <w:r>
        <w:rPr>
          <w:rFonts w:ascii="Times New Roman" w:hAnsi="Times New Roman" w:cs="Times New Roman"/>
        </w:rPr>
        <w:t>-400-23</w:t>
      </w:r>
      <w:r w:rsidRPr="0045130C">
        <w:rPr>
          <w:rFonts w:ascii="Times New Roman" w:hAnsi="Times New Roman" w:cs="Times New Roman"/>
        </w:rPr>
        <w:t>/</w:t>
      </w:r>
      <w:r w:rsidRPr="0045130C">
        <w:rPr>
          <w:rFonts w:ascii="Times New Roman" w:hAnsi="Times New Roman" w:cs="Times New Roman"/>
          <w:lang w:val="sr-Cyrl-RS"/>
        </w:rPr>
        <w:t>20</w:t>
      </w:r>
    </w:p>
    <w:p w:rsidR="0023768C" w:rsidRPr="0045130C" w:rsidRDefault="0023768C" w:rsidP="0023768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5130C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Latn-BA"/>
        </w:rPr>
        <w:t>07.05</w:t>
      </w:r>
      <w:r w:rsidRPr="0045130C">
        <w:rPr>
          <w:rFonts w:ascii="Times New Roman" w:hAnsi="Times New Roman" w:cs="Times New Roman"/>
        </w:rPr>
        <w:t>.20</w:t>
      </w:r>
      <w:r w:rsidRPr="0045130C">
        <w:rPr>
          <w:rFonts w:ascii="Times New Roman" w:hAnsi="Times New Roman" w:cs="Times New Roman"/>
          <w:lang w:val="sr-Cyrl-RS"/>
        </w:rPr>
        <w:t>20</w:t>
      </w:r>
      <w:r w:rsidRPr="0045130C">
        <w:rPr>
          <w:rFonts w:ascii="Times New Roman" w:hAnsi="Times New Roman" w:cs="Times New Roman"/>
        </w:rPr>
        <w:t>.</w:t>
      </w:r>
      <w:r w:rsidRPr="0045130C">
        <w:rPr>
          <w:rFonts w:ascii="Times New Roman" w:hAnsi="Times New Roman" w:cs="Times New Roman"/>
          <w:lang w:val="sr-Cyrl-RS"/>
        </w:rPr>
        <w:t xml:space="preserve"> године</w:t>
      </w:r>
    </w:p>
    <w:p w:rsidR="0023768C" w:rsidRPr="0045130C" w:rsidRDefault="0023768C" w:rsidP="0023768C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23768C" w:rsidRPr="0045130C" w:rsidRDefault="0023768C" w:rsidP="0023768C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45130C">
        <w:rPr>
          <w:rFonts w:ascii="Times New Roman" w:hAnsi="Times New Roman" w:cs="Times New Roman"/>
          <w:lang w:val="sr-Cyrl-BA"/>
        </w:rPr>
        <w:tab/>
      </w:r>
      <w:r w:rsidRPr="0045130C">
        <w:rPr>
          <w:rFonts w:ascii="Times New Roman" w:hAnsi="Times New Roman" w:cs="Times New Roman"/>
          <w:lang w:val="sr-Cyrl-BA"/>
        </w:rPr>
        <w:tab/>
      </w:r>
      <w:r w:rsidRPr="0045130C">
        <w:rPr>
          <w:rFonts w:ascii="Times New Roman" w:hAnsi="Times New Roman" w:cs="Times New Roman"/>
          <w:lang w:val="sr-Cyrl-BA"/>
        </w:rPr>
        <w:tab/>
        <w:t>Начелник општине</w:t>
      </w:r>
    </w:p>
    <w:p w:rsidR="0023768C" w:rsidRDefault="0023768C" w:rsidP="0023768C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45130C">
        <w:rPr>
          <w:rFonts w:ascii="Times New Roman" w:hAnsi="Times New Roman" w:cs="Times New Roman"/>
          <w:lang w:val="sr-Cyrl-BA"/>
        </w:rPr>
        <w:tab/>
      </w:r>
      <w:r w:rsidRPr="0045130C">
        <w:rPr>
          <w:rFonts w:ascii="Times New Roman" w:hAnsi="Times New Roman" w:cs="Times New Roman"/>
          <w:lang w:val="sr-Cyrl-BA"/>
        </w:rPr>
        <w:tab/>
      </w:r>
      <w:r w:rsidRPr="0045130C">
        <w:rPr>
          <w:rFonts w:ascii="Times New Roman" w:hAnsi="Times New Roman" w:cs="Times New Roman"/>
          <w:lang w:val="sr-Cyrl-BA"/>
        </w:rPr>
        <w:tab/>
        <w:t>Владо Остојић, с.р.</w:t>
      </w:r>
    </w:p>
    <w:p w:rsidR="0023768C" w:rsidRPr="0045130C" w:rsidRDefault="0023768C" w:rsidP="002376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68C" w:rsidRPr="0045130C" w:rsidRDefault="0023768C" w:rsidP="002376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30C">
        <w:rPr>
          <w:rFonts w:ascii="Times New Roman" w:hAnsi="Times New Roman" w:cs="Times New Roman"/>
        </w:rPr>
        <w:t>__________________________________</w:t>
      </w:r>
    </w:p>
    <w:p w:rsidR="0023768C" w:rsidRPr="0023768C" w:rsidRDefault="0023768C" w:rsidP="0023768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3768C" w:rsidRPr="0023768C" w:rsidRDefault="0023768C" w:rsidP="0023768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23768C">
        <w:rPr>
          <w:rFonts w:ascii="Times New Roman" w:hAnsi="Times New Roman" w:cs="Times New Roman"/>
          <w:lang w:val="sr-Cyrl-CS"/>
        </w:rPr>
        <w:t>На основу члана  4</w:t>
      </w:r>
      <w:r w:rsidRPr="0023768C">
        <w:rPr>
          <w:rFonts w:ascii="Times New Roman" w:hAnsi="Times New Roman" w:cs="Times New Roman"/>
          <w:lang w:val="sr-Cyrl-RS"/>
        </w:rPr>
        <w:t>1</w:t>
      </w:r>
      <w:r w:rsidRPr="0023768C">
        <w:rPr>
          <w:rFonts w:ascii="Times New Roman" w:hAnsi="Times New Roman" w:cs="Times New Roman"/>
          <w:lang w:val="sr-Cyrl-CS"/>
        </w:rPr>
        <w:t xml:space="preserve">. Закона о буџетском систему („Службени гласник РС“ број </w:t>
      </w:r>
      <w:r w:rsidRPr="0023768C">
        <w:rPr>
          <w:rFonts w:ascii="Times New Roman" w:hAnsi="Times New Roman" w:cs="Times New Roman"/>
          <w:lang w:val="sr-Latn-CS"/>
        </w:rPr>
        <w:t>121/12</w:t>
      </w:r>
      <w:r w:rsidRPr="0023768C">
        <w:rPr>
          <w:rFonts w:ascii="Times New Roman" w:hAnsi="Times New Roman" w:cs="Times New Roman"/>
          <w:lang w:val="sr-Cyrl-RS"/>
        </w:rPr>
        <w:t>, 52/14</w:t>
      </w:r>
      <w:r w:rsidRPr="0023768C">
        <w:rPr>
          <w:rFonts w:ascii="Times New Roman" w:hAnsi="Times New Roman" w:cs="Times New Roman"/>
          <w:lang w:val="sr-Latn-RS"/>
        </w:rPr>
        <w:t xml:space="preserve">, 103/15 </w:t>
      </w:r>
      <w:r w:rsidRPr="0023768C">
        <w:rPr>
          <w:rFonts w:ascii="Times New Roman" w:hAnsi="Times New Roman" w:cs="Times New Roman"/>
          <w:lang w:val="sr-Cyrl-RS"/>
        </w:rPr>
        <w:t>и</w:t>
      </w:r>
      <w:r w:rsidRPr="0023768C">
        <w:rPr>
          <w:rFonts w:ascii="Times New Roman" w:hAnsi="Times New Roman" w:cs="Times New Roman"/>
          <w:lang w:val="sr-Latn-RS"/>
        </w:rPr>
        <w:t xml:space="preserve"> 15/16</w:t>
      </w:r>
      <w:r w:rsidRPr="0023768C">
        <w:rPr>
          <w:rFonts w:ascii="Times New Roman" w:hAnsi="Times New Roman" w:cs="Times New Roman"/>
          <w:lang w:val="sr-Cyrl-CS"/>
        </w:rPr>
        <w:t xml:space="preserve">), члана </w:t>
      </w:r>
      <w:r w:rsidRPr="0023768C">
        <w:rPr>
          <w:rFonts w:ascii="Times New Roman" w:hAnsi="Times New Roman" w:cs="Times New Roman"/>
          <w:lang w:val="sl-SI"/>
        </w:rPr>
        <w:t>5</w:t>
      </w:r>
      <w:r w:rsidRPr="0023768C">
        <w:rPr>
          <w:rFonts w:ascii="Times New Roman" w:hAnsi="Times New Roman" w:cs="Times New Roman"/>
          <w:lang w:val="sr-Cyrl-RS"/>
        </w:rPr>
        <w:t>9</w:t>
      </w:r>
      <w:r w:rsidRPr="0023768C">
        <w:rPr>
          <w:rFonts w:ascii="Times New Roman" w:hAnsi="Times New Roman" w:cs="Times New Roman"/>
          <w:lang w:val="sl-SI"/>
        </w:rPr>
        <w:t>. Статута општине Хан</w:t>
      </w:r>
      <w:r w:rsidRPr="0023768C">
        <w:rPr>
          <w:rFonts w:ascii="Times New Roman" w:hAnsi="Times New Roman" w:cs="Times New Roman"/>
          <w:lang w:val="sr-Cyrl-RS"/>
        </w:rPr>
        <w:t xml:space="preserve"> </w:t>
      </w:r>
      <w:r w:rsidRPr="0023768C">
        <w:rPr>
          <w:rFonts w:ascii="Times New Roman" w:hAnsi="Times New Roman" w:cs="Times New Roman"/>
          <w:lang w:val="sl-SI"/>
        </w:rPr>
        <w:t>Пијесак (</w:t>
      </w:r>
      <w:r w:rsidRPr="0023768C">
        <w:rPr>
          <w:rFonts w:ascii="Times New Roman" w:hAnsi="Times New Roman" w:cs="Times New Roman"/>
          <w:lang w:val="sr-Cyrl-RS"/>
        </w:rPr>
        <w:t>„</w:t>
      </w:r>
      <w:r w:rsidRPr="0023768C">
        <w:rPr>
          <w:rFonts w:ascii="Times New Roman" w:hAnsi="Times New Roman" w:cs="Times New Roman"/>
          <w:lang w:val="sl-SI"/>
        </w:rPr>
        <w:t>Службени гласник општине</w:t>
      </w:r>
      <w:r w:rsidRPr="0023768C">
        <w:rPr>
          <w:rFonts w:ascii="Times New Roman" w:hAnsi="Times New Roman" w:cs="Times New Roman"/>
          <w:lang w:val="sr-Cyrl-CS"/>
        </w:rPr>
        <w:t xml:space="preserve"> </w:t>
      </w:r>
      <w:r w:rsidRPr="0023768C">
        <w:rPr>
          <w:rFonts w:ascii="Times New Roman" w:hAnsi="Times New Roman" w:cs="Times New Roman"/>
          <w:lang w:val="sl-SI"/>
        </w:rPr>
        <w:t>Хан</w:t>
      </w:r>
      <w:r w:rsidRPr="0023768C">
        <w:rPr>
          <w:rFonts w:ascii="Times New Roman" w:hAnsi="Times New Roman" w:cs="Times New Roman"/>
          <w:lang w:val="sr-Cyrl-RS"/>
        </w:rPr>
        <w:t xml:space="preserve"> </w:t>
      </w:r>
      <w:r w:rsidRPr="0023768C">
        <w:rPr>
          <w:rFonts w:ascii="Times New Roman" w:hAnsi="Times New Roman" w:cs="Times New Roman"/>
          <w:lang w:val="sl-SI"/>
        </w:rPr>
        <w:t>Пијесак</w:t>
      </w:r>
      <w:r w:rsidRPr="0023768C">
        <w:rPr>
          <w:rFonts w:ascii="Times New Roman" w:hAnsi="Times New Roman" w:cs="Times New Roman"/>
          <w:lang w:val="sr-Cyrl-RS"/>
        </w:rPr>
        <w:t>“</w:t>
      </w:r>
      <w:r w:rsidRPr="0023768C">
        <w:rPr>
          <w:rFonts w:ascii="Times New Roman" w:hAnsi="Times New Roman" w:cs="Times New Roman"/>
          <w:lang w:val="sl-SI"/>
        </w:rPr>
        <w:t xml:space="preserve"> број </w:t>
      </w:r>
      <w:r w:rsidRPr="0023768C">
        <w:rPr>
          <w:rFonts w:ascii="Times New Roman" w:hAnsi="Times New Roman" w:cs="Times New Roman"/>
          <w:lang w:val="sr-Cyrl-RS"/>
        </w:rPr>
        <w:t>10/17</w:t>
      </w:r>
      <w:r w:rsidRPr="0023768C">
        <w:rPr>
          <w:rFonts w:ascii="Times New Roman" w:hAnsi="Times New Roman" w:cs="Times New Roman"/>
          <w:lang w:val="sl-SI"/>
        </w:rPr>
        <w:t>)</w:t>
      </w:r>
      <w:r w:rsidRPr="0023768C">
        <w:rPr>
          <w:rFonts w:ascii="Times New Roman" w:hAnsi="Times New Roman" w:cs="Times New Roman"/>
          <w:lang w:val="sr-Cyrl-CS"/>
        </w:rPr>
        <w:t xml:space="preserve"> и чланова </w:t>
      </w:r>
      <w:r w:rsidRPr="0023768C">
        <w:rPr>
          <w:rFonts w:ascii="Times New Roman" w:hAnsi="Times New Roman" w:cs="Times New Roman"/>
          <w:lang w:val="sr-Latn-RS"/>
        </w:rPr>
        <w:t xml:space="preserve">12. </w:t>
      </w:r>
      <w:r w:rsidRPr="0023768C">
        <w:rPr>
          <w:rFonts w:ascii="Times New Roman" w:hAnsi="Times New Roman" w:cs="Times New Roman"/>
          <w:lang w:val="sr-Cyrl-RS"/>
        </w:rPr>
        <w:t xml:space="preserve"> и </w:t>
      </w:r>
      <w:r w:rsidRPr="0023768C">
        <w:rPr>
          <w:rFonts w:ascii="Times New Roman" w:hAnsi="Times New Roman" w:cs="Times New Roman"/>
          <w:lang w:val="sr-Cyrl-CS"/>
        </w:rPr>
        <w:t>13.   Одлуке о извршењу буџета општине Хан Пијесак за 2020. годину („Службени гласник општине Хан Пијесак“ број 45</w:t>
      </w:r>
      <w:r w:rsidRPr="0023768C">
        <w:rPr>
          <w:rFonts w:ascii="Times New Roman" w:hAnsi="Times New Roman" w:cs="Times New Roman"/>
          <w:lang w:val="sr-Cyrl-RS"/>
        </w:rPr>
        <w:t>/19 и 5/20</w:t>
      </w:r>
      <w:r w:rsidRPr="0023768C">
        <w:rPr>
          <w:rFonts w:ascii="Times New Roman" w:hAnsi="Times New Roman" w:cs="Times New Roman"/>
          <w:lang w:val="sr-Cyrl-CS"/>
        </w:rPr>
        <w:t>)</w:t>
      </w:r>
      <w:r w:rsidRPr="0023768C">
        <w:rPr>
          <w:rFonts w:ascii="Times New Roman" w:hAnsi="Times New Roman" w:cs="Times New Roman"/>
          <w:lang w:val="sr-Cyrl-RS"/>
        </w:rPr>
        <w:t xml:space="preserve">, </w:t>
      </w:r>
      <w:r w:rsidRPr="0023768C">
        <w:rPr>
          <w:rFonts w:ascii="Times New Roman" w:hAnsi="Times New Roman" w:cs="Times New Roman"/>
          <w:lang w:val="sr-Cyrl-CS"/>
        </w:rPr>
        <w:t>Начелник општине доноси</w:t>
      </w:r>
    </w:p>
    <w:p w:rsidR="0023768C" w:rsidRPr="0023768C" w:rsidRDefault="0023768C" w:rsidP="0023768C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767411" w:rsidRDefault="00767411" w:rsidP="00767411">
      <w:pPr>
        <w:spacing w:after="0" w:line="240" w:lineRule="auto"/>
        <w:rPr>
          <w:rFonts w:ascii="Times New Roman" w:hAnsi="Times New Roman" w:cs="Times New Roman"/>
          <w:lang w:val="sr-Cyrl-CS"/>
        </w:rPr>
        <w:sectPr w:rsidR="00767411" w:rsidSect="004513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7411" w:rsidRDefault="00767411" w:rsidP="0076741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Страна 16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Број 6</w:t>
      </w:r>
    </w:p>
    <w:p w:rsidR="00767411" w:rsidRPr="00767411" w:rsidRDefault="00767411" w:rsidP="0076741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67411" w:rsidRDefault="00767411" w:rsidP="0023768C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  <w:sectPr w:rsidR="00767411" w:rsidSect="0076741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768C" w:rsidRPr="0023768C" w:rsidRDefault="0023768C" w:rsidP="0023768C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768C">
        <w:rPr>
          <w:rFonts w:ascii="Times New Roman" w:hAnsi="Times New Roman" w:cs="Times New Roman"/>
          <w:b/>
          <w:lang w:val="sr-Cyrl-CS"/>
        </w:rPr>
        <w:t>О Д Л У К У</w:t>
      </w:r>
    </w:p>
    <w:p w:rsidR="0023768C" w:rsidRPr="0023768C" w:rsidRDefault="0023768C" w:rsidP="0023768C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768C">
        <w:rPr>
          <w:rFonts w:ascii="Times New Roman" w:hAnsi="Times New Roman" w:cs="Times New Roman"/>
          <w:b/>
          <w:lang w:val="sr-Cyrl-CS"/>
        </w:rPr>
        <w:t xml:space="preserve">о одобравању </w:t>
      </w:r>
      <w:r w:rsidRPr="0023768C">
        <w:rPr>
          <w:rFonts w:ascii="Times New Roman" w:hAnsi="Times New Roman" w:cs="Times New Roman"/>
          <w:b/>
          <w:lang w:val="sr-Latn-RS"/>
        </w:rPr>
        <w:t xml:space="preserve">реалокације (прерасподјеле) </w:t>
      </w:r>
      <w:r w:rsidRPr="0023768C">
        <w:rPr>
          <w:rFonts w:ascii="Times New Roman" w:hAnsi="Times New Roman" w:cs="Times New Roman"/>
          <w:b/>
          <w:lang w:val="sr-Cyrl-RS"/>
        </w:rPr>
        <w:t xml:space="preserve">средстава </w:t>
      </w:r>
      <w:r w:rsidRPr="0023768C">
        <w:rPr>
          <w:rFonts w:ascii="Times New Roman" w:hAnsi="Times New Roman" w:cs="Times New Roman"/>
          <w:b/>
          <w:lang w:val="sr-Cyrl-CS"/>
        </w:rPr>
        <w:t xml:space="preserve">у Буџету општине </w:t>
      </w:r>
    </w:p>
    <w:p w:rsidR="0023768C" w:rsidRPr="0023768C" w:rsidRDefault="0023768C" w:rsidP="0023768C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768C">
        <w:rPr>
          <w:rFonts w:ascii="Times New Roman" w:hAnsi="Times New Roman" w:cs="Times New Roman"/>
          <w:b/>
          <w:lang w:val="sr-Cyrl-CS"/>
        </w:rPr>
        <w:t>Хан</w:t>
      </w:r>
      <w:r w:rsidRPr="0023768C">
        <w:rPr>
          <w:rFonts w:ascii="Times New Roman" w:hAnsi="Times New Roman" w:cs="Times New Roman"/>
          <w:b/>
          <w:lang w:val="sr-Latn-RS"/>
        </w:rPr>
        <w:t xml:space="preserve"> </w:t>
      </w:r>
      <w:r w:rsidRPr="0023768C">
        <w:rPr>
          <w:rFonts w:ascii="Times New Roman" w:hAnsi="Times New Roman" w:cs="Times New Roman"/>
          <w:b/>
          <w:lang w:val="sr-Cyrl-CS"/>
        </w:rPr>
        <w:t xml:space="preserve">Пијесак </w:t>
      </w:r>
    </w:p>
    <w:p w:rsidR="0023768C" w:rsidRPr="0023768C" w:rsidRDefault="0023768C" w:rsidP="0023768C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23768C" w:rsidRPr="0023768C" w:rsidRDefault="0023768C" w:rsidP="0023768C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768C">
        <w:rPr>
          <w:rFonts w:ascii="Times New Roman" w:hAnsi="Times New Roman" w:cs="Times New Roman"/>
          <w:b/>
          <w:lang w:val="sr-Cyrl-CS"/>
        </w:rPr>
        <w:t>Члан 1.</w:t>
      </w:r>
    </w:p>
    <w:p w:rsidR="0023768C" w:rsidRDefault="0023768C" w:rsidP="0023768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3768C">
        <w:rPr>
          <w:rFonts w:ascii="Times New Roman" w:hAnsi="Times New Roman" w:cs="Times New Roman"/>
          <w:lang w:val="sr-Cyrl-CS"/>
        </w:rPr>
        <w:t>Одобрава се реалокација средстава у Буџету општине Хан</w:t>
      </w:r>
      <w:r w:rsidRPr="0023768C">
        <w:rPr>
          <w:rFonts w:ascii="Times New Roman" w:hAnsi="Times New Roman" w:cs="Times New Roman"/>
          <w:lang w:val="sr-Latn-RS"/>
        </w:rPr>
        <w:t xml:space="preserve"> </w:t>
      </w:r>
      <w:r w:rsidRPr="0023768C">
        <w:rPr>
          <w:rFonts w:ascii="Times New Roman" w:hAnsi="Times New Roman" w:cs="Times New Roman"/>
          <w:lang w:val="sr-Cyrl-CS"/>
        </w:rPr>
        <w:t>Пијесак</w:t>
      </w:r>
      <w:r w:rsidRPr="0023768C">
        <w:rPr>
          <w:rFonts w:ascii="Times New Roman" w:hAnsi="Times New Roman" w:cs="Times New Roman"/>
          <w:lang w:val="sr-Latn-CS"/>
        </w:rPr>
        <w:t xml:space="preserve"> </w:t>
      </w:r>
      <w:r w:rsidRPr="0023768C">
        <w:rPr>
          <w:rFonts w:ascii="Times New Roman" w:hAnsi="Times New Roman" w:cs="Times New Roman"/>
          <w:lang w:val="sr-Cyrl-CS"/>
        </w:rPr>
        <w:t xml:space="preserve">за  2020. годину у износу од  </w:t>
      </w:r>
      <w:r w:rsidRPr="0023768C">
        <w:rPr>
          <w:rFonts w:ascii="Times New Roman" w:hAnsi="Times New Roman" w:cs="Times New Roman"/>
          <w:b/>
          <w:lang w:val="sr-Cyrl-RS"/>
        </w:rPr>
        <w:t>1</w:t>
      </w:r>
      <w:r w:rsidRPr="0023768C">
        <w:rPr>
          <w:rFonts w:ascii="Times New Roman" w:hAnsi="Times New Roman" w:cs="Times New Roman"/>
          <w:b/>
          <w:lang w:val="sr-Latn-RS"/>
        </w:rPr>
        <w:t>.400</w:t>
      </w:r>
      <w:r w:rsidRPr="0023768C">
        <w:rPr>
          <w:rFonts w:ascii="Times New Roman" w:hAnsi="Times New Roman" w:cs="Times New Roman"/>
          <w:b/>
          <w:lang w:val="sr-Cyrl-RS"/>
        </w:rPr>
        <w:t>,00 КМ</w:t>
      </w:r>
      <w:r w:rsidRPr="0023768C">
        <w:rPr>
          <w:rFonts w:ascii="Times New Roman" w:hAnsi="Times New Roman" w:cs="Times New Roman"/>
          <w:lang w:val="sr-Latn-RS"/>
        </w:rPr>
        <w:t>.</w:t>
      </w:r>
      <w:r w:rsidRPr="0023768C">
        <w:rPr>
          <w:rFonts w:ascii="Times New Roman" w:hAnsi="Times New Roman" w:cs="Times New Roman"/>
          <w:lang w:val="sr-Cyrl-CS"/>
        </w:rPr>
        <w:t xml:space="preserve"> </w:t>
      </w:r>
    </w:p>
    <w:p w:rsidR="0023768C" w:rsidRPr="0023768C" w:rsidRDefault="0023768C" w:rsidP="0023768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23768C" w:rsidRPr="0023768C" w:rsidRDefault="0023768C" w:rsidP="0023768C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768C">
        <w:rPr>
          <w:rFonts w:ascii="Times New Roman" w:hAnsi="Times New Roman" w:cs="Times New Roman"/>
          <w:b/>
          <w:lang w:val="sr-Cyrl-CS"/>
        </w:rPr>
        <w:t>Члан 2.</w:t>
      </w:r>
    </w:p>
    <w:p w:rsidR="0023768C" w:rsidRPr="0023768C" w:rsidRDefault="0023768C" w:rsidP="0023768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23768C">
        <w:rPr>
          <w:rFonts w:ascii="Times New Roman" w:hAnsi="Times New Roman" w:cs="Times New Roman"/>
          <w:lang w:val="sr-Cyrl-CS"/>
        </w:rPr>
        <w:t>Реалокација средстава из члана 1. ове Одлуке извршиће се</w:t>
      </w:r>
      <w:r w:rsidRPr="0023768C">
        <w:rPr>
          <w:rFonts w:ascii="Times New Roman" w:hAnsi="Times New Roman" w:cs="Times New Roman"/>
          <w:lang w:val="sr-Latn-CS"/>
        </w:rPr>
        <w:t xml:space="preserve"> </w:t>
      </w:r>
      <w:r w:rsidRPr="0023768C">
        <w:rPr>
          <w:rFonts w:ascii="Times New Roman" w:hAnsi="Times New Roman" w:cs="Times New Roman"/>
          <w:b/>
          <w:lang w:val="sr-Cyrl-RS"/>
        </w:rPr>
        <w:t xml:space="preserve"> </w:t>
      </w:r>
      <w:r w:rsidRPr="0023768C">
        <w:rPr>
          <w:rFonts w:ascii="Times New Roman" w:hAnsi="Times New Roman" w:cs="Times New Roman"/>
          <w:lang w:val="sr-Cyrl-RS"/>
        </w:rPr>
        <w:t>у оквиру</w:t>
      </w:r>
      <w:r w:rsidRPr="0023768C">
        <w:rPr>
          <w:rFonts w:ascii="Times New Roman" w:hAnsi="Times New Roman" w:cs="Times New Roman"/>
          <w:b/>
          <w:lang w:val="sr-Cyrl-RS"/>
        </w:rPr>
        <w:t xml:space="preserve">  ПЈ 00410130</w:t>
      </w:r>
      <w:r w:rsidRPr="0023768C">
        <w:rPr>
          <w:rFonts w:ascii="Times New Roman" w:hAnsi="Times New Roman" w:cs="Times New Roman"/>
          <w:lang w:val="sr-Cyrl-RS"/>
        </w:rPr>
        <w:t xml:space="preserve">- Општинска управа  </w:t>
      </w:r>
      <w:r w:rsidRPr="0023768C">
        <w:rPr>
          <w:rFonts w:ascii="Times New Roman" w:hAnsi="Times New Roman" w:cs="Times New Roman"/>
          <w:lang w:val="sr-Latn-CS"/>
        </w:rPr>
        <w:t>на сљедећи начин</w:t>
      </w:r>
      <w:r w:rsidRPr="0023768C">
        <w:rPr>
          <w:rFonts w:ascii="Times New Roman" w:hAnsi="Times New Roman" w:cs="Times New Roman"/>
          <w:lang w:val="sr-Latn-RS"/>
        </w:rPr>
        <w:t>:</w:t>
      </w:r>
    </w:p>
    <w:p w:rsidR="0023768C" w:rsidRPr="0023768C" w:rsidRDefault="0023768C" w:rsidP="0023768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3768C">
        <w:rPr>
          <w:rFonts w:ascii="Times New Roman" w:hAnsi="Times New Roman" w:cs="Times New Roman"/>
          <w:lang w:val="sr-Latn-RS"/>
        </w:rPr>
        <w:t xml:space="preserve">- </w:t>
      </w:r>
      <w:r w:rsidRPr="0023768C">
        <w:rPr>
          <w:rFonts w:ascii="Times New Roman" w:hAnsi="Times New Roman" w:cs="Times New Roman"/>
          <w:lang w:val="sr-Cyrl-RS"/>
        </w:rPr>
        <w:t xml:space="preserve">са буџетске позиције </w:t>
      </w:r>
      <w:r w:rsidRPr="0023768C">
        <w:rPr>
          <w:rFonts w:ascii="Times New Roman" w:hAnsi="Times New Roman" w:cs="Times New Roman"/>
          <w:b/>
          <w:lang w:val="sr-Latn-RS"/>
        </w:rPr>
        <w:t>411100</w:t>
      </w:r>
      <w:r w:rsidRPr="0023768C">
        <w:rPr>
          <w:rFonts w:ascii="Times New Roman" w:hAnsi="Times New Roman" w:cs="Times New Roman"/>
          <w:b/>
          <w:lang w:val="sr-Cyrl-RS"/>
        </w:rPr>
        <w:t xml:space="preserve">- </w:t>
      </w:r>
      <w:r w:rsidRPr="0023768C">
        <w:rPr>
          <w:rFonts w:ascii="Times New Roman" w:hAnsi="Times New Roman" w:cs="Times New Roman"/>
          <w:lang w:val="sr-Cyrl-RS"/>
        </w:rPr>
        <w:t>расходи за бруто плате запослених</w:t>
      </w:r>
      <w:r w:rsidRPr="0023768C">
        <w:rPr>
          <w:rFonts w:ascii="Times New Roman" w:hAnsi="Times New Roman" w:cs="Times New Roman"/>
          <w:b/>
          <w:lang w:val="sr-Cyrl-RS"/>
        </w:rPr>
        <w:t xml:space="preserve"> </w:t>
      </w:r>
      <w:r w:rsidRPr="0023768C">
        <w:rPr>
          <w:rFonts w:ascii="Times New Roman" w:hAnsi="Times New Roman" w:cs="Times New Roman"/>
          <w:lang w:val="sr-Cyrl-RS"/>
        </w:rPr>
        <w:t xml:space="preserve">средства  се реалоцирају се на  буџетску позицију </w:t>
      </w:r>
      <w:r w:rsidRPr="0023768C">
        <w:rPr>
          <w:rFonts w:ascii="Times New Roman" w:hAnsi="Times New Roman" w:cs="Times New Roman"/>
          <w:b/>
          <w:lang w:val="sr-Cyrl-RS"/>
        </w:rPr>
        <w:t xml:space="preserve">411252- </w:t>
      </w:r>
      <w:r w:rsidRPr="0023768C">
        <w:rPr>
          <w:rFonts w:ascii="Times New Roman" w:hAnsi="Times New Roman" w:cs="Times New Roman"/>
          <w:lang w:val="sr-Cyrl-RS"/>
        </w:rPr>
        <w:t>расходи за награде за посебне резултате у раду.</w:t>
      </w:r>
    </w:p>
    <w:p w:rsidR="0023768C" w:rsidRPr="0023768C" w:rsidRDefault="0023768C" w:rsidP="0023768C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3768C" w:rsidRPr="0023768C" w:rsidRDefault="0023768C" w:rsidP="0023768C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768C">
        <w:rPr>
          <w:rFonts w:ascii="Times New Roman" w:hAnsi="Times New Roman" w:cs="Times New Roman"/>
          <w:b/>
          <w:lang w:val="sr-Cyrl-CS"/>
        </w:rPr>
        <w:t>Члан 3.</w:t>
      </w:r>
    </w:p>
    <w:p w:rsidR="0023768C" w:rsidRPr="0023768C" w:rsidRDefault="0023768C" w:rsidP="0023768C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3768C">
        <w:rPr>
          <w:rFonts w:ascii="Times New Roman" w:hAnsi="Times New Roman" w:cs="Times New Roman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23768C" w:rsidRPr="0023768C" w:rsidRDefault="0023768C" w:rsidP="0023768C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3768C" w:rsidRPr="0023768C" w:rsidRDefault="0023768C" w:rsidP="0023768C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768C">
        <w:rPr>
          <w:rFonts w:ascii="Times New Roman" w:hAnsi="Times New Roman" w:cs="Times New Roman"/>
          <w:b/>
          <w:lang w:val="sr-Cyrl-CS"/>
        </w:rPr>
        <w:t>Члан 4.</w:t>
      </w:r>
    </w:p>
    <w:p w:rsidR="0023768C" w:rsidRPr="0023768C" w:rsidRDefault="0023768C" w:rsidP="0023768C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3768C">
        <w:rPr>
          <w:rFonts w:ascii="Times New Roman" w:hAnsi="Times New Roman" w:cs="Times New Roman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23768C" w:rsidRPr="0023768C" w:rsidRDefault="0023768C" w:rsidP="0023768C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3768C" w:rsidRPr="0023768C" w:rsidRDefault="0023768C" w:rsidP="0023768C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768C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23768C" w:rsidRPr="0023768C" w:rsidRDefault="0023768C" w:rsidP="0023768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3768C">
        <w:rPr>
          <w:rFonts w:ascii="Times New Roman" w:hAnsi="Times New Roman" w:cs="Times New Roman"/>
          <w:lang w:val="sr-Cyrl-RS"/>
        </w:rPr>
        <w:t>Наведена реалокација се врши ради исплате  награда за посебне резултате у раду за три службенице Општинске управе, а у вези имплементације  Стратегије развоја општине  Хан Пијесак и  додјеле награде Општини Хан Пијесак у износу од 50.000,00 УСД  од стране организације УНДП за процес управљања локалним развојем у  2019. години,  због чега је одлучено као у диспозитиву ове  Одлуке.</w:t>
      </w:r>
    </w:p>
    <w:p w:rsidR="0023768C" w:rsidRDefault="0023768C" w:rsidP="0023768C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23768C" w:rsidRPr="0045130C" w:rsidRDefault="0023768C" w:rsidP="0023768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5130C">
        <w:rPr>
          <w:rFonts w:ascii="Times New Roman" w:hAnsi="Times New Roman" w:cs="Times New Roman"/>
        </w:rPr>
        <w:t>Број: 02</w:t>
      </w:r>
      <w:r>
        <w:rPr>
          <w:rFonts w:ascii="Times New Roman" w:hAnsi="Times New Roman" w:cs="Times New Roman"/>
        </w:rPr>
        <w:t>-400-24</w:t>
      </w:r>
      <w:r w:rsidRPr="0045130C">
        <w:rPr>
          <w:rFonts w:ascii="Times New Roman" w:hAnsi="Times New Roman" w:cs="Times New Roman"/>
        </w:rPr>
        <w:t>/</w:t>
      </w:r>
      <w:r w:rsidRPr="0045130C">
        <w:rPr>
          <w:rFonts w:ascii="Times New Roman" w:hAnsi="Times New Roman" w:cs="Times New Roman"/>
          <w:lang w:val="sr-Cyrl-RS"/>
        </w:rPr>
        <w:t>20</w:t>
      </w:r>
    </w:p>
    <w:p w:rsidR="0023768C" w:rsidRPr="0045130C" w:rsidRDefault="0023768C" w:rsidP="0023768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5130C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Latn-BA"/>
        </w:rPr>
        <w:t>26.05</w:t>
      </w:r>
      <w:r w:rsidRPr="0045130C">
        <w:rPr>
          <w:rFonts w:ascii="Times New Roman" w:hAnsi="Times New Roman" w:cs="Times New Roman"/>
        </w:rPr>
        <w:t>.20</w:t>
      </w:r>
      <w:r w:rsidRPr="0045130C">
        <w:rPr>
          <w:rFonts w:ascii="Times New Roman" w:hAnsi="Times New Roman" w:cs="Times New Roman"/>
          <w:lang w:val="sr-Cyrl-RS"/>
        </w:rPr>
        <w:t>20</w:t>
      </w:r>
      <w:r w:rsidRPr="0045130C">
        <w:rPr>
          <w:rFonts w:ascii="Times New Roman" w:hAnsi="Times New Roman" w:cs="Times New Roman"/>
        </w:rPr>
        <w:t>.</w:t>
      </w:r>
      <w:r w:rsidRPr="0045130C">
        <w:rPr>
          <w:rFonts w:ascii="Times New Roman" w:hAnsi="Times New Roman" w:cs="Times New Roman"/>
          <w:lang w:val="sr-Cyrl-RS"/>
        </w:rPr>
        <w:t xml:space="preserve"> године</w:t>
      </w:r>
    </w:p>
    <w:p w:rsidR="0023768C" w:rsidRPr="0045130C" w:rsidRDefault="0023768C" w:rsidP="0023768C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23768C" w:rsidRPr="0045130C" w:rsidRDefault="0023768C" w:rsidP="0023768C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45130C">
        <w:rPr>
          <w:rFonts w:ascii="Times New Roman" w:hAnsi="Times New Roman" w:cs="Times New Roman"/>
          <w:lang w:val="sr-Cyrl-BA"/>
        </w:rPr>
        <w:tab/>
      </w:r>
      <w:r w:rsidRPr="0045130C">
        <w:rPr>
          <w:rFonts w:ascii="Times New Roman" w:hAnsi="Times New Roman" w:cs="Times New Roman"/>
          <w:lang w:val="sr-Cyrl-BA"/>
        </w:rPr>
        <w:tab/>
      </w:r>
      <w:r w:rsidRPr="0045130C">
        <w:rPr>
          <w:rFonts w:ascii="Times New Roman" w:hAnsi="Times New Roman" w:cs="Times New Roman"/>
          <w:lang w:val="sr-Cyrl-BA"/>
        </w:rPr>
        <w:tab/>
        <w:t>Начелник општине</w:t>
      </w:r>
    </w:p>
    <w:p w:rsidR="0023768C" w:rsidRDefault="0023768C" w:rsidP="0023768C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45130C">
        <w:rPr>
          <w:rFonts w:ascii="Times New Roman" w:hAnsi="Times New Roman" w:cs="Times New Roman"/>
          <w:lang w:val="sr-Cyrl-BA"/>
        </w:rPr>
        <w:tab/>
      </w:r>
      <w:r w:rsidRPr="0045130C">
        <w:rPr>
          <w:rFonts w:ascii="Times New Roman" w:hAnsi="Times New Roman" w:cs="Times New Roman"/>
          <w:lang w:val="sr-Cyrl-BA"/>
        </w:rPr>
        <w:tab/>
      </w:r>
      <w:r w:rsidRPr="0045130C">
        <w:rPr>
          <w:rFonts w:ascii="Times New Roman" w:hAnsi="Times New Roman" w:cs="Times New Roman"/>
          <w:lang w:val="sr-Cyrl-BA"/>
        </w:rPr>
        <w:tab/>
        <w:t>Владо Остојић, с.р.</w:t>
      </w:r>
    </w:p>
    <w:p w:rsidR="00767411" w:rsidRDefault="00767411" w:rsidP="0023768C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</w:t>
      </w:r>
    </w:p>
    <w:p w:rsidR="0023768C" w:rsidRPr="0045130C" w:rsidRDefault="0023768C" w:rsidP="002376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2F08" w:rsidRPr="0023768C" w:rsidRDefault="0045130C" w:rsidP="0023768C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lang w:val="sr-Cyrl-RS"/>
        </w:rPr>
        <w:sectPr w:rsidR="009C2F08" w:rsidRPr="0023768C" w:rsidSect="004513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3768C">
        <w:rPr>
          <w:rFonts w:ascii="Times New Roman" w:hAnsi="Times New Roman" w:cs="Times New Roman"/>
          <w:lang w:val="sr-Cyrl-RS"/>
        </w:rPr>
        <w:tab/>
      </w:r>
    </w:p>
    <w:p w:rsidR="00625366" w:rsidRDefault="00625366" w:rsidP="0076741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625366">
        <w:rPr>
          <w:rFonts w:ascii="Times New Roman" w:hAnsi="Times New Roman" w:cs="Times New Roman"/>
          <w:lang w:val="sr-Cyrl-BA"/>
        </w:rPr>
        <w:lastRenderedPageBreak/>
        <w:t>Страна 17</w:t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  <w:t>Број 6</w:t>
      </w:r>
    </w:p>
    <w:p w:rsidR="00625366" w:rsidRDefault="00625366" w:rsidP="00767411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  <w:sectPr w:rsidR="00625366" w:rsidSect="006253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lang w:val="sr-Cyrl-BA"/>
        </w:rPr>
        <w:tab/>
      </w:r>
    </w:p>
    <w:p w:rsidR="00767411" w:rsidRDefault="00767411" w:rsidP="00767411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9C2F08">
        <w:rPr>
          <w:rFonts w:ascii="Times New Roman" w:hAnsi="Times New Roman" w:cs="Times New Roman"/>
          <w:b/>
          <w:lang w:val="sr-Cyrl-BA"/>
        </w:rPr>
        <w:t xml:space="preserve">С А Д Р Ж А Ј </w:t>
      </w:r>
    </w:p>
    <w:p w:rsidR="00767411" w:rsidRPr="009C2F08" w:rsidRDefault="00767411" w:rsidP="00767411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767411" w:rsidRDefault="00767411" w:rsidP="00767411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9C2F08">
        <w:rPr>
          <w:rFonts w:ascii="Times New Roman" w:hAnsi="Times New Roman" w:cs="Times New Roman"/>
          <w:b/>
          <w:lang w:val="sr-Cyrl-CS"/>
        </w:rPr>
        <w:t>АК</w:t>
      </w:r>
      <w:r>
        <w:rPr>
          <w:rFonts w:ascii="Times New Roman" w:hAnsi="Times New Roman" w:cs="Times New Roman"/>
          <w:b/>
          <w:lang w:val="sr-Cyrl-CS"/>
        </w:rPr>
        <w:t>Т</w:t>
      </w:r>
      <w:r w:rsidRPr="009C2F08">
        <w:rPr>
          <w:rFonts w:ascii="Times New Roman" w:hAnsi="Times New Roman" w:cs="Times New Roman"/>
          <w:b/>
          <w:lang w:val="sr-Cyrl-CS"/>
        </w:rPr>
        <w:t xml:space="preserve">А </w:t>
      </w:r>
      <w:r w:rsidRPr="009C2F08">
        <w:rPr>
          <w:rFonts w:ascii="Times New Roman" w:hAnsi="Times New Roman" w:cs="Times New Roman"/>
          <w:b/>
          <w:lang w:val="sr-Cyrl-BA"/>
        </w:rPr>
        <w:t>СКУПШТИНЕ</w:t>
      </w:r>
      <w:r w:rsidRPr="009C2F08">
        <w:rPr>
          <w:rFonts w:ascii="Times New Roman" w:hAnsi="Times New Roman" w:cs="Times New Roman"/>
          <w:b/>
          <w:lang w:val="sr-Cyrl-CS"/>
        </w:rPr>
        <w:t xml:space="preserve"> ОПШТИНЕ</w:t>
      </w:r>
    </w:p>
    <w:p w:rsidR="00767411" w:rsidRDefault="00767411" w:rsidP="00767411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767411" w:rsidRDefault="00767411" w:rsidP="0076741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Одлука о усвајању Извјештаја о извршењу Буџета опш</w:t>
      </w:r>
      <w:r w:rsidR="0019202B">
        <w:rPr>
          <w:rFonts w:ascii="Times New Roman" w:hAnsi="Times New Roman" w:cs="Times New Roman"/>
          <w:lang w:val="sr-Cyrl-CS"/>
        </w:rPr>
        <w:t>тине Хан Пијесак за 2019. год.....1</w:t>
      </w:r>
    </w:p>
    <w:p w:rsidR="00767411" w:rsidRDefault="00767411" w:rsidP="0076741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767411" w:rsidRDefault="00767411" w:rsidP="0076741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Одлука о усвајању Извјештаја о утрошку средстава од накнаде од продаје ШДС у 2019. години................................................................</w:t>
      </w:r>
      <w:r w:rsidR="0019202B">
        <w:rPr>
          <w:rFonts w:ascii="Times New Roman" w:hAnsi="Times New Roman" w:cs="Times New Roman"/>
          <w:lang w:val="sr-Cyrl-CS"/>
        </w:rPr>
        <w:t>2</w:t>
      </w:r>
    </w:p>
    <w:p w:rsidR="00767411" w:rsidRDefault="00767411" w:rsidP="0076741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767411" w:rsidRDefault="00BA4F8E" w:rsidP="00BA4F8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Одлука о усвајању Извјештаја о утрошку средстава од накнада за воде у 2019. години</w:t>
      </w:r>
      <w:r w:rsidR="0019202B">
        <w:rPr>
          <w:rFonts w:ascii="Times New Roman" w:hAnsi="Times New Roman" w:cs="Times New Roman"/>
          <w:lang w:val="sr-Cyrl-CS"/>
        </w:rPr>
        <w:t>.2</w:t>
      </w:r>
    </w:p>
    <w:p w:rsidR="00BA4F8E" w:rsidRDefault="00BA4F8E" w:rsidP="00BA4F8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A4F8E" w:rsidRDefault="00BA4F8E" w:rsidP="00BA4F8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Одлука о усвајању Извјештаја о утрошку средстава за финансирање посебних мјера заштите од пожара у</w:t>
      </w:r>
      <w:r w:rsidR="0019202B">
        <w:rPr>
          <w:rFonts w:ascii="Times New Roman" w:hAnsi="Times New Roman" w:cs="Times New Roman"/>
          <w:lang w:val="sr-Cyrl-CS"/>
        </w:rPr>
        <w:t xml:space="preserve"> 2019. години..................2</w:t>
      </w:r>
    </w:p>
    <w:p w:rsidR="00BA4F8E" w:rsidRDefault="00BA4F8E" w:rsidP="00BA4F8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A4F8E" w:rsidRDefault="00BA4F8E" w:rsidP="00BA4F8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Одлука о давању у закуп неизграђеног градског грађевинског земљишта путем лицитације.......................................................</w:t>
      </w:r>
      <w:r w:rsidR="0019202B">
        <w:rPr>
          <w:rFonts w:ascii="Times New Roman" w:hAnsi="Times New Roman" w:cs="Times New Roman"/>
          <w:lang w:val="sr-Cyrl-CS"/>
        </w:rPr>
        <w:t>..3</w:t>
      </w:r>
    </w:p>
    <w:p w:rsidR="00BA4F8E" w:rsidRDefault="00BA4F8E" w:rsidP="00BA4F8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A4F8E" w:rsidRDefault="00BA4F8E" w:rsidP="00BA4F8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Одлука о приступању изради Плана управљања </w:t>
      </w:r>
      <w:r w:rsidR="0019202B">
        <w:rPr>
          <w:rFonts w:ascii="Times New Roman" w:hAnsi="Times New Roman" w:cs="Times New Roman"/>
          <w:lang w:val="sr-Cyrl-CS"/>
        </w:rPr>
        <w:t>отпадом општине Хан Пијесак...4</w:t>
      </w:r>
    </w:p>
    <w:p w:rsidR="003D5734" w:rsidRDefault="003D5734" w:rsidP="00BA4F8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D5734" w:rsidRDefault="00EE2D72" w:rsidP="00EE2D7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E2D72">
        <w:rPr>
          <w:rFonts w:ascii="Times New Roman" w:hAnsi="Times New Roman" w:cs="Times New Roman"/>
          <w:lang w:val="sr-Cyrl-CS"/>
        </w:rPr>
        <w:t>Одлука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3D5734" w:rsidRPr="00E753D1">
        <w:rPr>
          <w:rFonts w:ascii="Times New Roman" w:hAnsi="Times New Roman" w:cs="Times New Roman"/>
          <w:lang w:val="sr-Cyrl-CS"/>
        </w:rPr>
        <w:t xml:space="preserve">о усвајању  Извјештаја </w:t>
      </w:r>
      <w:r>
        <w:rPr>
          <w:rFonts w:ascii="Times New Roman" w:hAnsi="Times New Roman" w:cs="Times New Roman"/>
          <w:lang w:val="sr-Cyrl-CS"/>
        </w:rPr>
        <w:t xml:space="preserve">о пословању и годишњем обрачуну </w:t>
      </w:r>
      <w:r w:rsidR="003D5734" w:rsidRPr="00E753D1">
        <w:rPr>
          <w:rFonts w:ascii="Times New Roman" w:hAnsi="Times New Roman" w:cs="Times New Roman"/>
          <w:lang w:val="sr-Cyrl-CS"/>
        </w:rPr>
        <w:t>ЈЗУ Апотека  „Хан Пијесак“ из Хан Пијеска за 201</w:t>
      </w:r>
      <w:r w:rsidR="003D5734" w:rsidRPr="00E753D1">
        <w:rPr>
          <w:rFonts w:ascii="Times New Roman" w:hAnsi="Times New Roman" w:cs="Times New Roman"/>
          <w:lang w:val="sr-Cyrl-RS"/>
        </w:rPr>
        <w:t>9</w:t>
      </w:r>
      <w:r w:rsidR="003D5734">
        <w:rPr>
          <w:rFonts w:ascii="Times New Roman" w:hAnsi="Times New Roman" w:cs="Times New Roman"/>
          <w:lang w:val="sr-Cyrl-CS"/>
        </w:rPr>
        <w:t>. годину</w:t>
      </w:r>
      <w:r w:rsidR="0019202B">
        <w:rPr>
          <w:rFonts w:ascii="Times New Roman" w:hAnsi="Times New Roman" w:cs="Times New Roman"/>
          <w:lang w:val="sr-Cyrl-CS"/>
        </w:rPr>
        <w:t>......5</w:t>
      </w:r>
    </w:p>
    <w:p w:rsidR="00EE2D72" w:rsidRDefault="00EE2D72" w:rsidP="00EE2D7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D5734" w:rsidRDefault="00EE2D72" w:rsidP="00EE2D7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Одлука </w:t>
      </w:r>
      <w:r w:rsidR="003D5734" w:rsidRPr="00E753D1">
        <w:rPr>
          <w:rFonts w:ascii="Times New Roman" w:hAnsi="Times New Roman" w:cs="Times New Roman"/>
          <w:lang w:val="sr-Cyrl-CS"/>
        </w:rPr>
        <w:t>о давању сагласности на Прог</w:t>
      </w:r>
      <w:r>
        <w:rPr>
          <w:rFonts w:ascii="Times New Roman" w:hAnsi="Times New Roman" w:cs="Times New Roman"/>
          <w:lang w:val="sr-Cyrl-CS"/>
        </w:rPr>
        <w:t xml:space="preserve">рам рада и  финансијски план   </w:t>
      </w:r>
      <w:r w:rsidR="003D5734" w:rsidRPr="00E753D1">
        <w:rPr>
          <w:rFonts w:ascii="Times New Roman" w:hAnsi="Times New Roman" w:cs="Times New Roman"/>
          <w:lang w:val="sr-Cyrl-CS"/>
        </w:rPr>
        <w:t>ЈЗУ  Апотека „Хан</w:t>
      </w:r>
      <w:r w:rsidR="003D5734" w:rsidRPr="00E753D1">
        <w:rPr>
          <w:rFonts w:ascii="Times New Roman" w:hAnsi="Times New Roman" w:cs="Times New Roman"/>
          <w:lang w:val="bs-Latn-BA"/>
        </w:rPr>
        <w:t xml:space="preserve"> </w:t>
      </w:r>
      <w:r w:rsidR="003D5734" w:rsidRPr="00E753D1">
        <w:rPr>
          <w:rFonts w:ascii="Times New Roman" w:hAnsi="Times New Roman" w:cs="Times New Roman"/>
          <w:lang w:val="sr-Cyrl-CS"/>
        </w:rPr>
        <w:t xml:space="preserve">Пијесак“ </w:t>
      </w:r>
      <w:r>
        <w:rPr>
          <w:rFonts w:ascii="Times New Roman" w:hAnsi="Times New Roman" w:cs="Times New Roman"/>
          <w:lang w:val="sr-Cyrl-CS"/>
        </w:rPr>
        <w:t xml:space="preserve">из Хан Пијеска за 2020. годину </w:t>
      </w:r>
      <w:r w:rsidR="0019202B">
        <w:rPr>
          <w:rFonts w:ascii="Times New Roman" w:hAnsi="Times New Roman" w:cs="Times New Roman"/>
          <w:lang w:val="sr-Cyrl-CS"/>
        </w:rPr>
        <w:t>...............................................................5</w:t>
      </w:r>
    </w:p>
    <w:p w:rsidR="00EE2D72" w:rsidRPr="00E753D1" w:rsidRDefault="00EE2D72" w:rsidP="00EE2D7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D5734" w:rsidRDefault="00EE2D72" w:rsidP="00EE2D7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E2D72">
        <w:rPr>
          <w:rFonts w:ascii="Times New Roman" w:hAnsi="Times New Roman" w:cs="Times New Roman"/>
          <w:lang w:val="sr-Cyrl-CS"/>
        </w:rPr>
        <w:t>Одлука</w:t>
      </w:r>
      <w:r>
        <w:rPr>
          <w:rFonts w:ascii="Times New Roman" w:hAnsi="Times New Roman" w:cs="Times New Roman"/>
          <w:lang w:val="sr-Cyrl-CS"/>
        </w:rPr>
        <w:t xml:space="preserve"> </w:t>
      </w:r>
      <w:r w:rsidR="003D5734" w:rsidRPr="00E753D1">
        <w:rPr>
          <w:rFonts w:ascii="Times New Roman" w:hAnsi="Times New Roman" w:cs="Times New Roman"/>
          <w:lang w:val="sr-Cyrl-CS"/>
        </w:rPr>
        <w:t>о усвајању  Извјештаја о пословању  и годишњ</w:t>
      </w:r>
      <w:r w:rsidR="003D5734">
        <w:rPr>
          <w:rFonts w:ascii="Times New Roman" w:hAnsi="Times New Roman" w:cs="Times New Roman"/>
          <w:lang w:val="sr-Cyrl-CS"/>
        </w:rPr>
        <w:t>ем</w:t>
      </w:r>
      <w:r w:rsidR="003D5734" w:rsidRPr="00E753D1">
        <w:rPr>
          <w:rFonts w:ascii="Times New Roman" w:hAnsi="Times New Roman" w:cs="Times New Roman"/>
          <w:lang w:val="sr-Cyrl-CS"/>
        </w:rPr>
        <w:t xml:space="preserve"> обрачун</w:t>
      </w:r>
      <w:r w:rsidR="003D5734">
        <w:rPr>
          <w:rFonts w:ascii="Times New Roman" w:hAnsi="Times New Roman" w:cs="Times New Roman"/>
          <w:lang w:val="sr-Cyrl-CS"/>
        </w:rPr>
        <w:t>у</w:t>
      </w:r>
      <w:r>
        <w:rPr>
          <w:rFonts w:ascii="Times New Roman" w:hAnsi="Times New Roman" w:cs="Times New Roman"/>
          <w:lang w:val="sr-Cyrl-CS"/>
        </w:rPr>
        <w:t xml:space="preserve"> </w:t>
      </w:r>
      <w:r w:rsidR="003D5734" w:rsidRPr="00E753D1">
        <w:rPr>
          <w:rFonts w:ascii="Times New Roman" w:hAnsi="Times New Roman" w:cs="Times New Roman"/>
          <w:lang w:val="sr-Cyrl-CS"/>
        </w:rPr>
        <w:t>ЈУ Ветеринарска амбулан</w:t>
      </w:r>
      <w:r w:rsidR="003D5734">
        <w:rPr>
          <w:rFonts w:ascii="Times New Roman" w:hAnsi="Times New Roman" w:cs="Times New Roman"/>
          <w:lang w:val="sr-Cyrl-CS"/>
        </w:rPr>
        <w:t>та  Хан Пијесак за 2019. годину</w:t>
      </w:r>
      <w:r w:rsidR="0019202B">
        <w:rPr>
          <w:rFonts w:ascii="Times New Roman" w:hAnsi="Times New Roman" w:cs="Times New Roman"/>
          <w:lang w:val="sr-Cyrl-CS"/>
        </w:rPr>
        <w:t>........6</w:t>
      </w:r>
    </w:p>
    <w:p w:rsidR="00EE2D72" w:rsidRDefault="00EE2D72" w:rsidP="00EE2D72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3D5734" w:rsidRDefault="00EE2D72" w:rsidP="00EE2D7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E2D72">
        <w:rPr>
          <w:rFonts w:ascii="Times New Roman" w:hAnsi="Times New Roman" w:cs="Times New Roman"/>
          <w:lang w:val="sr-Cyrl-CS"/>
        </w:rPr>
        <w:t>Одлука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3D5734" w:rsidRPr="00E753D1">
        <w:rPr>
          <w:rFonts w:ascii="Times New Roman" w:hAnsi="Times New Roman" w:cs="Times New Roman"/>
          <w:lang w:val="sr-Cyrl-CS"/>
        </w:rPr>
        <w:t>о давању сагласности на Прог</w:t>
      </w:r>
      <w:r>
        <w:rPr>
          <w:rFonts w:ascii="Times New Roman" w:hAnsi="Times New Roman" w:cs="Times New Roman"/>
          <w:lang w:val="sr-Cyrl-CS"/>
        </w:rPr>
        <w:t xml:space="preserve">рам рада и  финансијски план   </w:t>
      </w:r>
      <w:r w:rsidR="003D5734" w:rsidRPr="00E753D1">
        <w:rPr>
          <w:rFonts w:ascii="Times New Roman" w:hAnsi="Times New Roman" w:cs="Times New Roman"/>
          <w:lang w:val="sr-Cyrl-CS"/>
        </w:rPr>
        <w:t>ЈУ Ветеринарска амбуланта Хан</w:t>
      </w:r>
      <w:r w:rsidR="003D5734" w:rsidRPr="00E753D1">
        <w:rPr>
          <w:rFonts w:ascii="Times New Roman" w:hAnsi="Times New Roman" w:cs="Times New Roman"/>
          <w:lang w:val="bs-Latn-BA"/>
        </w:rPr>
        <w:t xml:space="preserve"> </w:t>
      </w:r>
      <w:r w:rsidR="003D5734">
        <w:rPr>
          <w:rFonts w:ascii="Times New Roman" w:hAnsi="Times New Roman" w:cs="Times New Roman"/>
          <w:lang w:val="sr-Cyrl-CS"/>
        </w:rPr>
        <w:t xml:space="preserve">Пијесак  за 2020. годину </w:t>
      </w:r>
      <w:r w:rsidR="0019202B">
        <w:rPr>
          <w:rFonts w:ascii="Times New Roman" w:hAnsi="Times New Roman" w:cs="Times New Roman"/>
          <w:lang w:val="sr-Cyrl-CS"/>
        </w:rPr>
        <w:t>......6</w:t>
      </w:r>
    </w:p>
    <w:p w:rsidR="00EE2D72" w:rsidRDefault="00EE2D72" w:rsidP="00EE2D7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D5734" w:rsidRPr="00E753D1" w:rsidRDefault="00EE2D72" w:rsidP="00EE2D7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E2D72">
        <w:rPr>
          <w:rFonts w:ascii="Times New Roman" w:hAnsi="Times New Roman" w:cs="Times New Roman"/>
          <w:lang w:val="sr-Cyrl-CS"/>
        </w:rPr>
        <w:t>Одлука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3D5734" w:rsidRPr="00E753D1">
        <w:rPr>
          <w:rFonts w:ascii="Times New Roman" w:hAnsi="Times New Roman" w:cs="Times New Roman"/>
          <w:lang w:val="sr-Cyrl-CS"/>
        </w:rPr>
        <w:t>о усвајању  Извјештаја о пословању</w:t>
      </w:r>
    </w:p>
    <w:p w:rsidR="003D5734" w:rsidRDefault="003D5734" w:rsidP="00EE2D7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53D1">
        <w:rPr>
          <w:rFonts w:ascii="Times New Roman" w:hAnsi="Times New Roman" w:cs="Times New Roman"/>
          <w:lang w:val="sr-Cyrl-CS"/>
        </w:rPr>
        <w:t>ЈУ Центар за омладину и спорт „Погле</w:t>
      </w:r>
      <w:r>
        <w:rPr>
          <w:rFonts w:ascii="Times New Roman" w:hAnsi="Times New Roman" w:cs="Times New Roman"/>
          <w:lang w:val="sr-Cyrl-CS"/>
        </w:rPr>
        <w:t>д“  Хан Пијесак за 2019. годину</w:t>
      </w:r>
      <w:r w:rsidR="0019202B">
        <w:rPr>
          <w:rFonts w:ascii="Times New Roman" w:hAnsi="Times New Roman" w:cs="Times New Roman"/>
          <w:lang w:val="sr-Cyrl-CS"/>
        </w:rPr>
        <w:t>..........................7</w:t>
      </w:r>
    </w:p>
    <w:p w:rsidR="00625366" w:rsidRDefault="00625366" w:rsidP="00625366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3D5734" w:rsidRDefault="00625366" w:rsidP="00625366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625366">
        <w:rPr>
          <w:rFonts w:ascii="Times New Roman" w:hAnsi="Times New Roman" w:cs="Times New Roman"/>
          <w:lang w:val="sr-Cyrl-CS"/>
        </w:rPr>
        <w:t>Одлука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3D5734" w:rsidRPr="00E753D1">
        <w:rPr>
          <w:rFonts w:ascii="Times New Roman" w:hAnsi="Times New Roman" w:cs="Times New Roman"/>
          <w:lang w:val="sr-Cyrl-CS"/>
        </w:rPr>
        <w:t xml:space="preserve">о давању сагласности на Програм рада и  финансијски план   ЈУ Центар за </w:t>
      </w:r>
      <w:r w:rsidR="003D5734" w:rsidRPr="00E753D1">
        <w:rPr>
          <w:rFonts w:ascii="Times New Roman" w:hAnsi="Times New Roman" w:cs="Times New Roman"/>
          <w:lang w:val="sr-Cyrl-CS"/>
        </w:rPr>
        <w:t>омладину и спорт „Поглед“ Хан</w:t>
      </w:r>
      <w:r w:rsidR="003D5734" w:rsidRPr="00E753D1">
        <w:rPr>
          <w:rFonts w:ascii="Times New Roman" w:hAnsi="Times New Roman" w:cs="Times New Roman"/>
          <w:lang w:val="bs-Latn-BA"/>
        </w:rPr>
        <w:t xml:space="preserve"> </w:t>
      </w:r>
      <w:r w:rsidR="003D5734" w:rsidRPr="00E753D1">
        <w:rPr>
          <w:rFonts w:ascii="Times New Roman" w:hAnsi="Times New Roman" w:cs="Times New Roman"/>
          <w:lang w:val="sr-Cyrl-CS"/>
        </w:rPr>
        <w:t>Пијесак  за 2020. годину</w:t>
      </w:r>
      <w:r w:rsidR="0019202B">
        <w:rPr>
          <w:rFonts w:ascii="Times New Roman" w:hAnsi="Times New Roman" w:cs="Times New Roman"/>
          <w:lang w:val="sr-Cyrl-CS"/>
        </w:rPr>
        <w:t>....................................................7</w:t>
      </w:r>
      <w:r w:rsidR="003D5734" w:rsidRPr="00E753D1">
        <w:rPr>
          <w:rFonts w:ascii="Times New Roman" w:hAnsi="Times New Roman" w:cs="Times New Roman"/>
          <w:lang w:val="sr-Cyrl-CS"/>
        </w:rPr>
        <w:t xml:space="preserve"> </w:t>
      </w:r>
    </w:p>
    <w:p w:rsidR="003D5734" w:rsidRDefault="00625366" w:rsidP="006253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25366">
        <w:rPr>
          <w:rFonts w:ascii="Times New Roman" w:hAnsi="Times New Roman" w:cs="Times New Roman"/>
          <w:lang w:val="sr-Cyrl-CS"/>
        </w:rPr>
        <w:t>Одлука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о усвајању  Извјештаја о раду у </w:t>
      </w:r>
      <w:r w:rsidR="003D5734" w:rsidRPr="00E753D1">
        <w:rPr>
          <w:rFonts w:ascii="Times New Roman" w:hAnsi="Times New Roman" w:cs="Times New Roman"/>
          <w:lang w:val="sr-Cyrl-CS"/>
        </w:rPr>
        <w:t xml:space="preserve">органима ЈКП „Краљева Гора“ д.о.о.  </w:t>
      </w:r>
      <w:r w:rsidR="003D5734">
        <w:rPr>
          <w:rFonts w:ascii="Times New Roman" w:hAnsi="Times New Roman" w:cs="Times New Roman"/>
          <w:lang w:val="sr-Cyrl-CS"/>
        </w:rPr>
        <w:t>Хан Пијесак за 2019. годину</w:t>
      </w:r>
      <w:r w:rsidR="0019202B">
        <w:rPr>
          <w:rFonts w:ascii="Times New Roman" w:hAnsi="Times New Roman" w:cs="Times New Roman"/>
          <w:lang w:val="sr-Cyrl-CS"/>
        </w:rPr>
        <w:t>...................................7</w:t>
      </w:r>
    </w:p>
    <w:p w:rsidR="00EE2D72" w:rsidRDefault="00EE2D72" w:rsidP="006253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E2D72" w:rsidRDefault="00625366" w:rsidP="006253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25366">
        <w:rPr>
          <w:rFonts w:ascii="Times New Roman" w:hAnsi="Times New Roman" w:cs="Times New Roman"/>
          <w:lang w:val="sr-Cyrl-CS"/>
        </w:rPr>
        <w:t xml:space="preserve">Одлука </w:t>
      </w:r>
      <w:r w:rsidR="00EE2D72" w:rsidRPr="00E753D1">
        <w:rPr>
          <w:rFonts w:ascii="Times New Roman" w:hAnsi="Times New Roman" w:cs="Times New Roman"/>
          <w:lang w:val="sr-Cyrl-CS"/>
        </w:rPr>
        <w:t>о усвајању Извјештаја о раду ЈКП „Краљева Гора“ д.о.о. Хан Пијесак са информацијом о водоснабдијевању на подручју општине Хан Пијесак</w:t>
      </w:r>
      <w:r w:rsidR="0019202B">
        <w:rPr>
          <w:rFonts w:ascii="Times New Roman" w:hAnsi="Times New Roman" w:cs="Times New Roman"/>
          <w:lang w:val="sr-Cyrl-CS"/>
        </w:rPr>
        <w:t>......................8</w:t>
      </w:r>
    </w:p>
    <w:p w:rsidR="00625366" w:rsidRPr="00E753D1" w:rsidRDefault="00625366" w:rsidP="006253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E2D72" w:rsidRDefault="00625366" w:rsidP="006253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25366">
        <w:rPr>
          <w:rFonts w:ascii="Times New Roman" w:hAnsi="Times New Roman" w:cs="Times New Roman"/>
          <w:lang w:val="sr-Cyrl-CS"/>
        </w:rPr>
        <w:t>Одлука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EE2D72" w:rsidRPr="00E753D1">
        <w:rPr>
          <w:rFonts w:ascii="Times New Roman" w:hAnsi="Times New Roman" w:cs="Times New Roman"/>
          <w:lang w:val="sr-Cyrl-CS"/>
        </w:rPr>
        <w:t>о усвајању  Извјештаја о раду Општинске  организације Црвеног крста општин</w:t>
      </w:r>
      <w:r w:rsidR="00EE2D72">
        <w:rPr>
          <w:rFonts w:ascii="Times New Roman" w:hAnsi="Times New Roman" w:cs="Times New Roman"/>
          <w:lang w:val="sr-Cyrl-CS"/>
        </w:rPr>
        <w:t xml:space="preserve">е  Хан Пијесак за 2019. годину </w:t>
      </w:r>
      <w:r w:rsidR="0019202B">
        <w:rPr>
          <w:rFonts w:ascii="Times New Roman" w:hAnsi="Times New Roman" w:cs="Times New Roman"/>
          <w:lang w:val="sr-Cyrl-CS"/>
        </w:rPr>
        <w:t>.........8</w:t>
      </w:r>
    </w:p>
    <w:p w:rsidR="00625366" w:rsidRDefault="00625366" w:rsidP="006253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E2D72" w:rsidRDefault="00625366" w:rsidP="006253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25366">
        <w:rPr>
          <w:rFonts w:ascii="Times New Roman" w:hAnsi="Times New Roman" w:cs="Times New Roman"/>
          <w:lang w:val="sr-Cyrl-CS"/>
        </w:rPr>
        <w:t>Одлука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EE2D72" w:rsidRPr="00E753D1">
        <w:rPr>
          <w:rFonts w:ascii="Times New Roman" w:hAnsi="Times New Roman" w:cs="Times New Roman"/>
          <w:lang w:val="sr-Cyrl-CS"/>
        </w:rPr>
        <w:t xml:space="preserve">о усвајању  Извјештаја о раду   Борачке организације </w:t>
      </w:r>
      <w:r w:rsidR="00EE2D72">
        <w:rPr>
          <w:rFonts w:ascii="Times New Roman" w:hAnsi="Times New Roman" w:cs="Times New Roman"/>
          <w:lang w:val="sr-Cyrl-CS"/>
        </w:rPr>
        <w:t>Хан Пијесак за 2019. годину</w:t>
      </w:r>
      <w:r w:rsidR="0019202B">
        <w:rPr>
          <w:rFonts w:ascii="Times New Roman" w:hAnsi="Times New Roman" w:cs="Times New Roman"/>
          <w:lang w:val="sr-Cyrl-CS"/>
        </w:rPr>
        <w:t>................................................................8</w:t>
      </w:r>
    </w:p>
    <w:p w:rsidR="00625366" w:rsidRDefault="00625366" w:rsidP="006253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E2D72" w:rsidRDefault="00625366" w:rsidP="006253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25366">
        <w:rPr>
          <w:rFonts w:ascii="Times New Roman" w:hAnsi="Times New Roman" w:cs="Times New Roman"/>
          <w:lang w:val="sr-Cyrl-CS"/>
        </w:rPr>
        <w:t>Закључак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EE2D72" w:rsidRPr="00E753D1">
        <w:rPr>
          <w:rFonts w:ascii="Times New Roman" w:hAnsi="Times New Roman" w:cs="Times New Roman"/>
          <w:lang w:val="sr-Cyrl-CS"/>
        </w:rPr>
        <w:t>о усвајању Информације о пријављеним непокретностима</w:t>
      </w:r>
      <w:r>
        <w:rPr>
          <w:rFonts w:ascii="Times New Roman" w:hAnsi="Times New Roman" w:cs="Times New Roman"/>
          <w:lang w:val="sr-Cyrl-CS"/>
        </w:rPr>
        <w:t xml:space="preserve"> </w:t>
      </w:r>
      <w:r w:rsidR="00EE2D72" w:rsidRPr="00E753D1">
        <w:rPr>
          <w:rFonts w:ascii="Times New Roman" w:hAnsi="Times New Roman" w:cs="Times New Roman"/>
          <w:lang w:val="sr-Cyrl-CS"/>
        </w:rPr>
        <w:t>са пореским рачунима и наплаћеним порезима на подручју општине</w:t>
      </w:r>
      <w:r>
        <w:rPr>
          <w:rFonts w:ascii="Times New Roman" w:hAnsi="Times New Roman" w:cs="Times New Roman"/>
          <w:lang w:val="sr-Cyrl-CS"/>
        </w:rPr>
        <w:t xml:space="preserve"> </w:t>
      </w:r>
      <w:r w:rsidR="00EE2D72" w:rsidRPr="00E753D1">
        <w:rPr>
          <w:rFonts w:ascii="Times New Roman" w:hAnsi="Times New Roman" w:cs="Times New Roman"/>
          <w:lang w:val="sr-Cyrl-CS"/>
        </w:rPr>
        <w:t>Хан Пијесак за 2019.  годину</w:t>
      </w:r>
      <w:r w:rsidR="0019202B">
        <w:rPr>
          <w:rFonts w:ascii="Times New Roman" w:hAnsi="Times New Roman" w:cs="Times New Roman"/>
          <w:lang w:val="sr-Cyrl-CS"/>
        </w:rPr>
        <w:t>..............................................................9</w:t>
      </w:r>
    </w:p>
    <w:p w:rsidR="00625366" w:rsidRDefault="00625366" w:rsidP="006253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E2D72" w:rsidRDefault="00625366" w:rsidP="006253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25366">
        <w:rPr>
          <w:rFonts w:ascii="Times New Roman" w:hAnsi="Times New Roman" w:cs="Times New Roman"/>
          <w:lang w:val="sr-Cyrl-CS"/>
        </w:rPr>
        <w:t>Закључак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EE2D72" w:rsidRPr="00E753D1">
        <w:rPr>
          <w:rFonts w:ascii="Times New Roman" w:hAnsi="Times New Roman" w:cs="Times New Roman"/>
          <w:lang w:val="sr-Cyrl-CS"/>
        </w:rPr>
        <w:t>о усвајању информације о стању привреде у општини Хан Пијесак у 2019. години</w:t>
      </w:r>
      <w:r w:rsidR="0019202B">
        <w:rPr>
          <w:rFonts w:ascii="Times New Roman" w:hAnsi="Times New Roman" w:cs="Times New Roman"/>
          <w:lang w:val="sr-Cyrl-CS"/>
        </w:rPr>
        <w:t>................................................................9</w:t>
      </w:r>
    </w:p>
    <w:p w:rsidR="00625366" w:rsidRDefault="00625366" w:rsidP="006253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E2D72" w:rsidRDefault="00625366" w:rsidP="006253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25366">
        <w:rPr>
          <w:rFonts w:ascii="Times New Roman" w:hAnsi="Times New Roman" w:cs="Times New Roman"/>
          <w:lang w:val="sr-Cyrl-CS"/>
        </w:rPr>
        <w:t>Закључак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EE2D72" w:rsidRPr="00E753D1">
        <w:rPr>
          <w:rFonts w:ascii="Times New Roman" w:hAnsi="Times New Roman" w:cs="Times New Roman"/>
          <w:lang w:val="sr-Cyrl-CS"/>
        </w:rPr>
        <w:t xml:space="preserve">о усвајању  Информације о упису у Централни регистар предузетника на подручју општине  Хан Пијесак </w:t>
      </w:r>
      <w:r w:rsidR="0019202B">
        <w:rPr>
          <w:rFonts w:ascii="Times New Roman" w:hAnsi="Times New Roman" w:cs="Times New Roman"/>
          <w:lang w:val="sr-Cyrl-CS"/>
        </w:rPr>
        <w:t>...............</w:t>
      </w:r>
      <w:bookmarkStart w:id="0" w:name="_GoBack"/>
      <w:bookmarkEnd w:id="0"/>
      <w:r w:rsidR="0019202B">
        <w:rPr>
          <w:rFonts w:ascii="Times New Roman" w:hAnsi="Times New Roman" w:cs="Times New Roman"/>
          <w:lang w:val="sr-Cyrl-CS"/>
        </w:rPr>
        <w:t>...10</w:t>
      </w:r>
    </w:p>
    <w:p w:rsidR="00625366" w:rsidRPr="00E753D1" w:rsidRDefault="00625366" w:rsidP="006253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E2D72" w:rsidRPr="00E753D1" w:rsidRDefault="00625366" w:rsidP="006253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Закључак </w:t>
      </w:r>
      <w:r w:rsidR="00EE2D72" w:rsidRPr="00E753D1">
        <w:rPr>
          <w:rFonts w:ascii="Times New Roman" w:hAnsi="Times New Roman" w:cs="Times New Roman"/>
          <w:lang w:val="sr-Cyrl-CS"/>
        </w:rPr>
        <w:t xml:space="preserve">о усвајању информације о стању у области пољопривреде на подручју општине </w:t>
      </w:r>
    </w:p>
    <w:p w:rsidR="00EE2D72" w:rsidRDefault="00EE2D72" w:rsidP="006253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Хан Пијесак</w:t>
      </w:r>
      <w:r w:rsidR="0019202B">
        <w:rPr>
          <w:rFonts w:ascii="Times New Roman" w:hAnsi="Times New Roman" w:cs="Times New Roman"/>
          <w:lang w:val="sr-Cyrl-CS"/>
        </w:rPr>
        <w:t>....................................................10</w:t>
      </w:r>
    </w:p>
    <w:p w:rsidR="00EE2D72" w:rsidRPr="00E753D1" w:rsidRDefault="00EE2D72" w:rsidP="006253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E2D72" w:rsidRDefault="00625366" w:rsidP="006253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Закључак о усвајању </w:t>
      </w:r>
      <w:r w:rsidR="00EE2D72" w:rsidRPr="00E753D1">
        <w:rPr>
          <w:rFonts w:ascii="Times New Roman" w:hAnsi="Times New Roman" w:cs="Times New Roman"/>
          <w:lang w:val="sr-Cyrl-CS"/>
        </w:rPr>
        <w:t>Информације о стању у области социјалне и дјечије заштите  на</w:t>
      </w:r>
      <w:r w:rsidR="00EE2D72">
        <w:rPr>
          <w:rFonts w:ascii="Times New Roman" w:hAnsi="Times New Roman" w:cs="Times New Roman"/>
          <w:lang w:val="sr-Cyrl-CS"/>
        </w:rPr>
        <w:t xml:space="preserve"> подручју општине  Хан Пијесак </w:t>
      </w:r>
      <w:r w:rsidR="0019202B">
        <w:rPr>
          <w:rFonts w:ascii="Times New Roman" w:hAnsi="Times New Roman" w:cs="Times New Roman"/>
          <w:lang w:val="sr-Cyrl-CS"/>
        </w:rPr>
        <w:t>...................10</w:t>
      </w:r>
    </w:p>
    <w:p w:rsidR="00625366" w:rsidRDefault="00625366" w:rsidP="006253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E2D72" w:rsidRDefault="00625366" w:rsidP="006253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25366">
        <w:rPr>
          <w:rFonts w:ascii="Times New Roman" w:hAnsi="Times New Roman" w:cs="Times New Roman"/>
          <w:lang w:val="sr-Cyrl-CS"/>
        </w:rPr>
        <w:t>Закључак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EE2D72" w:rsidRPr="00E753D1">
        <w:rPr>
          <w:rFonts w:ascii="Times New Roman" w:hAnsi="Times New Roman" w:cs="Times New Roman"/>
          <w:lang w:val="sr-Cyrl-CS"/>
        </w:rPr>
        <w:t>о усвајању Информације о стању јавног реда и мира на подручју Полицијске стани</w:t>
      </w:r>
      <w:r w:rsidR="00EE2D72">
        <w:rPr>
          <w:rFonts w:ascii="Times New Roman" w:hAnsi="Times New Roman" w:cs="Times New Roman"/>
          <w:lang w:val="sr-Cyrl-CS"/>
        </w:rPr>
        <w:t>це Хан Пијесак за  2019. годину</w:t>
      </w:r>
      <w:r w:rsidR="0019202B">
        <w:rPr>
          <w:rFonts w:ascii="Times New Roman" w:hAnsi="Times New Roman" w:cs="Times New Roman"/>
          <w:lang w:val="sr-Cyrl-CS"/>
        </w:rPr>
        <w:t>..........11</w:t>
      </w:r>
    </w:p>
    <w:p w:rsidR="00625366" w:rsidRDefault="00625366" w:rsidP="006253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25366" w:rsidRDefault="00625366" w:rsidP="006253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25366">
        <w:rPr>
          <w:rFonts w:ascii="Times New Roman" w:hAnsi="Times New Roman" w:cs="Times New Roman"/>
          <w:lang w:val="sr-Cyrl-CS"/>
        </w:rPr>
        <w:t xml:space="preserve">Закључак </w:t>
      </w:r>
      <w:r w:rsidR="00EE2D72" w:rsidRPr="00E753D1">
        <w:rPr>
          <w:rFonts w:ascii="Times New Roman" w:hAnsi="Times New Roman" w:cs="Times New Roman"/>
          <w:lang w:val="sr-Cyrl-CS"/>
        </w:rPr>
        <w:t xml:space="preserve">о усвајању  Информације о упису ученика у </w:t>
      </w:r>
      <w:r w:rsidR="00EE2D72" w:rsidRPr="00E753D1">
        <w:rPr>
          <w:rFonts w:ascii="Times New Roman" w:hAnsi="Times New Roman" w:cs="Times New Roman"/>
          <w:lang w:val="sr-Cyrl-RS"/>
        </w:rPr>
        <w:t>први разред у</w:t>
      </w:r>
      <w:r>
        <w:rPr>
          <w:rFonts w:ascii="Times New Roman" w:hAnsi="Times New Roman" w:cs="Times New Roman"/>
          <w:lang w:val="sr-Cyrl-RS"/>
        </w:rPr>
        <w:t xml:space="preserve"> </w:t>
      </w:r>
      <w:r w:rsidR="00EE2D72" w:rsidRPr="00E753D1">
        <w:rPr>
          <w:rFonts w:ascii="Times New Roman" w:hAnsi="Times New Roman" w:cs="Times New Roman"/>
          <w:lang w:val="sr-Cyrl-CS"/>
        </w:rPr>
        <w:t>школској 2020/2021. години са осврт</w:t>
      </w:r>
      <w:r w:rsidR="00EE2D72">
        <w:rPr>
          <w:rFonts w:ascii="Times New Roman" w:hAnsi="Times New Roman" w:cs="Times New Roman"/>
          <w:lang w:val="sr-Cyrl-CS"/>
        </w:rPr>
        <w:t>ом на материјални положај</w:t>
      </w:r>
      <w:r w:rsidR="00EE2D72" w:rsidRPr="00EE2D72">
        <w:rPr>
          <w:rFonts w:ascii="Times New Roman" w:hAnsi="Times New Roman" w:cs="Times New Roman"/>
          <w:lang w:val="sr-Cyrl-CS"/>
        </w:rPr>
        <w:t xml:space="preserve"> </w:t>
      </w:r>
      <w:r w:rsidR="0019202B">
        <w:rPr>
          <w:rFonts w:ascii="Times New Roman" w:hAnsi="Times New Roman" w:cs="Times New Roman"/>
          <w:lang w:val="sr-Cyrl-CS"/>
        </w:rPr>
        <w:t>школе...............................................................11</w:t>
      </w:r>
    </w:p>
    <w:p w:rsidR="00625366" w:rsidRDefault="00625366" w:rsidP="006253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625366" w:rsidSect="006253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25366" w:rsidRDefault="00625366" w:rsidP="006253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Страна 18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Број 6</w:t>
      </w:r>
    </w:p>
    <w:p w:rsidR="00625366" w:rsidRDefault="00625366" w:rsidP="006253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625366" w:rsidSect="0062536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lang w:val="sr-Cyrl-CS"/>
        </w:rPr>
        <w:tab/>
      </w:r>
    </w:p>
    <w:p w:rsidR="00625366" w:rsidRPr="00625366" w:rsidRDefault="00625366" w:rsidP="00625366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625366">
        <w:rPr>
          <w:rFonts w:ascii="Times New Roman" w:hAnsi="Times New Roman" w:cs="Times New Roman"/>
          <w:b/>
          <w:lang w:val="sr-Cyrl-CS"/>
        </w:rPr>
        <w:t>АКТА НАЧЕЛНИКА ОПШТИНЕ</w:t>
      </w:r>
    </w:p>
    <w:p w:rsidR="00625366" w:rsidRDefault="00625366" w:rsidP="0062536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EE2D72" w:rsidRPr="00625366" w:rsidRDefault="00625366" w:rsidP="0062536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План </w:t>
      </w:r>
      <w:r w:rsidR="00EE2D72" w:rsidRPr="0045130C">
        <w:rPr>
          <w:rFonts w:ascii="Times New Roman" w:hAnsi="Times New Roman" w:cs="Times New Roman"/>
          <w:b/>
          <w:lang w:val="sr-Cyrl-RS"/>
        </w:rPr>
        <w:t xml:space="preserve"> </w:t>
      </w:r>
      <w:r w:rsidR="00EE2D72" w:rsidRPr="00625366">
        <w:rPr>
          <w:rFonts w:ascii="Times New Roman" w:hAnsi="Times New Roman" w:cs="Times New Roman"/>
          <w:lang w:val="sr-Cyrl-RS"/>
        </w:rPr>
        <w:t>запошљавања у Општинској управи општине Хан Пијесак за 2020.</w:t>
      </w:r>
      <w:r w:rsidR="00EE2D72" w:rsidRPr="00625366">
        <w:rPr>
          <w:rFonts w:ascii="Times New Roman" w:hAnsi="Times New Roman" w:cs="Times New Roman"/>
          <w:lang w:val="sr-Latn-BA"/>
        </w:rPr>
        <w:t xml:space="preserve"> </w:t>
      </w:r>
      <w:r w:rsidR="00EE2D72" w:rsidRPr="00625366">
        <w:rPr>
          <w:rFonts w:ascii="Times New Roman" w:hAnsi="Times New Roman" w:cs="Times New Roman"/>
          <w:lang w:val="sr-Cyrl-RS"/>
        </w:rPr>
        <w:t>годину</w:t>
      </w:r>
      <w:r w:rsidR="0019202B">
        <w:rPr>
          <w:rFonts w:ascii="Times New Roman" w:hAnsi="Times New Roman" w:cs="Times New Roman"/>
          <w:lang w:val="sr-Cyrl-RS"/>
        </w:rPr>
        <w:t>.........12</w:t>
      </w:r>
    </w:p>
    <w:p w:rsidR="00EE2D72" w:rsidRPr="00625366" w:rsidRDefault="00EE2D72" w:rsidP="0062536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625366">
        <w:rPr>
          <w:rFonts w:ascii="Times New Roman" w:hAnsi="Times New Roman" w:cs="Times New Roman"/>
          <w:lang w:val="sr-Latn-RS"/>
        </w:rPr>
        <w:t xml:space="preserve"> </w:t>
      </w:r>
    </w:p>
    <w:p w:rsidR="00EE2D72" w:rsidRDefault="00625366" w:rsidP="0062536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Рјешење </w:t>
      </w:r>
      <w:r w:rsidR="00EE2D72" w:rsidRPr="0045130C">
        <w:rPr>
          <w:rFonts w:ascii="Times New Roman" w:hAnsi="Times New Roman" w:cs="Times New Roman"/>
          <w:lang w:val="sr-Latn-RS"/>
        </w:rPr>
        <w:t xml:space="preserve">о именовању </w:t>
      </w:r>
      <w:r w:rsidR="00EE2D72" w:rsidRPr="0045130C">
        <w:rPr>
          <w:rFonts w:ascii="Times New Roman" w:hAnsi="Times New Roman" w:cs="Times New Roman"/>
          <w:lang w:val="sr-Cyrl-RS"/>
        </w:rPr>
        <w:t xml:space="preserve"> Комисије за  спровођење поступка </w:t>
      </w:r>
      <w:r w:rsidR="00EE2D72" w:rsidRPr="0045130C">
        <w:rPr>
          <w:rFonts w:ascii="Times New Roman" w:hAnsi="Times New Roman" w:cs="Times New Roman"/>
          <w:lang w:val="sr-Latn-RS"/>
        </w:rPr>
        <w:t xml:space="preserve"> </w:t>
      </w:r>
      <w:r w:rsidR="00EE2D72" w:rsidRPr="0045130C">
        <w:rPr>
          <w:rFonts w:ascii="Times New Roman" w:hAnsi="Times New Roman" w:cs="Times New Roman"/>
          <w:lang w:val="sr-Cyrl-RS"/>
        </w:rPr>
        <w:t>за пријем службеника у 2020. години</w:t>
      </w:r>
      <w:r w:rsidR="0019202B">
        <w:rPr>
          <w:rFonts w:ascii="Times New Roman" w:hAnsi="Times New Roman" w:cs="Times New Roman"/>
          <w:lang w:val="sr-Cyrl-RS"/>
        </w:rPr>
        <w:t>.................................................13</w:t>
      </w:r>
    </w:p>
    <w:p w:rsidR="00625366" w:rsidRPr="0045130C" w:rsidRDefault="00625366" w:rsidP="0062536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EE2D72" w:rsidRPr="00625366" w:rsidRDefault="00625366" w:rsidP="006253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25366">
        <w:rPr>
          <w:rFonts w:ascii="Times New Roman" w:hAnsi="Times New Roman" w:cs="Times New Roman"/>
          <w:lang w:val="sr-Cyrl-CS"/>
        </w:rPr>
        <w:t xml:space="preserve">Одлука </w:t>
      </w:r>
      <w:r w:rsidR="00EE2D72" w:rsidRPr="00625366">
        <w:rPr>
          <w:rFonts w:ascii="Times New Roman" w:hAnsi="Times New Roman" w:cs="Times New Roman"/>
          <w:lang w:val="sr-Cyrl-CS"/>
        </w:rPr>
        <w:t xml:space="preserve">о одобравању </w:t>
      </w:r>
      <w:r w:rsidR="00EE2D72" w:rsidRPr="00625366">
        <w:rPr>
          <w:rFonts w:ascii="Times New Roman" w:hAnsi="Times New Roman" w:cs="Times New Roman"/>
          <w:lang w:val="sr-Latn-RS"/>
        </w:rPr>
        <w:t xml:space="preserve">реалокације (прерасподјеле) </w:t>
      </w:r>
      <w:r w:rsidR="00EE2D72" w:rsidRPr="00625366">
        <w:rPr>
          <w:rFonts w:ascii="Times New Roman" w:hAnsi="Times New Roman" w:cs="Times New Roman"/>
          <w:lang w:val="sr-Cyrl-RS"/>
        </w:rPr>
        <w:t xml:space="preserve">средстава </w:t>
      </w:r>
      <w:r w:rsidR="00EE2D72" w:rsidRPr="00625366">
        <w:rPr>
          <w:rFonts w:ascii="Times New Roman" w:hAnsi="Times New Roman" w:cs="Times New Roman"/>
          <w:lang w:val="sr-Cyrl-CS"/>
        </w:rPr>
        <w:t>у Буџету општине Хан</w:t>
      </w:r>
      <w:r w:rsidR="00EE2D72" w:rsidRPr="00625366">
        <w:rPr>
          <w:rFonts w:ascii="Times New Roman" w:hAnsi="Times New Roman" w:cs="Times New Roman"/>
          <w:lang w:val="sr-Latn-RS"/>
        </w:rPr>
        <w:t xml:space="preserve"> </w:t>
      </w:r>
      <w:r w:rsidR="00EE2D72" w:rsidRPr="00625366">
        <w:rPr>
          <w:rFonts w:ascii="Times New Roman" w:hAnsi="Times New Roman" w:cs="Times New Roman"/>
          <w:lang w:val="sr-Cyrl-CS"/>
        </w:rPr>
        <w:t>Пијесак</w:t>
      </w:r>
      <w:r w:rsidR="0019202B">
        <w:rPr>
          <w:rFonts w:ascii="Times New Roman" w:hAnsi="Times New Roman" w:cs="Times New Roman"/>
          <w:lang w:val="sr-Cyrl-CS"/>
        </w:rPr>
        <w:t>.....................................................15</w:t>
      </w:r>
      <w:r w:rsidR="00EE2D72" w:rsidRPr="00625366">
        <w:rPr>
          <w:rFonts w:ascii="Times New Roman" w:hAnsi="Times New Roman" w:cs="Times New Roman"/>
          <w:lang w:val="sr-Cyrl-CS"/>
        </w:rPr>
        <w:t xml:space="preserve"> </w:t>
      </w:r>
    </w:p>
    <w:p w:rsidR="00625366" w:rsidRPr="00625366" w:rsidRDefault="00625366" w:rsidP="006253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E2D72" w:rsidRPr="00625366" w:rsidRDefault="00625366" w:rsidP="006253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25366">
        <w:rPr>
          <w:rFonts w:ascii="Times New Roman" w:hAnsi="Times New Roman" w:cs="Times New Roman"/>
          <w:lang w:val="sr-Cyrl-CS"/>
        </w:rPr>
        <w:t xml:space="preserve">Одлука </w:t>
      </w:r>
      <w:r w:rsidR="00EE2D72" w:rsidRPr="00625366">
        <w:rPr>
          <w:rFonts w:ascii="Times New Roman" w:hAnsi="Times New Roman" w:cs="Times New Roman"/>
          <w:lang w:val="sr-Cyrl-CS"/>
        </w:rPr>
        <w:t xml:space="preserve">о одобравању </w:t>
      </w:r>
      <w:r w:rsidR="00EE2D72" w:rsidRPr="00625366">
        <w:rPr>
          <w:rFonts w:ascii="Times New Roman" w:hAnsi="Times New Roman" w:cs="Times New Roman"/>
          <w:lang w:val="sr-Latn-RS"/>
        </w:rPr>
        <w:t xml:space="preserve">реалокације (прерасподјеле) </w:t>
      </w:r>
      <w:r w:rsidR="00EE2D72" w:rsidRPr="00625366">
        <w:rPr>
          <w:rFonts w:ascii="Times New Roman" w:hAnsi="Times New Roman" w:cs="Times New Roman"/>
          <w:lang w:val="sr-Cyrl-RS"/>
        </w:rPr>
        <w:t xml:space="preserve">средстава </w:t>
      </w:r>
      <w:r w:rsidR="00EE2D72" w:rsidRPr="00625366">
        <w:rPr>
          <w:rFonts w:ascii="Times New Roman" w:hAnsi="Times New Roman" w:cs="Times New Roman"/>
          <w:lang w:val="sr-Cyrl-CS"/>
        </w:rPr>
        <w:t xml:space="preserve">у Буџету општине </w:t>
      </w:r>
      <w:r w:rsidR="00EE2D72" w:rsidRPr="00625366">
        <w:rPr>
          <w:rFonts w:ascii="Times New Roman" w:hAnsi="Times New Roman" w:cs="Times New Roman"/>
          <w:lang w:val="sr-Latn-RS"/>
        </w:rPr>
        <w:t xml:space="preserve"> </w:t>
      </w:r>
      <w:r w:rsidR="00EE2D72" w:rsidRPr="00625366">
        <w:rPr>
          <w:rFonts w:ascii="Times New Roman" w:hAnsi="Times New Roman" w:cs="Times New Roman"/>
          <w:lang w:val="sr-Cyrl-CS"/>
        </w:rPr>
        <w:t>Хан</w:t>
      </w:r>
      <w:r w:rsidR="00EE2D72" w:rsidRPr="00625366">
        <w:rPr>
          <w:rFonts w:ascii="Times New Roman" w:hAnsi="Times New Roman" w:cs="Times New Roman"/>
          <w:lang w:val="sr-Latn-RS"/>
        </w:rPr>
        <w:t xml:space="preserve"> </w:t>
      </w:r>
      <w:r w:rsidR="00EE2D72" w:rsidRPr="00625366">
        <w:rPr>
          <w:rFonts w:ascii="Times New Roman" w:hAnsi="Times New Roman" w:cs="Times New Roman"/>
          <w:lang w:val="sr-Cyrl-CS"/>
        </w:rPr>
        <w:t>Пијесак</w:t>
      </w:r>
      <w:r w:rsidR="0019202B">
        <w:rPr>
          <w:rFonts w:ascii="Times New Roman" w:hAnsi="Times New Roman" w:cs="Times New Roman"/>
          <w:lang w:val="sr-Cyrl-CS"/>
        </w:rPr>
        <w:t>.....................................................15</w:t>
      </w:r>
    </w:p>
    <w:p w:rsidR="00625366" w:rsidRPr="00625366" w:rsidRDefault="00625366" w:rsidP="006253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E2D72" w:rsidRPr="00625366" w:rsidRDefault="00625366" w:rsidP="006253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25366">
        <w:rPr>
          <w:rFonts w:ascii="Times New Roman" w:hAnsi="Times New Roman" w:cs="Times New Roman"/>
          <w:lang w:val="sr-Cyrl-CS"/>
        </w:rPr>
        <w:t xml:space="preserve">Одлука </w:t>
      </w:r>
      <w:r w:rsidR="00EE2D72" w:rsidRPr="00625366">
        <w:rPr>
          <w:rFonts w:ascii="Times New Roman" w:hAnsi="Times New Roman" w:cs="Times New Roman"/>
          <w:lang w:val="sr-Cyrl-CS"/>
        </w:rPr>
        <w:t xml:space="preserve">о одобравању </w:t>
      </w:r>
      <w:r w:rsidR="00EE2D72" w:rsidRPr="00625366">
        <w:rPr>
          <w:rFonts w:ascii="Times New Roman" w:hAnsi="Times New Roman" w:cs="Times New Roman"/>
          <w:lang w:val="sr-Latn-RS"/>
        </w:rPr>
        <w:t xml:space="preserve">реалокације (прерасподјеле) </w:t>
      </w:r>
      <w:r w:rsidR="00EE2D72" w:rsidRPr="00625366">
        <w:rPr>
          <w:rFonts w:ascii="Times New Roman" w:hAnsi="Times New Roman" w:cs="Times New Roman"/>
          <w:lang w:val="sr-Cyrl-RS"/>
        </w:rPr>
        <w:t xml:space="preserve">средстава </w:t>
      </w:r>
      <w:r w:rsidR="00EE2D72" w:rsidRPr="00625366">
        <w:rPr>
          <w:rFonts w:ascii="Times New Roman" w:hAnsi="Times New Roman" w:cs="Times New Roman"/>
          <w:lang w:val="sr-Cyrl-CS"/>
        </w:rPr>
        <w:t>у Буџету општине Хан</w:t>
      </w:r>
      <w:r w:rsidR="00EE2D72" w:rsidRPr="00625366">
        <w:rPr>
          <w:rFonts w:ascii="Times New Roman" w:hAnsi="Times New Roman" w:cs="Times New Roman"/>
          <w:lang w:val="sr-Latn-RS"/>
        </w:rPr>
        <w:t xml:space="preserve"> </w:t>
      </w:r>
      <w:r w:rsidR="00EE2D72" w:rsidRPr="00625366">
        <w:rPr>
          <w:rFonts w:ascii="Times New Roman" w:hAnsi="Times New Roman" w:cs="Times New Roman"/>
          <w:lang w:val="sr-Cyrl-CS"/>
        </w:rPr>
        <w:t xml:space="preserve">Пијесак </w:t>
      </w:r>
      <w:r w:rsidR="0019202B">
        <w:rPr>
          <w:rFonts w:ascii="Times New Roman" w:hAnsi="Times New Roman" w:cs="Times New Roman"/>
          <w:lang w:val="sr-Cyrl-CS"/>
        </w:rPr>
        <w:t>...................................................16</w:t>
      </w:r>
    </w:p>
    <w:p w:rsidR="00EE2D72" w:rsidRDefault="00EE2D72" w:rsidP="00EE2D7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E2D72" w:rsidRDefault="00EE2D72" w:rsidP="00EE2D7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E2D72" w:rsidRDefault="00EE2D72" w:rsidP="00EE2D72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EE2D72" w:rsidRDefault="00EE2D72" w:rsidP="003D573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EE2D72" w:rsidRDefault="00EE2D72" w:rsidP="00EE2D72">
      <w:pPr>
        <w:spacing w:after="0" w:line="240" w:lineRule="auto"/>
        <w:rPr>
          <w:rFonts w:ascii="Times New Roman" w:hAnsi="Times New Roman" w:cs="Times New Roman"/>
          <w:lang w:val="sr-Cyrl-CS"/>
        </w:rPr>
        <w:sectPr w:rsidR="00EE2D72" w:rsidSect="006253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A4F8E" w:rsidRDefault="00BA4F8E" w:rsidP="00BA4F8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A4F8E" w:rsidRDefault="00BA4F8E" w:rsidP="00BA4F8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A4F8E" w:rsidRDefault="00BA4F8E" w:rsidP="00BA4F8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A4F8E" w:rsidRDefault="00BA4F8E" w:rsidP="00BA4F8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A4F8E" w:rsidRDefault="00BA4F8E" w:rsidP="00BA4F8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A4F8E" w:rsidRDefault="00BA4F8E" w:rsidP="00BA4F8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A4F8E" w:rsidRDefault="00BA4F8E" w:rsidP="00BA4F8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A4F8E" w:rsidRDefault="00BA4F8E" w:rsidP="00BA4F8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A4F8E" w:rsidRDefault="00BA4F8E" w:rsidP="00BA4F8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A4F8E" w:rsidRDefault="00BA4F8E" w:rsidP="00BA4F8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A4F8E" w:rsidRDefault="00BA4F8E" w:rsidP="00BA4F8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A4F8E" w:rsidRDefault="00BA4F8E" w:rsidP="00BA4F8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A4F8E" w:rsidRDefault="00BA4F8E" w:rsidP="00BA4F8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A4F8E" w:rsidRDefault="00BA4F8E" w:rsidP="00BA4F8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767411" w:rsidRDefault="00767411" w:rsidP="0076741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767411" w:rsidRDefault="00767411" w:rsidP="0076741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767411" w:rsidRDefault="00767411" w:rsidP="0076741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767411" w:rsidRDefault="00767411" w:rsidP="0076741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767411" w:rsidRDefault="00767411" w:rsidP="0076741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767411" w:rsidRPr="00767411" w:rsidRDefault="00767411" w:rsidP="0076741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767411" w:rsidRPr="009C2F08" w:rsidRDefault="00767411" w:rsidP="00767411">
      <w:pPr>
        <w:spacing w:after="0" w:line="240" w:lineRule="auto"/>
        <w:jc w:val="both"/>
        <w:rPr>
          <w:rFonts w:ascii="Times New Roman" w:hAnsi="Times New Roman" w:cs="Times New Roman"/>
          <w:b/>
          <w:lang w:val="sr-Latn-RS"/>
        </w:rPr>
      </w:pPr>
    </w:p>
    <w:p w:rsidR="00767411" w:rsidRDefault="00767411" w:rsidP="00767411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767411" w:rsidRDefault="00767411" w:rsidP="00767411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767411" w:rsidRDefault="00767411" w:rsidP="00767411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767411" w:rsidRDefault="00767411" w:rsidP="00767411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767411" w:rsidRDefault="00767411" w:rsidP="00767411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FB626D" w:rsidRPr="00E52B02" w:rsidRDefault="00FB626D" w:rsidP="00E52B02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  <w:sectPr w:rsidR="00FB626D" w:rsidRPr="00E52B02" w:rsidSect="00E312D4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854CE" w:rsidRDefault="00623A13" w:rsidP="00E953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</w:p>
    <w:p w:rsidR="00623A13" w:rsidRDefault="00623A13" w:rsidP="00E953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3A13" w:rsidRDefault="00623A13" w:rsidP="00E953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623A13" w:rsidSect="00623A1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B61" w:rsidRDefault="00442B61" w:rsidP="00B14E5F">
      <w:pPr>
        <w:spacing w:after="0" w:line="240" w:lineRule="auto"/>
      </w:pPr>
      <w:r>
        <w:separator/>
      </w:r>
    </w:p>
  </w:endnote>
  <w:endnote w:type="continuationSeparator" w:id="0">
    <w:p w:rsidR="00442B61" w:rsidRDefault="00442B61" w:rsidP="00B1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B61" w:rsidRDefault="00442B61" w:rsidP="00B14E5F">
      <w:pPr>
        <w:spacing w:after="0" w:line="240" w:lineRule="auto"/>
      </w:pPr>
      <w:r>
        <w:separator/>
      </w:r>
    </w:p>
  </w:footnote>
  <w:footnote w:type="continuationSeparator" w:id="0">
    <w:p w:rsidR="00442B61" w:rsidRDefault="00442B61" w:rsidP="00B1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6" w15:restartNumberingAfterBreak="0">
    <w:nsid w:val="00000011"/>
    <w:multiLevelType w:val="multilevel"/>
    <w:tmpl w:val="00000010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7" w15:restartNumberingAfterBreak="0">
    <w:nsid w:val="014E3EFA"/>
    <w:multiLevelType w:val="hybridMultilevel"/>
    <w:tmpl w:val="A874DCA4"/>
    <w:lvl w:ilvl="0" w:tplc="157CB704">
      <w:start w:val="1"/>
      <w:numFmt w:val="decimal"/>
      <w:lvlText w:val="%1."/>
      <w:lvlJc w:val="left"/>
      <w:pPr>
        <w:ind w:left="1080" w:hanging="360"/>
      </w:pPr>
    </w:lvl>
    <w:lvl w:ilvl="1" w:tplc="181A0019">
      <w:start w:val="1"/>
      <w:numFmt w:val="lowerLetter"/>
      <w:lvlText w:val="%2."/>
      <w:lvlJc w:val="left"/>
      <w:pPr>
        <w:ind w:left="1800" w:hanging="360"/>
      </w:pPr>
    </w:lvl>
    <w:lvl w:ilvl="2" w:tplc="181A001B">
      <w:start w:val="1"/>
      <w:numFmt w:val="lowerRoman"/>
      <w:lvlText w:val="%3."/>
      <w:lvlJc w:val="right"/>
      <w:pPr>
        <w:ind w:left="2520" w:hanging="180"/>
      </w:pPr>
    </w:lvl>
    <w:lvl w:ilvl="3" w:tplc="181A000F">
      <w:start w:val="1"/>
      <w:numFmt w:val="decimal"/>
      <w:lvlText w:val="%4."/>
      <w:lvlJc w:val="left"/>
      <w:pPr>
        <w:ind w:left="3240" w:hanging="360"/>
      </w:pPr>
    </w:lvl>
    <w:lvl w:ilvl="4" w:tplc="181A0019">
      <w:start w:val="1"/>
      <w:numFmt w:val="lowerLetter"/>
      <w:lvlText w:val="%5."/>
      <w:lvlJc w:val="left"/>
      <w:pPr>
        <w:ind w:left="3960" w:hanging="360"/>
      </w:pPr>
    </w:lvl>
    <w:lvl w:ilvl="5" w:tplc="181A001B">
      <w:start w:val="1"/>
      <w:numFmt w:val="lowerRoman"/>
      <w:lvlText w:val="%6."/>
      <w:lvlJc w:val="right"/>
      <w:pPr>
        <w:ind w:left="4680" w:hanging="180"/>
      </w:pPr>
    </w:lvl>
    <w:lvl w:ilvl="6" w:tplc="181A000F">
      <w:start w:val="1"/>
      <w:numFmt w:val="decimal"/>
      <w:lvlText w:val="%7."/>
      <w:lvlJc w:val="left"/>
      <w:pPr>
        <w:ind w:left="5400" w:hanging="360"/>
      </w:pPr>
    </w:lvl>
    <w:lvl w:ilvl="7" w:tplc="181A0019">
      <w:start w:val="1"/>
      <w:numFmt w:val="lowerLetter"/>
      <w:lvlText w:val="%8."/>
      <w:lvlJc w:val="left"/>
      <w:pPr>
        <w:ind w:left="6120" w:hanging="360"/>
      </w:pPr>
    </w:lvl>
    <w:lvl w:ilvl="8" w:tplc="18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041485"/>
    <w:multiLevelType w:val="hybridMultilevel"/>
    <w:tmpl w:val="B9849CC8"/>
    <w:lvl w:ilvl="0" w:tplc="2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08415E60"/>
    <w:multiLevelType w:val="hybridMultilevel"/>
    <w:tmpl w:val="992237DA"/>
    <w:lvl w:ilvl="0" w:tplc="04768F0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8D57F84"/>
    <w:multiLevelType w:val="hybridMultilevel"/>
    <w:tmpl w:val="B4D4DD58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DE3350"/>
    <w:multiLevelType w:val="hybridMultilevel"/>
    <w:tmpl w:val="3E2C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16362"/>
    <w:multiLevelType w:val="hybridMultilevel"/>
    <w:tmpl w:val="09EE3AB8"/>
    <w:lvl w:ilvl="0" w:tplc="18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0CC050FF"/>
    <w:multiLevelType w:val="hybridMultilevel"/>
    <w:tmpl w:val="C20CBDDC"/>
    <w:lvl w:ilvl="0" w:tplc="DBD8822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95B6306"/>
    <w:multiLevelType w:val="hybridMultilevel"/>
    <w:tmpl w:val="C99A9B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83306"/>
    <w:multiLevelType w:val="hybridMultilevel"/>
    <w:tmpl w:val="29027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978B2"/>
    <w:multiLevelType w:val="hybridMultilevel"/>
    <w:tmpl w:val="F44CBE6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45936"/>
    <w:multiLevelType w:val="hybridMultilevel"/>
    <w:tmpl w:val="5DC2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C6473"/>
    <w:multiLevelType w:val="hybridMultilevel"/>
    <w:tmpl w:val="F19C8F62"/>
    <w:lvl w:ilvl="0" w:tplc="45043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C2E2597"/>
    <w:multiLevelType w:val="hybridMultilevel"/>
    <w:tmpl w:val="CFBAB7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EC57AD1"/>
    <w:multiLevelType w:val="hybridMultilevel"/>
    <w:tmpl w:val="D30E7E02"/>
    <w:lvl w:ilvl="0" w:tplc="C016A328">
      <w:start w:val="7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0545038"/>
    <w:multiLevelType w:val="hybridMultilevel"/>
    <w:tmpl w:val="60202718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494E69"/>
    <w:multiLevelType w:val="hybridMultilevel"/>
    <w:tmpl w:val="63C62988"/>
    <w:lvl w:ilvl="0" w:tplc="18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 w15:restartNumberingAfterBreak="0">
    <w:nsid w:val="629C584D"/>
    <w:multiLevelType w:val="hybridMultilevel"/>
    <w:tmpl w:val="0C24070E"/>
    <w:lvl w:ilvl="0" w:tplc="8242A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02774D"/>
    <w:multiLevelType w:val="hybridMultilevel"/>
    <w:tmpl w:val="35D0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13DE0"/>
    <w:multiLevelType w:val="hybridMultilevel"/>
    <w:tmpl w:val="EC88D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8360D"/>
    <w:multiLevelType w:val="hybridMultilevel"/>
    <w:tmpl w:val="A0E4C9D4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5029C8"/>
    <w:multiLevelType w:val="hybridMultilevel"/>
    <w:tmpl w:val="2CCACF82"/>
    <w:lvl w:ilvl="0" w:tplc="2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4"/>
  </w:num>
  <w:num w:numId="4">
    <w:abstractNumId w:val="14"/>
  </w:num>
  <w:num w:numId="5">
    <w:abstractNumId w:val="9"/>
  </w:num>
  <w:num w:numId="6">
    <w:abstractNumId w:val="18"/>
  </w:num>
  <w:num w:numId="7">
    <w:abstractNumId w:val="2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0"/>
  </w:num>
  <w:num w:numId="11">
    <w:abstractNumId w:val="16"/>
  </w:num>
  <w:num w:numId="12">
    <w:abstractNumId w:val="17"/>
  </w:num>
  <w:num w:numId="13">
    <w:abstractNumId w:val="25"/>
  </w:num>
  <w:num w:numId="14">
    <w:abstractNumId w:val="10"/>
  </w:num>
  <w:num w:numId="15">
    <w:abstractNumId w:val="27"/>
  </w:num>
  <w:num w:numId="16">
    <w:abstractNumId w:val="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13"/>
  </w:num>
  <w:num w:numId="25">
    <w:abstractNumId w:val="22"/>
  </w:num>
  <w:num w:numId="26">
    <w:abstractNumId w:val="12"/>
  </w:num>
  <w:num w:numId="27">
    <w:abstractNumId w:val="26"/>
  </w:num>
  <w:num w:numId="28">
    <w:abstractNumId w:val="2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50A"/>
    <w:rsid w:val="0002715C"/>
    <w:rsid w:val="00047A5C"/>
    <w:rsid w:val="000649BE"/>
    <w:rsid w:val="00066C88"/>
    <w:rsid w:val="0008095F"/>
    <w:rsid w:val="0008416E"/>
    <w:rsid w:val="000878C6"/>
    <w:rsid w:val="0009181F"/>
    <w:rsid w:val="00094ED0"/>
    <w:rsid w:val="000D11F7"/>
    <w:rsid w:val="000E00AD"/>
    <w:rsid w:val="000E1520"/>
    <w:rsid w:val="000F5CC7"/>
    <w:rsid w:val="001266AD"/>
    <w:rsid w:val="001460F7"/>
    <w:rsid w:val="001600B3"/>
    <w:rsid w:val="00171C31"/>
    <w:rsid w:val="00175E68"/>
    <w:rsid w:val="001854FF"/>
    <w:rsid w:val="00185CC7"/>
    <w:rsid w:val="0019202B"/>
    <w:rsid w:val="001927BD"/>
    <w:rsid w:val="001D7F64"/>
    <w:rsid w:val="001E1816"/>
    <w:rsid w:val="0020368A"/>
    <w:rsid w:val="00220394"/>
    <w:rsid w:val="00221777"/>
    <w:rsid w:val="002312B8"/>
    <w:rsid w:val="00233ED6"/>
    <w:rsid w:val="00234B5B"/>
    <w:rsid w:val="0023768C"/>
    <w:rsid w:val="00242EFB"/>
    <w:rsid w:val="00265066"/>
    <w:rsid w:val="00291F83"/>
    <w:rsid w:val="002B1136"/>
    <w:rsid w:val="002B5C28"/>
    <w:rsid w:val="002B7A1C"/>
    <w:rsid w:val="002C0144"/>
    <w:rsid w:val="002C3FC3"/>
    <w:rsid w:val="002D3C4D"/>
    <w:rsid w:val="002E2E60"/>
    <w:rsid w:val="002E3FC0"/>
    <w:rsid w:val="00326265"/>
    <w:rsid w:val="00352C76"/>
    <w:rsid w:val="003744D7"/>
    <w:rsid w:val="003B24BE"/>
    <w:rsid w:val="003D5734"/>
    <w:rsid w:val="003F0F28"/>
    <w:rsid w:val="003F1947"/>
    <w:rsid w:val="00404780"/>
    <w:rsid w:val="00412D9F"/>
    <w:rsid w:val="00423C27"/>
    <w:rsid w:val="00442B61"/>
    <w:rsid w:val="0045130C"/>
    <w:rsid w:val="00455669"/>
    <w:rsid w:val="00465D42"/>
    <w:rsid w:val="00474907"/>
    <w:rsid w:val="004838CF"/>
    <w:rsid w:val="004A07DE"/>
    <w:rsid w:val="004A174D"/>
    <w:rsid w:val="004A2EBD"/>
    <w:rsid w:val="004A4361"/>
    <w:rsid w:val="004A5858"/>
    <w:rsid w:val="004B47C1"/>
    <w:rsid w:val="004C084E"/>
    <w:rsid w:val="004C09D4"/>
    <w:rsid w:val="004D6020"/>
    <w:rsid w:val="004D66CC"/>
    <w:rsid w:val="004E4073"/>
    <w:rsid w:val="005118A6"/>
    <w:rsid w:val="005169BC"/>
    <w:rsid w:val="00520A21"/>
    <w:rsid w:val="005556FA"/>
    <w:rsid w:val="00570872"/>
    <w:rsid w:val="00574765"/>
    <w:rsid w:val="005D4721"/>
    <w:rsid w:val="005F672B"/>
    <w:rsid w:val="006129BF"/>
    <w:rsid w:val="00617E58"/>
    <w:rsid w:val="00623A13"/>
    <w:rsid w:val="00625366"/>
    <w:rsid w:val="006339C0"/>
    <w:rsid w:val="00636B1B"/>
    <w:rsid w:val="0066077C"/>
    <w:rsid w:val="006669C1"/>
    <w:rsid w:val="00671C9A"/>
    <w:rsid w:val="00695358"/>
    <w:rsid w:val="006C4527"/>
    <w:rsid w:val="006C5BB7"/>
    <w:rsid w:val="006D1E7E"/>
    <w:rsid w:val="006D6366"/>
    <w:rsid w:val="006F0459"/>
    <w:rsid w:val="006F10D4"/>
    <w:rsid w:val="006F13EA"/>
    <w:rsid w:val="00701B42"/>
    <w:rsid w:val="007037AD"/>
    <w:rsid w:val="00706E3E"/>
    <w:rsid w:val="0073576B"/>
    <w:rsid w:val="00743B11"/>
    <w:rsid w:val="00745F92"/>
    <w:rsid w:val="0075101D"/>
    <w:rsid w:val="007520CE"/>
    <w:rsid w:val="0075369D"/>
    <w:rsid w:val="0076060B"/>
    <w:rsid w:val="00761D32"/>
    <w:rsid w:val="00762F5B"/>
    <w:rsid w:val="00767411"/>
    <w:rsid w:val="00774BFB"/>
    <w:rsid w:val="00775AC4"/>
    <w:rsid w:val="007A17B8"/>
    <w:rsid w:val="007A4A85"/>
    <w:rsid w:val="007B123A"/>
    <w:rsid w:val="007B73D3"/>
    <w:rsid w:val="007C08AD"/>
    <w:rsid w:val="007C328C"/>
    <w:rsid w:val="007E26CB"/>
    <w:rsid w:val="007F1172"/>
    <w:rsid w:val="007F63AE"/>
    <w:rsid w:val="0084573B"/>
    <w:rsid w:val="00890EA3"/>
    <w:rsid w:val="00893D9F"/>
    <w:rsid w:val="008B119D"/>
    <w:rsid w:val="008B59E3"/>
    <w:rsid w:val="008C2053"/>
    <w:rsid w:val="008F1ECA"/>
    <w:rsid w:val="008F350A"/>
    <w:rsid w:val="0090522F"/>
    <w:rsid w:val="0094396B"/>
    <w:rsid w:val="009571DA"/>
    <w:rsid w:val="00957771"/>
    <w:rsid w:val="0096404E"/>
    <w:rsid w:val="00970E73"/>
    <w:rsid w:val="00974A76"/>
    <w:rsid w:val="009777CB"/>
    <w:rsid w:val="00991486"/>
    <w:rsid w:val="00994E51"/>
    <w:rsid w:val="009B04A4"/>
    <w:rsid w:val="009C2F08"/>
    <w:rsid w:val="00A05ABA"/>
    <w:rsid w:val="00A118ED"/>
    <w:rsid w:val="00A249EC"/>
    <w:rsid w:val="00A2636B"/>
    <w:rsid w:val="00A30F48"/>
    <w:rsid w:val="00A40FD1"/>
    <w:rsid w:val="00A60216"/>
    <w:rsid w:val="00A62EE9"/>
    <w:rsid w:val="00A955F1"/>
    <w:rsid w:val="00A956A2"/>
    <w:rsid w:val="00A97A01"/>
    <w:rsid w:val="00A97F7B"/>
    <w:rsid w:val="00AC0E3B"/>
    <w:rsid w:val="00AE2C08"/>
    <w:rsid w:val="00B14E5F"/>
    <w:rsid w:val="00B27A12"/>
    <w:rsid w:val="00B44FD0"/>
    <w:rsid w:val="00B51DA3"/>
    <w:rsid w:val="00B60409"/>
    <w:rsid w:val="00B64BE4"/>
    <w:rsid w:val="00B74484"/>
    <w:rsid w:val="00B761BD"/>
    <w:rsid w:val="00B854CE"/>
    <w:rsid w:val="00B86DCA"/>
    <w:rsid w:val="00BA4F8E"/>
    <w:rsid w:val="00BA4FAA"/>
    <w:rsid w:val="00BA5C7D"/>
    <w:rsid w:val="00BC4678"/>
    <w:rsid w:val="00BF7AD7"/>
    <w:rsid w:val="00C04177"/>
    <w:rsid w:val="00C27A3A"/>
    <w:rsid w:val="00C403D4"/>
    <w:rsid w:val="00C46BBF"/>
    <w:rsid w:val="00C57237"/>
    <w:rsid w:val="00C761A0"/>
    <w:rsid w:val="00CB1CAF"/>
    <w:rsid w:val="00CC0DEC"/>
    <w:rsid w:val="00CC52A4"/>
    <w:rsid w:val="00CF2843"/>
    <w:rsid w:val="00D33BFE"/>
    <w:rsid w:val="00D3758F"/>
    <w:rsid w:val="00D37A21"/>
    <w:rsid w:val="00D45BFF"/>
    <w:rsid w:val="00D65440"/>
    <w:rsid w:val="00D76396"/>
    <w:rsid w:val="00DB3325"/>
    <w:rsid w:val="00DC7C42"/>
    <w:rsid w:val="00DF6E0A"/>
    <w:rsid w:val="00E1548C"/>
    <w:rsid w:val="00E218DD"/>
    <w:rsid w:val="00E2193C"/>
    <w:rsid w:val="00E312D4"/>
    <w:rsid w:val="00E45FB6"/>
    <w:rsid w:val="00E52B02"/>
    <w:rsid w:val="00E54B1F"/>
    <w:rsid w:val="00E55B6E"/>
    <w:rsid w:val="00E638F5"/>
    <w:rsid w:val="00E70D51"/>
    <w:rsid w:val="00E72558"/>
    <w:rsid w:val="00E753D1"/>
    <w:rsid w:val="00E921C8"/>
    <w:rsid w:val="00E924C0"/>
    <w:rsid w:val="00E9531F"/>
    <w:rsid w:val="00EA2B8E"/>
    <w:rsid w:val="00EE2D72"/>
    <w:rsid w:val="00EF7027"/>
    <w:rsid w:val="00F2228C"/>
    <w:rsid w:val="00F345CE"/>
    <w:rsid w:val="00F36633"/>
    <w:rsid w:val="00F56866"/>
    <w:rsid w:val="00F675B3"/>
    <w:rsid w:val="00FA6D63"/>
    <w:rsid w:val="00FB0845"/>
    <w:rsid w:val="00FB15FD"/>
    <w:rsid w:val="00FB626D"/>
    <w:rsid w:val="00FC461E"/>
    <w:rsid w:val="00FE3210"/>
    <w:rsid w:val="00FE5B16"/>
    <w:rsid w:val="00FF1716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C7D0B2"/>
  <w15:docId w15:val="{FEE6840C-AB05-4683-89EF-16183814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0A"/>
  </w:style>
  <w:style w:type="paragraph" w:styleId="Heading1">
    <w:name w:val="heading 1"/>
    <w:basedOn w:val="Normal"/>
    <w:next w:val="Normal"/>
    <w:link w:val="Heading1Char"/>
    <w:qFormat/>
    <w:rsid w:val="008F350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50A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F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F350A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styleId="Emphasis">
    <w:name w:val="Emphasis"/>
    <w:qFormat/>
    <w:rsid w:val="008F350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E5F"/>
  </w:style>
  <w:style w:type="paragraph" w:styleId="Footer">
    <w:name w:val="footer"/>
    <w:basedOn w:val="Normal"/>
    <w:link w:val="FooterChar"/>
    <w:uiPriority w:val="99"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E5F"/>
  </w:style>
  <w:style w:type="paragraph" w:customStyle="1" w:styleId="Standard">
    <w:name w:val="Standard"/>
    <w:rsid w:val="00C27A3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GB" w:eastAsia="zh-CN" w:bidi="hi-IN"/>
    </w:rPr>
  </w:style>
  <w:style w:type="paragraph" w:styleId="NoSpacing">
    <w:name w:val="No Spacing"/>
    <w:uiPriority w:val="1"/>
    <w:qFormat/>
    <w:rsid w:val="00520A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link w:val="BodyText1"/>
    <w:uiPriority w:val="99"/>
    <w:rsid w:val="003744D7"/>
    <w:rPr>
      <w:rFonts w:ascii="Sylfaen" w:hAnsi="Sylfaen" w:cs="Sylfaen"/>
      <w:spacing w:val="6"/>
      <w:sz w:val="14"/>
      <w:szCs w:val="14"/>
      <w:shd w:val="clear" w:color="auto" w:fill="FFFFFF"/>
    </w:rPr>
  </w:style>
  <w:style w:type="character" w:customStyle="1" w:styleId="BodytextSpacing0pt">
    <w:name w:val="Body text + Spacing 0 pt"/>
    <w:uiPriority w:val="99"/>
    <w:rsid w:val="003744D7"/>
    <w:rPr>
      <w:rFonts w:ascii="Sylfaen" w:hAnsi="Sylfaen" w:cs="Sylfaen"/>
      <w:spacing w:val="5"/>
      <w:sz w:val="14"/>
      <w:szCs w:val="14"/>
      <w:u w:val="none"/>
    </w:rPr>
  </w:style>
  <w:style w:type="character" w:customStyle="1" w:styleId="Bodytext3">
    <w:name w:val="Body text (3)_"/>
    <w:link w:val="Bodytext31"/>
    <w:uiPriority w:val="99"/>
    <w:rsid w:val="003744D7"/>
    <w:rPr>
      <w:rFonts w:ascii="Sylfaen" w:hAnsi="Sylfaen" w:cs="Sylfaen"/>
      <w:b/>
      <w:bCs/>
      <w:spacing w:val="2"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3744D7"/>
    <w:rPr>
      <w:rFonts w:ascii="Sylfaen" w:hAnsi="Sylfaen" w:cs="Sylfaen"/>
      <w:b/>
      <w:bCs/>
      <w:spacing w:val="2"/>
      <w:sz w:val="18"/>
      <w:szCs w:val="18"/>
      <w:shd w:val="clear" w:color="auto" w:fill="FFFFFF"/>
    </w:rPr>
  </w:style>
  <w:style w:type="character" w:customStyle="1" w:styleId="Heading12">
    <w:name w:val="Heading #1 (2)"/>
    <w:basedOn w:val="DefaultParagraphFont"/>
    <w:uiPriority w:val="99"/>
    <w:rsid w:val="003744D7"/>
    <w:rPr>
      <w:rFonts w:ascii="Book Antiqua" w:hAnsi="Book Antiqua" w:cs="Book Antiqua"/>
      <w:b/>
      <w:bCs/>
      <w:spacing w:val="5"/>
      <w:sz w:val="16"/>
      <w:szCs w:val="16"/>
      <w:u w:val="none"/>
    </w:rPr>
  </w:style>
  <w:style w:type="character" w:customStyle="1" w:styleId="Heading12Sylfaen">
    <w:name w:val="Heading #1 (2) + Sylfaen"/>
    <w:aliases w:val="9,5 pt,Not Bold,Spacing 0 pt1"/>
    <w:uiPriority w:val="99"/>
    <w:rsid w:val="003744D7"/>
    <w:rPr>
      <w:rFonts w:ascii="Sylfaen" w:hAnsi="Sylfaen" w:cs="Sylfaen"/>
      <w:b/>
      <w:bCs/>
      <w:noProof/>
      <w:spacing w:val="0"/>
      <w:sz w:val="19"/>
      <w:szCs w:val="19"/>
      <w:u w:val="none"/>
    </w:rPr>
  </w:style>
  <w:style w:type="paragraph" w:customStyle="1" w:styleId="BodyText1">
    <w:name w:val="Body Text1"/>
    <w:basedOn w:val="Normal"/>
    <w:link w:val="Bodytext"/>
    <w:uiPriority w:val="99"/>
    <w:rsid w:val="003744D7"/>
    <w:pPr>
      <w:widowControl w:val="0"/>
      <w:shd w:val="clear" w:color="auto" w:fill="FFFFFF"/>
      <w:spacing w:before="180" w:after="180" w:line="250" w:lineRule="exact"/>
      <w:ind w:hanging="2200"/>
      <w:jc w:val="both"/>
    </w:pPr>
    <w:rPr>
      <w:rFonts w:ascii="Sylfaen" w:hAnsi="Sylfaen" w:cs="Sylfaen"/>
      <w:spacing w:val="6"/>
      <w:sz w:val="14"/>
      <w:szCs w:val="14"/>
    </w:rPr>
  </w:style>
  <w:style w:type="paragraph" w:customStyle="1" w:styleId="Bodytext31">
    <w:name w:val="Body text (3)1"/>
    <w:basedOn w:val="Normal"/>
    <w:link w:val="Bodytext3"/>
    <w:uiPriority w:val="99"/>
    <w:rsid w:val="003744D7"/>
    <w:pPr>
      <w:widowControl w:val="0"/>
      <w:shd w:val="clear" w:color="auto" w:fill="FFFFFF"/>
      <w:spacing w:before="180" w:after="0" w:line="240" w:lineRule="exact"/>
      <w:ind w:hanging="180"/>
      <w:jc w:val="center"/>
    </w:pPr>
    <w:rPr>
      <w:rFonts w:ascii="Sylfaen" w:hAnsi="Sylfaen" w:cs="Sylfaen"/>
      <w:b/>
      <w:bCs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7050-AC39-4D33-9AB5-CDD0868A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19</Pages>
  <Words>6285</Words>
  <Characters>35827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Vladan-PC</dc:creator>
  <cp:keywords/>
  <dc:description/>
  <cp:lastModifiedBy>bojana1</cp:lastModifiedBy>
  <cp:revision>33</cp:revision>
  <cp:lastPrinted>2020-06-02T07:20:00Z</cp:lastPrinted>
  <dcterms:created xsi:type="dcterms:W3CDTF">2019-04-25T10:49:00Z</dcterms:created>
  <dcterms:modified xsi:type="dcterms:W3CDTF">2020-06-02T07:25:00Z</dcterms:modified>
</cp:coreProperties>
</file>