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0A" w:rsidRPr="00340CFD" w:rsidRDefault="00192E4B" w:rsidP="008F350A">
      <w:pPr>
        <w:rPr>
          <w:b/>
          <w:lang w:val="sr-Cyrl-B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25pt;margin-top:18.15pt;width:342pt;height:138pt;z-index:251658240" strokecolor="white">
            <v:textbox style="mso-next-textbox:#_x0000_s1026">
              <w:txbxContent>
                <w:p w:rsidR="00625366" w:rsidRDefault="00625366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  <w:lang w:val="sr-Cyrl-BA"/>
                    </w:rPr>
                  </w:pPr>
                  <w:r w:rsidRPr="00ED2A46"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  <w:t>СЛУЖБЕНИ ГЛАСНИК</w:t>
                  </w:r>
                </w:p>
                <w:p w:rsidR="00625366" w:rsidRPr="008F350A" w:rsidRDefault="00625366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  <w:lang w:val="sr-Cyrl-BA"/>
                    </w:rPr>
                    <w:t xml:space="preserve">  </w:t>
                  </w:r>
                  <w:r w:rsidRPr="00ED2A46"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</w:rPr>
                    <w:t>ОПШТИНЕ ХАН ПИЈЕСАК</w:t>
                  </w:r>
                </w:p>
                <w:p w:rsidR="00625366" w:rsidRDefault="00625366" w:rsidP="008F350A">
                  <w:pPr>
                    <w:spacing w:after="0"/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</w:pPr>
                </w:p>
                <w:p w:rsidR="00625366" w:rsidRDefault="00625366" w:rsidP="008F350A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625366" w:rsidRDefault="00625366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625366" w:rsidRDefault="00625366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625366" w:rsidRDefault="00625366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625366" w:rsidRDefault="00625366" w:rsidP="008F350A">
                  <w:pP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Општински одбор Хан-Пијесак</w:t>
                  </w:r>
                </w:p>
              </w:txbxContent>
            </v:textbox>
          </v:shape>
        </w:pict>
      </w:r>
      <w:r w:rsidR="007A17B8">
        <w:rPr>
          <w:b/>
          <w:lang w:val="sr-Cyrl-BA"/>
        </w:rPr>
        <w:t xml:space="preserve"> </w:t>
      </w:r>
      <w:r w:rsidR="00E638F5">
        <w:rPr>
          <w:b/>
          <w:lang w:val="sr-Cyrl-BA"/>
        </w:rPr>
        <w:t xml:space="preserve"> </w:t>
      </w:r>
      <w:r w:rsidR="008F350A">
        <w:rPr>
          <w:noProof/>
        </w:rPr>
        <w:drawing>
          <wp:inline distT="0" distB="0" distL="0" distR="0">
            <wp:extent cx="2097314" cy="2018805"/>
            <wp:effectExtent l="19050" t="0" r="0" b="0"/>
            <wp:docPr id="6" name="Picture 1" descr="Description: C:\Users\Nacelnik\Desktop\vektor grb han pije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Nacelnik\Desktop\vektor grb han pijes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14" cy="20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50A">
        <w:rPr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350A" w:rsidTr="002B7A1C">
        <w:tc>
          <w:tcPr>
            <w:tcW w:w="4788" w:type="dxa"/>
          </w:tcPr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Општина Хан Пијесак 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Александра Карађорђевића бр. 4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Тел: 057 557 108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Факс: 057 557 285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4788" w:type="dxa"/>
          </w:tcPr>
          <w:p w:rsidR="008F350A" w:rsidRPr="00761D32" w:rsidRDefault="00220132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29</w:t>
            </w:r>
            <w:r w:rsidR="006F10D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 Ј</w:t>
            </w:r>
            <w:r w:rsidR="0009181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УН </w:t>
            </w:r>
            <w:r w:rsidR="008F350A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20</w:t>
            </w:r>
            <w:r w:rsidR="007E26CB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20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. 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г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одине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:rsidR="008F350A" w:rsidRPr="00220132" w:rsidRDefault="008F350A" w:rsidP="002201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БРОЈ </w:t>
            </w:r>
            <w:r w:rsidR="00220132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7</w:t>
            </w:r>
          </w:p>
        </w:tc>
      </w:tr>
    </w:tbl>
    <w:p w:rsidR="004B47C1" w:rsidRDefault="004B47C1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FB626D" w:rsidRDefault="00FB626D" w:rsidP="004E4073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FB626D" w:rsidSect="005F67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11F7" w:rsidRPr="000D11F7" w:rsidRDefault="000D11F7" w:rsidP="00D33BF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D33BFE" w:rsidRDefault="00D33BFE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  <w:sectPr w:rsidR="00D33BFE" w:rsidSect="00D33B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20132" w:rsidRPr="000925B9" w:rsidRDefault="00220132" w:rsidP="000925B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На основу чл. 3</w:t>
      </w:r>
      <w:r w:rsidRPr="000925B9">
        <w:rPr>
          <w:rFonts w:ascii="Times New Roman" w:hAnsi="Times New Roman" w:cs="Times New Roman"/>
          <w:lang w:val="sr-Latn-RS"/>
        </w:rPr>
        <w:t>9</w:t>
      </w:r>
      <w:r w:rsidRPr="000925B9">
        <w:rPr>
          <w:rFonts w:ascii="Times New Roman" w:hAnsi="Times New Roman" w:cs="Times New Roman"/>
          <w:lang w:val="sr-Cyrl-CS"/>
        </w:rPr>
        <w:t xml:space="preserve">. Закона о локалној самоуправи („Службени гласник РС“, бр. </w:t>
      </w:r>
      <w:r w:rsidRPr="000925B9">
        <w:rPr>
          <w:rFonts w:ascii="Times New Roman" w:hAnsi="Times New Roman" w:cs="Times New Roman"/>
          <w:lang w:val="sr-Latn-RS"/>
        </w:rPr>
        <w:t>97/16</w:t>
      </w:r>
      <w:r w:rsidRPr="000925B9">
        <w:rPr>
          <w:rFonts w:ascii="Times New Roman" w:hAnsi="Times New Roman" w:cs="Times New Roman"/>
          <w:lang w:val="sr-Cyrl-RS"/>
        </w:rPr>
        <w:t xml:space="preserve"> и 36/19</w:t>
      </w:r>
      <w:r w:rsidRPr="000925B9">
        <w:rPr>
          <w:rFonts w:ascii="Times New Roman" w:hAnsi="Times New Roman" w:cs="Times New Roman"/>
          <w:lang w:val="sr-Cyrl-CS"/>
        </w:rPr>
        <w:t>) и чл. 37. Статута  општине Хан Пијесак, („Службени гласник општине Хан Пијесак“ бр. 10/17), а у вези са чланом 9. Одлуке о оснивању Јавне установе Центар за социјални рад Хан Пијесак  („Службени гласник општине Хан Пијесак“ бр. 43/19),   Скупштина  општине Хан Пијесак</w:t>
      </w:r>
      <w:r w:rsidRPr="000925B9">
        <w:rPr>
          <w:rFonts w:ascii="Times New Roman" w:hAnsi="Times New Roman" w:cs="Times New Roman"/>
        </w:rPr>
        <w:t>,</w:t>
      </w:r>
      <w:r w:rsidRPr="000925B9">
        <w:rPr>
          <w:rFonts w:ascii="Times New Roman" w:hAnsi="Times New Roman" w:cs="Times New Roman"/>
          <w:lang w:val="sr-Cyrl-CS"/>
        </w:rPr>
        <w:t xml:space="preserve"> на сједници одржаној дана </w:t>
      </w:r>
      <w:r w:rsidRPr="000925B9">
        <w:rPr>
          <w:rFonts w:ascii="Times New Roman" w:hAnsi="Times New Roman" w:cs="Times New Roman"/>
          <w:lang w:val="sr-Cyrl-RS"/>
        </w:rPr>
        <w:t>26.06.2020</w:t>
      </w:r>
      <w:r w:rsidRPr="000925B9">
        <w:rPr>
          <w:rFonts w:ascii="Times New Roman" w:hAnsi="Times New Roman" w:cs="Times New Roman"/>
          <w:lang w:val="sr-Cyrl-CS"/>
        </w:rPr>
        <w:t xml:space="preserve">. године, донијела је  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О Д Л У К У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о уступању просторија на кориштење  Јавној установи Центар за социјални рад  Хан Пијесак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Latn-CS"/>
        </w:rPr>
        <w:t>I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Cyrl-CS"/>
        </w:rPr>
        <w:t xml:space="preserve">     </w:t>
      </w:r>
      <w:r w:rsidRPr="000925B9">
        <w:rPr>
          <w:rFonts w:ascii="Times New Roman" w:hAnsi="Times New Roman" w:cs="Times New Roman"/>
          <w:lang w:val="sr-Cyrl-CS"/>
        </w:rPr>
        <w:tab/>
        <w:t xml:space="preserve">  Јавној установи Центар социјални рад Хан Пијесак уступају се на кориштење просторије које се налазе у згради Општинске управе општине Хан Пијесак, изграђеној на парцели 460/7 к.о. Хан Пијесак, и то: три канцеларије (двије у приземљу 10.83м2 и 9.45м2 и једна на првом спрату 6.68м2), два </w:t>
      </w:r>
      <w:r w:rsidRPr="000925B9">
        <w:rPr>
          <w:rFonts w:ascii="Times New Roman" w:hAnsi="Times New Roman" w:cs="Times New Roman"/>
          <w:lang w:val="sr-Latn-BA"/>
        </w:rPr>
        <w:t>wc-a</w:t>
      </w:r>
      <w:r w:rsidRPr="000925B9">
        <w:rPr>
          <w:rFonts w:ascii="Times New Roman" w:hAnsi="Times New Roman" w:cs="Times New Roman"/>
          <w:lang w:val="sr-Cyrl-RS"/>
        </w:rPr>
        <w:t xml:space="preserve"> (у приземљу- 1.38м2 и 1.53м2), пријемна канцеларија и простор за архиву.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Latn-CS"/>
        </w:rPr>
        <w:t>II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ab/>
        <w:t xml:space="preserve">Просторије из тачке 1.  ове Одлуке уступају се на кориштење без накнаде, на неодређено вријеме.  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Latn-CS"/>
        </w:rPr>
        <w:t>III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ab/>
        <w:t>Просторије из тачке 1. ове Одлуке ће се користити у сврху обављања регистроване дјелатности.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Latn-CS"/>
        </w:rPr>
        <w:t>I</w:t>
      </w:r>
      <w:r w:rsidRPr="000925B9">
        <w:rPr>
          <w:rFonts w:ascii="Times New Roman" w:hAnsi="Times New Roman" w:cs="Times New Roman"/>
          <w:lang w:val="hr-BA"/>
        </w:rPr>
        <w:t>V</w:t>
      </w:r>
    </w:p>
    <w:p w:rsidR="00220132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hr-BA"/>
        </w:rPr>
        <w:tab/>
      </w:r>
      <w:r w:rsidRPr="000925B9">
        <w:rPr>
          <w:rFonts w:ascii="Times New Roman" w:hAnsi="Times New Roman" w:cs="Times New Roman"/>
          <w:lang w:val="sr-Cyrl-RS"/>
        </w:rPr>
        <w:t>ЈУ Центар за социјални рад Хан Пијесак, нема право да без сагласности Општине Хан Пијесак врши адаптације на уступљеним просторијама.</w:t>
      </w:r>
    </w:p>
    <w:p w:rsidR="000925B9" w:rsidRPr="000925B9" w:rsidRDefault="000925B9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hr-BA"/>
        </w:rPr>
        <w:t>V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RS"/>
        </w:rPr>
        <w:tab/>
      </w:r>
      <w:r w:rsidRPr="000925B9">
        <w:rPr>
          <w:rFonts w:ascii="Times New Roman" w:hAnsi="Times New Roman" w:cs="Times New Roman"/>
          <w:lang w:val="sr-Cyrl-CS"/>
        </w:rPr>
        <w:t>На основу ове Одлуке закључиће се посебан уговор између Општине Хан Пијесак и ЈУ Центар за социјални рад  Хан Пијесак, којим ће се детаљније уредити права и обавезе уговарача.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Latn-RS"/>
        </w:rPr>
      </w:pPr>
      <w:r w:rsidRPr="000925B9">
        <w:rPr>
          <w:rFonts w:ascii="Times New Roman" w:hAnsi="Times New Roman" w:cs="Times New Roman"/>
          <w:lang w:val="sr-Latn-RS"/>
        </w:rPr>
        <w:t>VI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ab/>
      </w:r>
      <w:r w:rsidRPr="000925B9">
        <w:rPr>
          <w:rFonts w:ascii="Times New Roman" w:hAnsi="Times New Roman" w:cs="Times New Roman"/>
          <w:lang w:val="sr-Cyrl-RS"/>
        </w:rPr>
        <w:t xml:space="preserve">Овлашћује се Начелник општине Хан Пијесак да, на основу ове Одлуке, са ЈУ </w:t>
      </w:r>
      <w:r w:rsidRPr="000925B9">
        <w:rPr>
          <w:rFonts w:ascii="Times New Roman" w:hAnsi="Times New Roman" w:cs="Times New Roman"/>
          <w:lang w:val="sr-Cyrl-CS"/>
        </w:rPr>
        <w:t>Центар за социјални рад  Хан Пијесак закључи уговор о уступању просторија на кориштење.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86008" w:rsidRDefault="00986008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986008" w:rsidSect="00623A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20132" w:rsidRDefault="00986008" w:rsidP="000925B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2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7</w:t>
      </w:r>
    </w:p>
    <w:p w:rsidR="00986008" w:rsidRPr="000925B9" w:rsidRDefault="00986008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86008" w:rsidRDefault="00986008" w:rsidP="000925B9">
      <w:pPr>
        <w:spacing w:after="0" w:line="240" w:lineRule="auto"/>
        <w:jc w:val="center"/>
        <w:rPr>
          <w:rFonts w:ascii="Times New Roman" w:hAnsi="Times New Roman" w:cs="Times New Roman"/>
          <w:lang w:val="sr-Latn-RS"/>
        </w:rPr>
        <w:sectPr w:rsidR="00986008" w:rsidSect="009860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Latn-RS"/>
        </w:rPr>
        <w:t>VII</w:t>
      </w:r>
    </w:p>
    <w:p w:rsidR="00220132" w:rsidRDefault="00220132" w:rsidP="000925B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 xml:space="preserve">Ова Одлука ступа на снагу наредног дана од дана објављивања у „Службеном гласнику општине Хан Пијесак“. </w:t>
      </w:r>
    </w:p>
    <w:p w:rsidR="000925B9" w:rsidRPr="000925B9" w:rsidRDefault="000925B9" w:rsidP="000925B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</w:rPr>
        <w:t xml:space="preserve">Број: </w:t>
      </w:r>
      <w:r w:rsidRPr="000925B9">
        <w:rPr>
          <w:rFonts w:ascii="Times New Roman" w:hAnsi="Times New Roman" w:cs="Times New Roman"/>
          <w:lang w:val="sr-Cyrl-RS"/>
        </w:rPr>
        <w:t>01-022-</w:t>
      </w:r>
      <w:r w:rsidR="00880E60" w:rsidRPr="000925B9">
        <w:rPr>
          <w:rFonts w:ascii="Times New Roman" w:hAnsi="Times New Roman" w:cs="Times New Roman"/>
        </w:rPr>
        <w:t>55</w:t>
      </w:r>
      <w:r w:rsidRPr="000925B9">
        <w:rPr>
          <w:rFonts w:ascii="Times New Roman" w:hAnsi="Times New Roman" w:cs="Times New Roman"/>
          <w:lang w:val="sr-Cyrl-RS"/>
        </w:rPr>
        <w:t>/20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</w:rPr>
        <w:t xml:space="preserve">Дана: </w:t>
      </w:r>
      <w:r w:rsidR="00880E60" w:rsidRPr="000925B9">
        <w:rPr>
          <w:rFonts w:ascii="Times New Roman" w:hAnsi="Times New Roman" w:cs="Times New Roman"/>
        </w:rPr>
        <w:t>26.06</w:t>
      </w:r>
      <w:r w:rsidRPr="000925B9">
        <w:rPr>
          <w:rFonts w:ascii="Times New Roman" w:hAnsi="Times New Roman" w:cs="Times New Roman"/>
          <w:lang w:val="sr-Cyrl-RS"/>
        </w:rPr>
        <w:t>.2020.</w:t>
      </w:r>
      <w:r w:rsidRPr="000925B9">
        <w:rPr>
          <w:rFonts w:ascii="Times New Roman" w:hAnsi="Times New Roman" w:cs="Times New Roman"/>
        </w:rPr>
        <w:t xml:space="preserve"> </w:t>
      </w:r>
      <w:r w:rsidRPr="000925B9">
        <w:rPr>
          <w:rFonts w:ascii="Times New Roman" w:hAnsi="Times New Roman" w:cs="Times New Roman"/>
          <w:lang w:val="sr-Cyrl-RS"/>
        </w:rPr>
        <w:t>године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ab/>
        <w:t>На основу члана 39. Закона о локалној самоуправи („Сл. гласник РС“, бр. 97/16 и 36/19) и члана 3</w:t>
      </w:r>
      <w:r w:rsidRPr="000925B9">
        <w:rPr>
          <w:rFonts w:ascii="Times New Roman" w:hAnsi="Times New Roman" w:cs="Times New Roman"/>
          <w:lang w:val="sr-Cyrl-RS"/>
        </w:rPr>
        <w:t>7</w:t>
      </w:r>
      <w:r w:rsidRPr="000925B9">
        <w:rPr>
          <w:rFonts w:ascii="Times New Roman" w:hAnsi="Times New Roman" w:cs="Times New Roman"/>
          <w:lang w:val="sr-Cyrl-CS"/>
        </w:rPr>
        <w:t xml:space="preserve">. Статута општине Хан Пијесак („Сл. гласник општине Хан Пијесак бр. </w:t>
      </w:r>
      <w:r w:rsidRPr="000925B9">
        <w:rPr>
          <w:rFonts w:ascii="Times New Roman" w:hAnsi="Times New Roman" w:cs="Times New Roman"/>
          <w:lang w:val="sr-Cyrl-RS"/>
        </w:rPr>
        <w:t>10/17</w:t>
      </w:r>
      <w:r w:rsidRPr="000925B9">
        <w:rPr>
          <w:rFonts w:ascii="Times New Roman" w:hAnsi="Times New Roman" w:cs="Times New Roman"/>
          <w:lang w:val="sr-Cyrl-CS"/>
        </w:rPr>
        <w:t xml:space="preserve">), Скупштина општине Хан Пијесак, разматрајући  Информацију о раду Комуналне полиције за период од 01.07.-31.12.2019. године, на сједници  одржаној  дана </w:t>
      </w:r>
      <w:r w:rsidRPr="000925B9">
        <w:rPr>
          <w:rFonts w:ascii="Times New Roman" w:hAnsi="Times New Roman" w:cs="Times New Roman"/>
          <w:lang w:val="sr-Latn-BA"/>
        </w:rPr>
        <w:t xml:space="preserve"> </w:t>
      </w:r>
      <w:r w:rsidRPr="000925B9">
        <w:rPr>
          <w:rFonts w:ascii="Times New Roman" w:hAnsi="Times New Roman" w:cs="Times New Roman"/>
          <w:lang w:val="sr-Cyrl-RS"/>
        </w:rPr>
        <w:t>26.06.2020</w:t>
      </w:r>
      <w:r w:rsidRPr="000925B9">
        <w:rPr>
          <w:rFonts w:ascii="Times New Roman" w:hAnsi="Times New Roman" w:cs="Times New Roman"/>
          <w:lang w:val="sr-Cyrl-CS"/>
        </w:rPr>
        <w:t xml:space="preserve">. </w:t>
      </w:r>
      <w:r w:rsidRPr="000925B9">
        <w:rPr>
          <w:rFonts w:ascii="Times New Roman" w:hAnsi="Times New Roman" w:cs="Times New Roman"/>
          <w:lang w:val="sr-Cyrl-RS"/>
        </w:rPr>
        <w:t>године,</w:t>
      </w:r>
      <w:r w:rsidRPr="000925B9">
        <w:rPr>
          <w:rFonts w:ascii="Times New Roman" w:hAnsi="Times New Roman" w:cs="Times New Roman"/>
          <w:lang w:val="sr-Cyrl-CS"/>
        </w:rPr>
        <w:t xml:space="preserve"> донијела је 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 xml:space="preserve">З А К Љ У Ч А К 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о усвајању  Информације о раду Комуналне полиције за период од 01.07.-31.12.2019. године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>I</w:t>
      </w:r>
    </w:p>
    <w:p w:rsidR="00220132" w:rsidRPr="000925B9" w:rsidRDefault="00220132" w:rsidP="000925B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ab/>
        <w:t xml:space="preserve">Скупштина општине Хан Пијесак упознала се са Информацијом Одјељења за привреду, финансије и друштвене дјелатности Општинске управе општине Хан Пијесак, Одсјек за инспекцијске послове, Комунална полиција,  о раду Комуналне полиције за период од 01.07.-31.12.2019. године и исту усваја. 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Latn-BA"/>
        </w:rPr>
      </w:pPr>
      <w:r w:rsidRPr="000925B9">
        <w:rPr>
          <w:rFonts w:ascii="Times New Roman" w:hAnsi="Times New Roman" w:cs="Times New Roman"/>
          <w:lang w:val="sr-Latn-BA"/>
        </w:rPr>
        <w:t>II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220132" w:rsidRDefault="00220132" w:rsidP="000925B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Овај Закључак ступа на снагу осмог дана од дана објављивања у „Службеном гласнику општине Хан Пијесак“.</w:t>
      </w:r>
    </w:p>
    <w:p w:rsidR="000925B9" w:rsidRPr="000925B9" w:rsidRDefault="000925B9" w:rsidP="000925B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</w:rPr>
        <w:t xml:space="preserve">Број: </w:t>
      </w:r>
      <w:r w:rsidR="00880E60" w:rsidRPr="000925B9">
        <w:rPr>
          <w:rFonts w:ascii="Times New Roman" w:hAnsi="Times New Roman" w:cs="Times New Roman"/>
          <w:lang w:val="sr-Cyrl-RS"/>
        </w:rPr>
        <w:t>01-022-52</w:t>
      </w:r>
      <w:r w:rsidRPr="000925B9">
        <w:rPr>
          <w:rFonts w:ascii="Times New Roman" w:hAnsi="Times New Roman" w:cs="Times New Roman"/>
          <w:lang w:val="sr-Cyrl-RS"/>
        </w:rPr>
        <w:t>/20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</w:rPr>
        <w:t xml:space="preserve">Дана: </w:t>
      </w:r>
      <w:r w:rsidR="00880E60" w:rsidRPr="000925B9">
        <w:rPr>
          <w:rFonts w:ascii="Times New Roman" w:hAnsi="Times New Roman" w:cs="Times New Roman"/>
        </w:rPr>
        <w:t>26.06</w:t>
      </w:r>
      <w:r w:rsidRPr="000925B9">
        <w:rPr>
          <w:rFonts w:ascii="Times New Roman" w:hAnsi="Times New Roman" w:cs="Times New Roman"/>
          <w:lang w:val="sr-Cyrl-RS"/>
        </w:rPr>
        <w:t>.2020.</w:t>
      </w:r>
      <w:r w:rsidRPr="000925B9">
        <w:rPr>
          <w:rFonts w:ascii="Times New Roman" w:hAnsi="Times New Roman" w:cs="Times New Roman"/>
        </w:rPr>
        <w:t xml:space="preserve"> </w:t>
      </w:r>
      <w:r w:rsidRPr="000925B9">
        <w:rPr>
          <w:rFonts w:ascii="Times New Roman" w:hAnsi="Times New Roman" w:cs="Times New Roman"/>
          <w:lang w:val="sr-Cyrl-RS"/>
        </w:rPr>
        <w:t>године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0132" w:rsidRPr="000925B9" w:rsidRDefault="00220132" w:rsidP="000925B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 xml:space="preserve">На основу члана 39. Закона о локалној самоуправи („Сл. гласник РС“, бр. 97/16) и члана 37. Статута општине Хан Пијесак („Сл. гласник општине Хан Пијесак бр. 10/17), Скупштина општине Хан Пијесак, разматрајући Извјештај  општинског штаба за ванредне ситуације са информацијом о утрошеним средствима за набавку опреме и материјала у сврху заштите становништва против заразе вирусом корна, на сједници одржаној дана </w:t>
      </w:r>
      <w:r w:rsidRPr="000925B9">
        <w:rPr>
          <w:rFonts w:ascii="Times New Roman" w:hAnsi="Times New Roman" w:cs="Times New Roman"/>
          <w:lang w:val="sr-Cyrl-RS"/>
        </w:rPr>
        <w:t>26.06.2020</w:t>
      </w:r>
      <w:r w:rsidRPr="000925B9">
        <w:rPr>
          <w:rFonts w:ascii="Times New Roman" w:hAnsi="Times New Roman" w:cs="Times New Roman"/>
          <w:lang w:val="sr-Cyrl-CS"/>
        </w:rPr>
        <w:t xml:space="preserve">. године, донијела је 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О Д Л У К У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о усвајању  Извјештаја општинског штаба за ванредне ситуације са информацијом о утрошеним средствима за набавку опреме и материјала у сврху заштите становништва против заразе вирусом корна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</w:rPr>
        <w:t>I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ab/>
        <w:t>Скупштина општине Хан Пијесак усваја  Извјештај општинског штаба за ванредне ситуације са информацијом о утрошеним средствима за набавку опреме и материјала у сврху заштите становништва против заразе вирусом корна, од 26.05.2020. године.</w:t>
      </w:r>
    </w:p>
    <w:p w:rsidR="00220132" w:rsidRPr="000925B9" w:rsidRDefault="00220132" w:rsidP="000925B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>II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20132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ab/>
        <w:t>Ова Одлука ступа на осмог дана од дана од дана објављивања у „Службеном гласнику општине Хан Пијесак“.</w:t>
      </w:r>
    </w:p>
    <w:p w:rsidR="000925B9" w:rsidRPr="000925B9" w:rsidRDefault="000925B9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</w:rPr>
        <w:t xml:space="preserve">Број: </w:t>
      </w:r>
      <w:r w:rsidR="00880E60" w:rsidRPr="000925B9">
        <w:rPr>
          <w:rFonts w:ascii="Times New Roman" w:hAnsi="Times New Roman" w:cs="Times New Roman"/>
          <w:lang w:val="sr-Cyrl-RS"/>
        </w:rPr>
        <w:t>01-022-59</w:t>
      </w:r>
      <w:r w:rsidRPr="000925B9">
        <w:rPr>
          <w:rFonts w:ascii="Times New Roman" w:hAnsi="Times New Roman" w:cs="Times New Roman"/>
          <w:lang w:val="sr-Cyrl-RS"/>
        </w:rPr>
        <w:t>/20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</w:rPr>
        <w:t xml:space="preserve">Дана: </w:t>
      </w:r>
      <w:r w:rsidR="00880E60" w:rsidRPr="000925B9">
        <w:rPr>
          <w:rFonts w:ascii="Times New Roman" w:hAnsi="Times New Roman" w:cs="Times New Roman"/>
        </w:rPr>
        <w:t>26.06</w:t>
      </w:r>
      <w:r w:rsidRPr="000925B9">
        <w:rPr>
          <w:rFonts w:ascii="Times New Roman" w:hAnsi="Times New Roman" w:cs="Times New Roman"/>
          <w:lang w:val="sr-Cyrl-RS"/>
        </w:rPr>
        <w:t>.2020.</w:t>
      </w:r>
      <w:r w:rsidRPr="000925B9">
        <w:rPr>
          <w:rFonts w:ascii="Times New Roman" w:hAnsi="Times New Roman" w:cs="Times New Roman"/>
        </w:rPr>
        <w:t xml:space="preserve"> </w:t>
      </w:r>
      <w:r w:rsidRPr="000925B9">
        <w:rPr>
          <w:rFonts w:ascii="Times New Roman" w:hAnsi="Times New Roman" w:cs="Times New Roman"/>
          <w:lang w:val="sr-Cyrl-RS"/>
        </w:rPr>
        <w:t>године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86008" w:rsidRDefault="00220132" w:rsidP="000925B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На основу члана 3</w:t>
      </w:r>
      <w:r w:rsidRPr="000925B9">
        <w:rPr>
          <w:rFonts w:ascii="Times New Roman" w:hAnsi="Times New Roman" w:cs="Times New Roman"/>
          <w:lang w:val="sr-Latn-RS"/>
        </w:rPr>
        <w:t>9</w:t>
      </w:r>
      <w:r w:rsidRPr="000925B9">
        <w:rPr>
          <w:rFonts w:ascii="Times New Roman" w:hAnsi="Times New Roman" w:cs="Times New Roman"/>
          <w:lang w:val="sr-Cyrl-CS"/>
        </w:rPr>
        <w:t xml:space="preserve">. Закона о локалној самоуправи („Сл. гласник РС“, бр. </w:t>
      </w:r>
    </w:p>
    <w:p w:rsidR="00986008" w:rsidRDefault="00986008" w:rsidP="0098600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986008" w:rsidSect="00623A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86008" w:rsidRDefault="00986008" w:rsidP="0098600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3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7</w:t>
      </w:r>
    </w:p>
    <w:p w:rsidR="00986008" w:rsidRDefault="00986008" w:rsidP="0098600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86008" w:rsidRDefault="00986008" w:rsidP="00986008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  <w:sectPr w:rsidR="00986008" w:rsidSect="009860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0132" w:rsidRPr="000925B9" w:rsidRDefault="00220132" w:rsidP="0098600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Latn-RS"/>
        </w:rPr>
        <w:t>97/16</w:t>
      </w:r>
      <w:r w:rsidRPr="000925B9">
        <w:rPr>
          <w:rFonts w:ascii="Times New Roman" w:hAnsi="Times New Roman" w:cs="Times New Roman"/>
          <w:lang w:val="sr-Cyrl-CS"/>
        </w:rPr>
        <w:t>) и члана 3</w:t>
      </w:r>
      <w:r w:rsidRPr="000925B9">
        <w:rPr>
          <w:rFonts w:ascii="Times New Roman" w:hAnsi="Times New Roman" w:cs="Times New Roman"/>
          <w:lang w:val="sr-Latn-RS"/>
        </w:rPr>
        <w:t>7</w:t>
      </w:r>
      <w:r w:rsidRPr="000925B9">
        <w:rPr>
          <w:rFonts w:ascii="Times New Roman" w:hAnsi="Times New Roman" w:cs="Times New Roman"/>
          <w:lang w:val="sr-Cyrl-CS"/>
        </w:rPr>
        <w:t xml:space="preserve">. Статута општине Хан Пијесак („Сл. гласник општине Хан Пијесак бр. </w:t>
      </w:r>
      <w:r w:rsidRPr="000925B9">
        <w:rPr>
          <w:rFonts w:ascii="Times New Roman" w:hAnsi="Times New Roman" w:cs="Times New Roman"/>
          <w:lang w:val="sr-Latn-RS"/>
        </w:rPr>
        <w:t>10</w:t>
      </w:r>
      <w:r w:rsidRPr="000925B9">
        <w:rPr>
          <w:rFonts w:ascii="Times New Roman" w:hAnsi="Times New Roman" w:cs="Times New Roman"/>
          <w:lang w:val="sr-Cyrl-CS"/>
        </w:rPr>
        <w:t>/1</w:t>
      </w:r>
      <w:r w:rsidRPr="000925B9">
        <w:rPr>
          <w:rFonts w:ascii="Times New Roman" w:hAnsi="Times New Roman" w:cs="Times New Roman"/>
          <w:lang w:val="sr-Latn-RS"/>
        </w:rPr>
        <w:t>7</w:t>
      </w:r>
      <w:r w:rsidRPr="000925B9">
        <w:rPr>
          <w:rFonts w:ascii="Times New Roman" w:hAnsi="Times New Roman" w:cs="Times New Roman"/>
          <w:lang w:val="sr-Cyrl-CS"/>
        </w:rPr>
        <w:t xml:space="preserve">), Скупштина општине Хан Пијесак, разматрајући Информацију о стању заштите од пожара на подручју општине Хан Пијесак, на сједници одржаној дана </w:t>
      </w:r>
      <w:r w:rsidRPr="000925B9">
        <w:rPr>
          <w:rFonts w:ascii="Times New Roman" w:hAnsi="Times New Roman" w:cs="Times New Roman"/>
          <w:lang w:val="sr-Cyrl-RS"/>
        </w:rPr>
        <w:t>26.06.2020</w:t>
      </w:r>
      <w:r w:rsidRPr="000925B9">
        <w:rPr>
          <w:rFonts w:ascii="Times New Roman" w:hAnsi="Times New Roman" w:cs="Times New Roman"/>
          <w:lang w:val="sr-Cyrl-CS"/>
        </w:rPr>
        <w:t xml:space="preserve">. године, донијела је 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 xml:space="preserve">З А К Љ У Ч А К 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 xml:space="preserve">о усвајању  Информације о стању заштите од пожара 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на подручју општине Хан Пијесак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</w:rPr>
        <w:t>I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ab/>
        <w:t xml:space="preserve">Скупштина општине Хан Пијесак се упознала са Информацијом Одсјека Територијалне ватрогасне јединице  Одјељења за општу управу, Општинске управе општине Хан Пијесак, о стању заштите од пожара на подручју општине, број </w:t>
      </w:r>
      <w:r w:rsidRPr="000925B9">
        <w:rPr>
          <w:rFonts w:ascii="Times New Roman" w:hAnsi="Times New Roman" w:cs="Times New Roman"/>
          <w:lang w:val="sr-Cyrl-RS"/>
        </w:rPr>
        <w:t>04-</w:t>
      </w:r>
      <w:r w:rsidRPr="000925B9">
        <w:rPr>
          <w:rFonts w:ascii="Times New Roman" w:hAnsi="Times New Roman" w:cs="Times New Roman"/>
          <w:lang w:val="sr-Latn-RS"/>
        </w:rPr>
        <w:t>215-2</w:t>
      </w:r>
      <w:r w:rsidRPr="000925B9">
        <w:rPr>
          <w:rFonts w:ascii="Times New Roman" w:hAnsi="Times New Roman" w:cs="Times New Roman"/>
          <w:lang w:val="sr-Cyrl-CS"/>
        </w:rPr>
        <w:t xml:space="preserve">/20 </w:t>
      </w:r>
      <w:r w:rsidRPr="000925B9">
        <w:rPr>
          <w:rFonts w:ascii="Times New Roman" w:hAnsi="Times New Roman" w:cs="Times New Roman"/>
          <w:lang w:val="sr-Latn-RS"/>
        </w:rPr>
        <w:t>o</w:t>
      </w:r>
      <w:r w:rsidRPr="000925B9">
        <w:rPr>
          <w:rFonts w:ascii="Times New Roman" w:hAnsi="Times New Roman" w:cs="Times New Roman"/>
          <w:lang w:val="sr-Cyrl-RS"/>
        </w:rPr>
        <w:t>д</w:t>
      </w:r>
      <w:r w:rsidRPr="000925B9">
        <w:rPr>
          <w:rFonts w:ascii="Times New Roman" w:hAnsi="Times New Roman" w:cs="Times New Roman"/>
          <w:lang w:val="sr-Latn-RS"/>
        </w:rPr>
        <w:t xml:space="preserve"> </w:t>
      </w:r>
      <w:r w:rsidRPr="000925B9">
        <w:rPr>
          <w:rFonts w:ascii="Times New Roman" w:hAnsi="Times New Roman" w:cs="Times New Roman"/>
          <w:lang w:val="sr-Cyrl-RS"/>
        </w:rPr>
        <w:t>17.06.2020</w:t>
      </w:r>
      <w:r w:rsidRPr="000925B9">
        <w:rPr>
          <w:rFonts w:ascii="Times New Roman" w:hAnsi="Times New Roman" w:cs="Times New Roman"/>
          <w:lang w:val="sr-Cyrl-CS"/>
        </w:rPr>
        <w:t>. године, и исту усваја.</w:t>
      </w:r>
    </w:p>
    <w:p w:rsidR="00220132" w:rsidRPr="000925B9" w:rsidRDefault="00220132" w:rsidP="000925B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>II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220132" w:rsidRDefault="00220132" w:rsidP="000925B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Овај Закључак ступа на снагу осмог дана од дана објављивања у „Службеном гласнику општине Хан Пијесак“.</w:t>
      </w:r>
    </w:p>
    <w:p w:rsidR="000925B9" w:rsidRPr="000925B9" w:rsidRDefault="000925B9" w:rsidP="000925B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</w:rPr>
        <w:t xml:space="preserve">Број: </w:t>
      </w:r>
      <w:r w:rsidR="00880E60" w:rsidRPr="000925B9">
        <w:rPr>
          <w:rFonts w:ascii="Times New Roman" w:hAnsi="Times New Roman" w:cs="Times New Roman"/>
          <w:lang w:val="sr-Cyrl-RS"/>
        </w:rPr>
        <w:t>01-022-5</w:t>
      </w:r>
      <w:r w:rsidRPr="000925B9">
        <w:rPr>
          <w:rFonts w:ascii="Times New Roman" w:hAnsi="Times New Roman" w:cs="Times New Roman"/>
          <w:lang w:val="sr-Cyrl-RS"/>
        </w:rPr>
        <w:t>6/20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</w:rPr>
        <w:t xml:space="preserve">Дана: </w:t>
      </w:r>
      <w:r w:rsidR="00880E60" w:rsidRPr="000925B9">
        <w:rPr>
          <w:rFonts w:ascii="Times New Roman" w:hAnsi="Times New Roman" w:cs="Times New Roman"/>
          <w:lang w:val="sr-Cyrl-RS"/>
        </w:rPr>
        <w:t>26.06</w:t>
      </w:r>
      <w:r w:rsidRPr="000925B9">
        <w:rPr>
          <w:rFonts w:ascii="Times New Roman" w:hAnsi="Times New Roman" w:cs="Times New Roman"/>
          <w:lang w:val="sr-Cyrl-RS"/>
        </w:rPr>
        <w:t>.2020.</w:t>
      </w:r>
      <w:r w:rsidRPr="000925B9">
        <w:rPr>
          <w:rFonts w:ascii="Times New Roman" w:hAnsi="Times New Roman" w:cs="Times New Roman"/>
        </w:rPr>
        <w:t xml:space="preserve"> </w:t>
      </w:r>
      <w:r w:rsidRPr="000925B9">
        <w:rPr>
          <w:rFonts w:ascii="Times New Roman" w:hAnsi="Times New Roman" w:cs="Times New Roman"/>
          <w:lang w:val="sr-Cyrl-RS"/>
        </w:rPr>
        <w:t>године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220132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0925B9" w:rsidRPr="000925B9" w:rsidRDefault="000925B9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0925B9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  <w:r w:rsidRPr="000925B9">
        <w:rPr>
          <w:rFonts w:ascii="Times New Roman" w:hAnsi="Times New Roman" w:cs="Times New Roman"/>
          <w:lang w:val="sr-Latn-BA"/>
        </w:rPr>
        <w:t xml:space="preserve">      ___</w:t>
      </w:r>
      <w:r w:rsidR="000925B9">
        <w:rPr>
          <w:rFonts w:ascii="Times New Roman" w:hAnsi="Times New Roman" w:cs="Times New Roman"/>
          <w:lang w:val="sr-Latn-BA"/>
        </w:rPr>
        <w:t>______________________________</w:t>
      </w:r>
    </w:p>
    <w:p w:rsidR="00220132" w:rsidRPr="000925B9" w:rsidRDefault="00220132" w:rsidP="000925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20132" w:rsidRPr="000925B9" w:rsidRDefault="00220132" w:rsidP="000925B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Cyrl-CS"/>
        </w:rPr>
        <w:t xml:space="preserve">На основу члана 39. Закона о локалној самоуправи („Сл. гласник РС“, бр. 97/16) и члана 37. Статута општине Хан Пијесак („Сл. гласник општине Хан Пијесак бр.10/17), Скупштина општине Хан Пијесак, разматрајући  Извјештај о статусним питањима породица погинулих бораца, ратних војних инвалида и бораца, на сједници одржаној дана </w:t>
      </w:r>
      <w:r w:rsidRPr="000925B9">
        <w:rPr>
          <w:rFonts w:ascii="Times New Roman" w:hAnsi="Times New Roman" w:cs="Times New Roman"/>
          <w:lang w:val="sr-Cyrl-RS"/>
        </w:rPr>
        <w:t xml:space="preserve">26.06.2020. године, 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 xml:space="preserve"> 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О Д Л У К У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 xml:space="preserve">о усвајању  Извјештаја о статусним питањима породица погинулих 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бораца, ратних војних инвалида и бораца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>I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Cyrl-CS"/>
        </w:rPr>
        <w:tab/>
        <w:t>Скупштина општине Хан Пијесак усваја Извјештај Одјељења за општу управу Општинске управе општине Хан Пијесак, о статусним питањима породица погинулих бораца, ратних војних инвалида и бораца</w:t>
      </w:r>
      <w:r w:rsidRPr="000925B9">
        <w:rPr>
          <w:rFonts w:ascii="Times New Roman" w:hAnsi="Times New Roman" w:cs="Times New Roman"/>
          <w:lang w:val="sr-Latn-BA"/>
        </w:rPr>
        <w:t>,</w:t>
      </w:r>
      <w:r w:rsidRPr="000925B9">
        <w:rPr>
          <w:rFonts w:ascii="Times New Roman" w:hAnsi="Times New Roman" w:cs="Times New Roman"/>
          <w:lang w:val="sr-Cyrl-RS"/>
        </w:rPr>
        <w:t xml:space="preserve"> </w:t>
      </w:r>
      <w:r w:rsidRPr="000925B9">
        <w:rPr>
          <w:rFonts w:ascii="Times New Roman" w:hAnsi="Times New Roman" w:cs="Times New Roman"/>
          <w:lang w:val="sr-Latn-BA"/>
        </w:rPr>
        <w:t>број</w:t>
      </w:r>
      <w:r w:rsidRPr="000925B9">
        <w:rPr>
          <w:rFonts w:ascii="Times New Roman" w:hAnsi="Times New Roman" w:cs="Times New Roman"/>
          <w:lang w:val="sr-Cyrl-RS"/>
        </w:rPr>
        <w:t xml:space="preserve"> 04-56-сл/20 </w:t>
      </w:r>
      <w:r w:rsidRPr="000925B9">
        <w:rPr>
          <w:rFonts w:ascii="Times New Roman" w:hAnsi="Times New Roman" w:cs="Times New Roman"/>
          <w:lang w:val="sr-Latn-BA"/>
        </w:rPr>
        <w:t xml:space="preserve">од </w:t>
      </w:r>
      <w:r w:rsidRPr="000925B9">
        <w:rPr>
          <w:rFonts w:ascii="Times New Roman" w:hAnsi="Times New Roman" w:cs="Times New Roman"/>
          <w:lang w:val="sr-Cyrl-RS"/>
        </w:rPr>
        <w:t xml:space="preserve"> 18.06.2020. </w:t>
      </w:r>
      <w:r w:rsidRPr="000925B9">
        <w:rPr>
          <w:rFonts w:ascii="Times New Roman" w:hAnsi="Times New Roman" w:cs="Times New Roman"/>
          <w:lang w:val="sr-Latn-BA"/>
        </w:rPr>
        <w:t>годин</w:t>
      </w:r>
      <w:r w:rsidRPr="000925B9">
        <w:rPr>
          <w:rFonts w:ascii="Times New Roman" w:hAnsi="Times New Roman" w:cs="Times New Roman"/>
          <w:lang w:val="sr-Cyrl-RS"/>
        </w:rPr>
        <w:t>е.</w:t>
      </w:r>
    </w:p>
    <w:p w:rsidR="00220132" w:rsidRPr="000925B9" w:rsidRDefault="00220132" w:rsidP="000925B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>II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220132" w:rsidRDefault="00220132" w:rsidP="000925B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Овај Закључак ступа на снагу осмог дана од дана објављивања у „Службеном гласнику општине Хан Пијесак“.</w:t>
      </w:r>
    </w:p>
    <w:p w:rsidR="000925B9" w:rsidRPr="000925B9" w:rsidRDefault="000925B9" w:rsidP="000925B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</w:rPr>
        <w:t xml:space="preserve">Број: </w:t>
      </w:r>
      <w:r w:rsidR="00880E60" w:rsidRPr="000925B9">
        <w:rPr>
          <w:rFonts w:ascii="Times New Roman" w:hAnsi="Times New Roman" w:cs="Times New Roman"/>
          <w:lang w:val="sr-Cyrl-RS"/>
        </w:rPr>
        <w:t>01-022-54</w:t>
      </w:r>
      <w:r w:rsidRPr="000925B9">
        <w:rPr>
          <w:rFonts w:ascii="Times New Roman" w:hAnsi="Times New Roman" w:cs="Times New Roman"/>
          <w:lang w:val="sr-Cyrl-RS"/>
        </w:rPr>
        <w:t>/20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</w:rPr>
        <w:t xml:space="preserve">Дана: </w:t>
      </w:r>
      <w:r w:rsidR="00880E60" w:rsidRPr="000925B9">
        <w:rPr>
          <w:rFonts w:ascii="Times New Roman" w:hAnsi="Times New Roman" w:cs="Times New Roman"/>
        </w:rPr>
        <w:t>26.06</w:t>
      </w:r>
      <w:r w:rsidRPr="000925B9">
        <w:rPr>
          <w:rFonts w:ascii="Times New Roman" w:hAnsi="Times New Roman" w:cs="Times New Roman"/>
          <w:lang w:val="sr-Cyrl-RS"/>
        </w:rPr>
        <w:t>.2020.</w:t>
      </w:r>
      <w:r w:rsidRPr="000925B9">
        <w:rPr>
          <w:rFonts w:ascii="Times New Roman" w:hAnsi="Times New Roman" w:cs="Times New Roman"/>
        </w:rPr>
        <w:t xml:space="preserve"> </w:t>
      </w:r>
      <w:r w:rsidRPr="000925B9">
        <w:rPr>
          <w:rFonts w:ascii="Times New Roman" w:hAnsi="Times New Roman" w:cs="Times New Roman"/>
          <w:lang w:val="sr-Cyrl-RS"/>
        </w:rPr>
        <w:t>године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986008" w:rsidRPr="000925B9" w:rsidRDefault="00986008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220132" w:rsidRPr="000925B9" w:rsidRDefault="00220132" w:rsidP="000925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20132" w:rsidRPr="000925B9" w:rsidRDefault="00220132" w:rsidP="000925B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 xml:space="preserve">На основу члана 39. Закона о локалној самоуправи („Сл. гласник РС“, бр. 97/16) и члана 37. Статута општине Хан Пијесак („Сл. гласник општине Хан Пијесак бр. 10/17), Скупштина општине Хан Пијесак, разматрајући Извјештај о раду Општинских инспекција на подручју општине Хан Пијесак, на сједници одржаној дана </w:t>
      </w:r>
      <w:r w:rsidRPr="000925B9">
        <w:rPr>
          <w:rFonts w:ascii="Times New Roman" w:hAnsi="Times New Roman" w:cs="Times New Roman"/>
          <w:lang w:val="sr-Cyrl-RS"/>
        </w:rPr>
        <w:t>26.06.2020</w:t>
      </w:r>
      <w:r w:rsidRPr="000925B9">
        <w:rPr>
          <w:rFonts w:ascii="Times New Roman" w:hAnsi="Times New Roman" w:cs="Times New Roman"/>
          <w:lang w:val="sr-Cyrl-CS"/>
        </w:rPr>
        <w:t xml:space="preserve">. године, донијела је 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О Д Л У К У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 xml:space="preserve">о усвајању  Извјештаја о раду Општинских инспекција 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</w:rPr>
        <w:t>I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986008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ab/>
        <w:t xml:space="preserve">Скупштина општине Хан Пијесак усваја  Извјештају о раду Општинских инспекција Одјељења за привреду, финансије и друштвене дјелатности, Одсјека за </w:t>
      </w:r>
    </w:p>
    <w:p w:rsidR="00986008" w:rsidRDefault="00986008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986008" w:rsidSect="00623A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86008" w:rsidRDefault="00986008" w:rsidP="000925B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4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7</w:t>
      </w:r>
    </w:p>
    <w:p w:rsidR="00986008" w:rsidRDefault="00986008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86008" w:rsidRDefault="00986008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986008" w:rsidSect="009860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инспекцијске послове  општине Хан Пијесак, за период 01.07.-31.12.2019</w:t>
      </w:r>
      <w:r w:rsidRPr="000925B9">
        <w:rPr>
          <w:rFonts w:ascii="Times New Roman" w:hAnsi="Times New Roman" w:cs="Times New Roman"/>
          <w:lang w:val="sr-Latn-RS"/>
        </w:rPr>
        <w:t>.</w:t>
      </w:r>
      <w:r w:rsidRPr="000925B9">
        <w:rPr>
          <w:rFonts w:ascii="Times New Roman" w:hAnsi="Times New Roman" w:cs="Times New Roman"/>
          <w:lang w:val="sr-Cyrl-RS"/>
        </w:rPr>
        <w:t xml:space="preserve"> </w:t>
      </w:r>
      <w:r w:rsidRPr="000925B9">
        <w:rPr>
          <w:rFonts w:ascii="Times New Roman" w:hAnsi="Times New Roman" w:cs="Times New Roman"/>
          <w:lang w:val="sr-Cyrl-CS"/>
        </w:rPr>
        <w:t>године, број 03-052-</w:t>
      </w:r>
      <w:r w:rsidRPr="000925B9">
        <w:rPr>
          <w:rFonts w:ascii="Times New Roman" w:hAnsi="Times New Roman" w:cs="Times New Roman"/>
          <w:lang w:val="sr-Cyrl-RS"/>
        </w:rPr>
        <w:t>6/20</w:t>
      </w:r>
      <w:r w:rsidRPr="000925B9">
        <w:rPr>
          <w:rFonts w:ascii="Times New Roman" w:hAnsi="Times New Roman" w:cs="Times New Roman"/>
          <w:lang w:val="sr-Cyrl-CS"/>
        </w:rPr>
        <w:t xml:space="preserve"> од </w:t>
      </w:r>
      <w:r w:rsidRPr="000925B9">
        <w:rPr>
          <w:rFonts w:ascii="Times New Roman" w:hAnsi="Times New Roman" w:cs="Times New Roman"/>
          <w:lang w:val="sr-Cyrl-RS"/>
        </w:rPr>
        <w:t>18.06.2020</w:t>
      </w:r>
      <w:r w:rsidRPr="000925B9">
        <w:rPr>
          <w:rFonts w:ascii="Times New Roman" w:hAnsi="Times New Roman" w:cs="Times New Roman"/>
          <w:lang w:val="sr-Cyrl-CS"/>
        </w:rPr>
        <w:t>. године.</w:t>
      </w:r>
    </w:p>
    <w:p w:rsidR="00220132" w:rsidRPr="000925B9" w:rsidRDefault="00220132" w:rsidP="000925B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>II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20132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ab/>
        <w:t>Ова Одлука ступа на осмог дана од дана од дана објављивања у „Службеном гласнику општине Хан Пијесак“.</w:t>
      </w:r>
    </w:p>
    <w:p w:rsidR="000925B9" w:rsidRPr="000925B9" w:rsidRDefault="000925B9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</w:rPr>
        <w:t xml:space="preserve">Број: </w:t>
      </w:r>
      <w:r w:rsidR="00880E60" w:rsidRPr="000925B9">
        <w:rPr>
          <w:rFonts w:ascii="Times New Roman" w:hAnsi="Times New Roman" w:cs="Times New Roman"/>
          <w:lang w:val="sr-Cyrl-RS"/>
        </w:rPr>
        <w:t>01-022-53</w:t>
      </w:r>
      <w:r w:rsidRPr="000925B9">
        <w:rPr>
          <w:rFonts w:ascii="Times New Roman" w:hAnsi="Times New Roman" w:cs="Times New Roman"/>
          <w:lang w:val="sr-Cyrl-RS"/>
        </w:rPr>
        <w:t>/20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</w:rPr>
        <w:t xml:space="preserve">Дана: </w:t>
      </w:r>
      <w:r w:rsidR="00880E60" w:rsidRPr="000925B9">
        <w:rPr>
          <w:rFonts w:ascii="Times New Roman" w:hAnsi="Times New Roman" w:cs="Times New Roman"/>
        </w:rPr>
        <w:t>26.06</w:t>
      </w:r>
      <w:r w:rsidRPr="000925B9">
        <w:rPr>
          <w:rFonts w:ascii="Times New Roman" w:hAnsi="Times New Roman" w:cs="Times New Roman"/>
          <w:lang w:val="sr-Cyrl-RS"/>
        </w:rPr>
        <w:t>.2020.</w:t>
      </w:r>
      <w:r w:rsidRPr="000925B9">
        <w:rPr>
          <w:rFonts w:ascii="Times New Roman" w:hAnsi="Times New Roman" w:cs="Times New Roman"/>
        </w:rPr>
        <w:t xml:space="preserve"> </w:t>
      </w:r>
      <w:r w:rsidRPr="000925B9">
        <w:rPr>
          <w:rFonts w:ascii="Times New Roman" w:hAnsi="Times New Roman" w:cs="Times New Roman"/>
          <w:lang w:val="sr-Cyrl-RS"/>
        </w:rPr>
        <w:t>године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 xml:space="preserve">На основу члана 56. Закона о службеницима и намјештеницима у органима јединице локлане самоуправе („Службени гласник РС“, бр. 97/16), члана 39. Закона о локланој самоуправи („Службени гласник РС“, бр. 97/16 и 36/19) и члана 37. Статута општине Хан Пијесак („Службени гласник општине Хан Пијесак“ бр. 10/17), Скупштина општине Хан Пијесак, на сједници одржаној дана </w:t>
      </w:r>
      <w:r w:rsidRPr="000925B9">
        <w:rPr>
          <w:rFonts w:ascii="Times New Roman" w:hAnsi="Times New Roman" w:cs="Times New Roman"/>
          <w:lang w:val="sr-Cyrl-RS"/>
        </w:rPr>
        <w:t>26.06.2020</w:t>
      </w:r>
      <w:r w:rsidRPr="000925B9">
        <w:rPr>
          <w:rFonts w:ascii="Times New Roman" w:hAnsi="Times New Roman" w:cs="Times New Roman"/>
        </w:rPr>
        <w:t>.</w:t>
      </w:r>
      <w:r w:rsidRPr="000925B9">
        <w:rPr>
          <w:rFonts w:ascii="Times New Roman" w:hAnsi="Times New Roman" w:cs="Times New Roman"/>
          <w:lang w:val="sr-Cyrl-RS"/>
        </w:rPr>
        <w:t xml:space="preserve"> године</w:t>
      </w:r>
      <w:r w:rsidRPr="000925B9">
        <w:rPr>
          <w:rFonts w:ascii="Times New Roman" w:hAnsi="Times New Roman" w:cs="Times New Roman"/>
        </w:rPr>
        <w:t xml:space="preserve">, </w:t>
      </w:r>
      <w:r w:rsidRPr="000925B9">
        <w:rPr>
          <w:rFonts w:ascii="Times New Roman" w:hAnsi="Times New Roman" w:cs="Times New Roman"/>
          <w:lang w:val="sr-Cyrl-CS"/>
        </w:rPr>
        <w:t>на приједлог Комисије за избор и именовање,  донијела је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Р Ј Е Ш Е Њ Е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о разрјешењу Начелника одјељења за управљање развојем, привреду, финансије и друштвене дјелатности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</w:rPr>
        <w:t>I</w:t>
      </w:r>
    </w:p>
    <w:p w:rsidR="00220132" w:rsidRPr="000925B9" w:rsidRDefault="00220132" w:rsidP="000925B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 xml:space="preserve"> Коса Радуловић из Хан Пијеска разрјешава се дужности Начелника одјељења за управљање развојем, привреду, финансије и друштвене дјелатности, због подношења оставке у писаној форми.</w:t>
      </w:r>
    </w:p>
    <w:p w:rsidR="00220132" w:rsidRPr="000925B9" w:rsidRDefault="00220132" w:rsidP="000925B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220132" w:rsidRPr="000925B9" w:rsidRDefault="000925B9" w:rsidP="000925B9">
      <w:pPr>
        <w:spacing w:after="0" w:line="240" w:lineRule="auto"/>
        <w:ind w:firstLine="708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 xml:space="preserve">                          </w:t>
      </w:r>
      <w:r w:rsidR="00220132" w:rsidRPr="000925B9">
        <w:rPr>
          <w:rFonts w:ascii="Times New Roman" w:hAnsi="Times New Roman" w:cs="Times New Roman"/>
        </w:rPr>
        <w:t>II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ab/>
        <w:t xml:space="preserve">Ово рјешење ступа на снагу даном  доношења, а биће објављено у „Службеном гласнику општине Хан Пијесак“. 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20132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 xml:space="preserve">О б р а з л ож е њ е </w:t>
      </w:r>
    </w:p>
    <w:p w:rsidR="000925B9" w:rsidRPr="000925B9" w:rsidRDefault="000925B9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 xml:space="preserve">            Коса Радуловић је дана 12.06.2020. године у писаној форми поднијела  оставку на мјесто Начелника одјељења за управљање развојем, привреду, финансије и друштвене дјелатности, из личних разлога. 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 xml:space="preserve">           Одредбом члана 55. став 3. тачка 2. Закона о службеницима и намјештеницима у органима јединице локалне самоуправе, као разлог разрјешења начелника одјељења прописно је и подношење оставке у писаној форми, па је Комисија за избор и именовање предложила  Скупштини да оставку уважи и Косу Радуловић разријеши дужности Начелника одјељења за управљање развојем, привреду, финансије и друштвене дјелатности.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 xml:space="preserve">         На основу наведеног, Скупштина општине је  одлучила као у диспозитиву овог Рјешења. </w:t>
      </w:r>
    </w:p>
    <w:p w:rsidR="00220132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ab/>
        <w:t>ПРАВНА ПОУКА: Против овог рјешења не може се уложити жалба, али се може покренути управни спор подношењем тужбе Окружном суду Источно Сарајево у року од 30 дана од дана пријема рјешења. Тужба се подноси непосредно суду у два примјерка.</w:t>
      </w:r>
    </w:p>
    <w:p w:rsidR="000925B9" w:rsidRPr="000925B9" w:rsidRDefault="000925B9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Cyrl-CS"/>
        </w:rPr>
        <w:t xml:space="preserve"> </w:t>
      </w:r>
      <w:r w:rsidRPr="000925B9">
        <w:rPr>
          <w:rFonts w:ascii="Times New Roman" w:hAnsi="Times New Roman" w:cs="Times New Roman"/>
        </w:rPr>
        <w:t xml:space="preserve">Број: </w:t>
      </w:r>
      <w:r w:rsidRPr="000925B9">
        <w:rPr>
          <w:rFonts w:ascii="Times New Roman" w:hAnsi="Times New Roman" w:cs="Times New Roman"/>
          <w:lang w:val="sr-Cyrl-RS"/>
        </w:rPr>
        <w:t>01-022-</w:t>
      </w:r>
      <w:r w:rsidR="0090744B" w:rsidRPr="000925B9">
        <w:rPr>
          <w:rFonts w:ascii="Times New Roman" w:hAnsi="Times New Roman" w:cs="Times New Roman"/>
          <w:lang w:val="sr-Cyrl-RS"/>
        </w:rPr>
        <w:t>57</w:t>
      </w:r>
      <w:r w:rsidRPr="000925B9">
        <w:rPr>
          <w:rFonts w:ascii="Times New Roman" w:hAnsi="Times New Roman" w:cs="Times New Roman"/>
          <w:lang w:val="sr-Cyrl-RS"/>
        </w:rPr>
        <w:t>/20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</w:rPr>
        <w:t xml:space="preserve">Дана: </w:t>
      </w:r>
      <w:r w:rsidR="0090744B" w:rsidRPr="000925B9">
        <w:rPr>
          <w:rFonts w:ascii="Times New Roman" w:hAnsi="Times New Roman" w:cs="Times New Roman"/>
          <w:lang w:val="sr-Cyrl-RS"/>
        </w:rPr>
        <w:t>26.06</w:t>
      </w:r>
      <w:r w:rsidRPr="000925B9">
        <w:rPr>
          <w:rFonts w:ascii="Times New Roman" w:hAnsi="Times New Roman" w:cs="Times New Roman"/>
          <w:lang w:val="sr-Cyrl-RS"/>
        </w:rPr>
        <w:t>.2020.</w:t>
      </w:r>
      <w:r w:rsidRPr="000925B9">
        <w:rPr>
          <w:rFonts w:ascii="Times New Roman" w:hAnsi="Times New Roman" w:cs="Times New Roman"/>
        </w:rPr>
        <w:t xml:space="preserve"> </w:t>
      </w:r>
      <w:r w:rsidRPr="000925B9">
        <w:rPr>
          <w:rFonts w:ascii="Times New Roman" w:hAnsi="Times New Roman" w:cs="Times New Roman"/>
          <w:lang w:val="sr-Cyrl-RS"/>
        </w:rPr>
        <w:t>године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220132" w:rsidRPr="000925B9" w:rsidRDefault="00220132" w:rsidP="000925B9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 xml:space="preserve">    </w:t>
      </w:r>
    </w:p>
    <w:p w:rsidR="00220132" w:rsidRPr="000925B9" w:rsidRDefault="00220132" w:rsidP="000925B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На основу чл. 3</w:t>
      </w:r>
      <w:r w:rsidRPr="000925B9">
        <w:rPr>
          <w:rFonts w:ascii="Times New Roman" w:hAnsi="Times New Roman" w:cs="Times New Roman"/>
          <w:lang w:val="sr-Latn-RS"/>
        </w:rPr>
        <w:t>9</w:t>
      </w:r>
      <w:r w:rsidRPr="000925B9">
        <w:rPr>
          <w:rFonts w:ascii="Times New Roman" w:hAnsi="Times New Roman" w:cs="Times New Roman"/>
          <w:lang w:val="sr-Cyrl-CS"/>
        </w:rPr>
        <w:t xml:space="preserve">. Закона о локалној самоуправи „Службени гласник Републике Српске“ бр. </w:t>
      </w:r>
      <w:r w:rsidRPr="000925B9">
        <w:rPr>
          <w:rFonts w:ascii="Times New Roman" w:hAnsi="Times New Roman" w:cs="Times New Roman"/>
          <w:lang w:val="sr-Latn-RS"/>
        </w:rPr>
        <w:t>97/16</w:t>
      </w:r>
      <w:r w:rsidRPr="000925B9">
        <w:rPr>
          <w:rFonts w:ascii="Times New Roman" w:hAnsi="Times New Roman" w:cs="Times New Roman"/>
          <w:lang w:val="sr-Cyrl-RS"/>
        </w:rPr>
        <w:t xml:space="preserve"> и 36/19</w:t>
      </w:r>
      <w:r w:rsidRPr="000925B9">
        <w:rPr>
          <w:rFonts w:ascii="Times New Roman" w:hAnsi="Times New Roman" w:cs="Times New Roman"/>
          <w:lang w:val="sr-Cyrl-CS"/>
        </w:rPr>
        <w:t>) и члана 37. Статута  општине Хан Пијесак („Службени гласник општине Хан Пијесак“ бр. 10/17),  Скупштина  општине Хан Пијесак</w:t>
      </w:r>
      <w:r w:rsidRPr="000925B9">
        <w:rPr>
          <w:rFonts w:ascii="Times New Roman" w:hAnsi="Times New Roman" w:cs="Times New Roman"/>
        </w:rPr>
        <w:t>,</w:t>
      </w:r>
      <w:r w:rsidRPr="000925B9">
        <w:rPr>
          <w:rFonts w:ascii="Times New Roman" w:hAnsi="Times New Roman" w:cs="Times New Roman"/>
          <w:lang w:val="sr-Cyrl-CS"/>
        </w:rPr>
        <w:t xml:space="preserve"> на сједници одржаној дана </w:t>
      </w:r>
      <w:r w:rsidRPr="000925B9">
        <w:rPr>
          <w:rFonts w:ascii="Times New Roman" w:hAnsi="Times New Roman" w:cs="Times New Roman"/>
          <w:lang w:val="sr-Cyrl-RS"/>
        </w:rPr>
        <w:t>26.06.2020</w:t>
      </w:r>
      <w:r w:rsidRPr="000925B9">
        <w:rPr>
          <w:rFonts w:ascii="Times New Roman" w:hAnsi="Times New Roman" w:cs="Times New Roman"/>
          <w:lang w:val="sr-Cyrl-CS"/>
        </w:rPr>
        <w:t xml:space="preserve">. године, донијела је  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0925B9">
        <w:rPr>
          <w:rFonts w:ascii="Times New Roman" w:hAnsi="Times New Roman" w:cs="Times New Roman"/>
          <w:b/>
          <w:lang w:val="sr-Cyrl-RS"/>
        </w:rPr>
        <w:t>З А К Љ У Ч А К</w:t>
      </w:r>
    </w:p>
    <w:p w:rsidR="00220132" w:rsidRPr="000925B9" w:rsidRDefault="00220132" w:rsidP="000925B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986008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b/>
          <w:lang w:val="sr-Cyrl-RS"/>
        </w:rPr>
        <w:tab/>
      </w:r>
      <w:r w:rsidRPr="000925B9">
        <w:rPr>
          <w:rFonts w:ascii="Times New Roman" w:hAnsi="Times New Roman" w:cs="Times New Roman"/>
          <w:lang w:val="sr-Cyrl-RS"/>
        </w:rPr>
        <w:t xml:space="preserve">1. Скупштина општине Хан Пијесак није извршила именовање вршиоца дужности на мјесто начелника одјељења за управљање развојем, привреду, финансије и друштвене дјелатности, јер Начелник општине, као </w:t>
      </w:r>
    </w:p>
    <w:p w:rsidR="00986008" w:rsidRDefault="00986008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986008" w:rsidSect="00623A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86008" w:rsidRDefault="00986008" w:rsidP="000925B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Страна 5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Број 7</w:t>
      </w:r>
    </w:p>
    <w:p w:rsidR="00986008" w:rsidRDefault="00986008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86008" w:rsidRDefault="00986008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986008" w:rsidSect="009860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0132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Cyrl-RS"/>
        </w:rPr>
        <w:t>законски предлагач, није Скупштини изнио приједлог о којем би се гласало, због непостојања договора коалиционих партнера.</w:t>
      </w:r>
    </w:p>
    <w:p w:rsidR="000925B9" w:rsidRPr="000925B9" w:rsidRDefault="000925B9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20132" w:rsidRDefault="00220132" w:rsidP="000925B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0925B9">
        <w:rPr>
          <w:rFonts w:ascii="Times New Roman" w:hAnsi="Times New Roman"/>
          <w:lang w:val="sr-Cyrl-RS"/>
        </w:rPr>
        <w:t xml:space="preserve">             2. Овај закључак ступа на снагу даном доношења, а биће објављен у „Службеном гласнику општине Хан Пијесак“.</w:t>
      </w:r>
    </w:p>
    <w:p w:rsidR="000925B9" w:rsidRPr="000925B9" w:rsidRDefault="000925B9" w:rsidP="000925B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</w:rPr>
        <w:t xml:space="preserve">Број: </w:t>
      </w:r>
      <w:r w:rsidRPr="000925B9">
        <w:rPr>
          <w:rFonts w:ascii="Times New Roman" w:hAnsi="Times New Roman" w:cs="Times New Roman"/>
          <w:lang w:val="sr-Cyrl-RS"/>
        </w:rPr>
        <w:t>01-022-</w:t>
      </w:r>
      <w:r w:rsidR="0090744B" w:rsidRPr="000925B9">
        <w:rPr>
          <w:rFonts w:ascii="Times New Roman" w:hAnsi="Times New Roman" w:cs="Times New Roman"/>
          <w:lang w:val="sr-Cyrl-RS"/>
        </w:rPr>
        <w:t>58</w:t>
      </w:r>
      <w:r w:rsidRPr="000925B9">
        <w:rPr>
          <w:rFonts w:ascii="Times New Roman" w:hAnsi="Times New Roman" w:cs="Times New Roman"/>
          <w:lang w:val="sr-Cyrl-RS"/>
        </w:rPr>
        <w:t>/20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</w:rPr>
        <w:t xml:space="preserve">Дана: </w:t>
      </w:r>
      <w:r w:rsidR="0090744B" w:rsidRPr="000925B9">
        <w:rPr>
          <w:rFonts w:ascii="Times New Roman" w:hAnsi="Times New Roman" w:cs="Times New Roman"/>
          <w:lang w:val="sr-Cyrl-RS"/>
        </w:rPr>
        <w:t>26.06</w:t>
      </w:r>
      <w:r w:rsidRPr="000925B9">
        <w:rPr>
          <w:rFonts w:ascii="Times New Roman" w:hAnsi="Times New Roman" w:cs="Times New Roman"/>
          <w:lang w:val="sr-Cyrl-RS"/>
        </w:rPr>
        <w:t>.2020.</w:t>
      </w:r>
      <w:r w:rsidRPr="000925B9">
        <w:rPr>
          <w:rFonts w:ascii="Times New Roman" w:hAnsi="Times New Roman" w:cs="Times New Roman"/>
        </w:rPr>
        <w:t xml:space="preserve"> </w:t>
      </w:r>
      <w:r w:rsidRPr="000925B9">
        <w:rPr>
          <w:rFonts w:ascii="Times New Roman" w:hAnsi="Times New Roman" w:cs="Times New Roman"/>
          <w:lang w:val="sr-Cyrl-RS"/>
        </w:rPr>
        <w:t>године</w:t>
      </w: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220132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0925B9" w:rsidRPr="000925B9" w:rsidRDefault="000925B9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20132" w:rsidRPr="000925B9" w:rsidRDefault="00220132" w:rsidP="000925B9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  <w:r w:rsidRPr="000925B9"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</w:p>
    <w:p w:rsidR="005F6BEF" w:rsidRPr="000925B9" w:rsidRDefault="005F6BEF" w:rsidP="000925B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Cyrl-RS"/>
        </w:rPr>
        <w:t>На основу члана 3. Одлуке о приступању изради локланог Плана управљања отпадом општине Хан Пијесак („Службени гласник општине Хан Пијесак“ број 96/20), а</w:t>
      </w:r>
      <w:r w:rsidRPr="000925B9">
        <w:rPr>
          <w:rFonts w:ascii="Times New Roman" w:eastAsia="Calibri" w:hAnsi="Times New Roman" w:cs="Times New Roman"/>
          <w:lang w:val="sr-Cyrl-BA"/>
        </w:rPr>
        <w:t xml:space="preserve"> у вези са чланом</w:t>
      </w:r>
      <w:r w:rsidRPr="000925B9">
        <w:rPr>
          <w:rFonts w:ascii="Times New Roman" w:hAnsi="Times New Roman" w:cs="Times New Roman"/>
        </w:rPr>
        <w:t xml:space="preserve"> 20. </w:t>
      </w:r>
      <w:r w:rsidRPr="000925B9">
        <w:rPr>
          <w:rFonts w:ascii="Times New Roman" w:hAnsi="Times New Roman" w:cs="Times New Roman"/>
          <w:lang w:val="sr-Cyrl-RS"/>
        </w:rPr>
        <w:t xml:space="preserve">Став 2. </w:t>
      </w:r>
      <w:r w:rsidRPr="000925B9">
        <w:rPr>
          <w:rFonts w:ascii="Times New Roman" w:hAnsi="Times New Roman" w:cs="Times New Roman"/>
        </w:rPr>
        <w:t xml:space="preserve"> Закона о управљању отпадом ("Службени гласник Републике Српске", број 111/13</w:t>
      </w:r>
      <w:r w:rsidRPr="000925B9">
        <w:rPr>
          <w:rFonts w:ascii="Times New Roman" w:hAnsi="Times New Roman" w:cs="Times New Roman"/>
          <w:lang w:val="sr-Cyrl-RS"/>
        </w:rPr>
        <w:t>,</w:t>
      </w:r>
      <w:r w:rsidRPr="000925B9">
        <w:rPr>
          <w:rFonts w:ascii="Times New Roman" w:hAnsi="Times New Roman" w:cs="Times New Roman"/>
        </w:rPr>
        <w:t xml:space="preserve"> 106/15</w:t>
      </w:r>
      <w:r w:rsidRPr="000925B9">
        <w:rPr>
          <w:rFonts w:ascii="Times New Roman" w:hAnsi="Times New Roman" w:cs="Times New Roman"/>
          <w:lang w:val="sr-Cyrl-RS"/>
        </w:rPr>
        <w:t xml:space="preserve"> и 16/18), Начелник општине Хан Пијесак доноси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F6BEF" w:rsidRPr="000925B9" w:rsidRDefault="005F6BEF" w:rsidP="000925B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0925B9">
        <w:rPr>
          <w:rFonts w:ascii="Times New Roman" w:hAnsi="Times New Roman" w:cs="Times New Roman"/>
          <w:b/>
          <w:lang w:val="sr-Cyrl-RS"/>
        </w:rPr>
        <w:t>РЈЕШЕЊЕ О ФОРМИРАЊУ РАДНЕ ГРУПЕ ЗА ИЗРАДУ ЛОКАЛНОГ  ПЛАНА УПРАВЉАЊА ОТПАДОМ</w:t>
      </w:r>
    </w:p>
    <w:p w:rsidR="005F6BEF" w:rsidRPr="000925B9" w:rsidRDefault="005F6BEF" w:rsidP="000925B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5F6BEF" w:rsidRPr="000925B9" w:rsidRDefault="005F6BEF" w:rsidP="000925B9">
      <w:pPr>
        <w:spacing w:after="0" w:line="240" w:lineRule="auto"/>
        <w:jc w:val="center"/>
        <w:rPr>
          <w:rFonts w:ascii="Times New Roman" w:hAnsi="Times New Roman" w:cs="Times New Roman"/>
          <w:lang w:val="sr-Latn-BA"/>
        </w:rPr>
      </w:pPr>
      <w:r w:rsidRPr="000925B9">
        <w:rPr>
          <w:rFonts w:ascii="Times New Roman" w:hAnsi="Times New Roman" w:cs="Times New Roman"/>
          <w:lang w:val="sr-Latn-BA"/>
        </w:rPr>
        <w:t>I</w:t>
      </w:r>
    </w:p>
    <w:p w:rsidR="005F6BEF" w:rsidRPr="000925B9" w:rsidRDefault="005F6BEF" w:rsidP="000925B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Cyrl-RS"/>
        </w:rPr>
        <w:t>Овим Рјешењем формира се Радна група за израду локалног плана управљања отпадом општине Хан Пијесак, у сљедећем саставу:</w:t>
      </w:r>
    </w:p>
    <w:p w:rsidR="005F6BEF" w:rsidRPr="000925B9" w:rsidRDefault="005F6BEF" w:rsidP="000925B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  <w:r w:rsidRPr="000925B9">
        <w:rPr>
          <w:rFonts w:ascii="Times New Roman" w:hAnsi="Times New Roman" w:cs="Times New Roman"/>
          <w:lang w:val="sr-Cyrl-RS"/>
        </w:rPr>
        <w:t>Нада Гашевић, еколошки инспектор, координатор Радне групе,</w:t>
      </w:r>
    </w:p>
    <w:p w:rsidR="005F6BEF" w:rsidRPr="000925B9" w:rsidRDefault="005F6BEF" w:rsidP="000925B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Cyrl-RS"/>
        </w:rPr>
        <w:t>Зора Гашевић, по овлаштењу начелник одјељења за привреду, финансије и друштвене дјелатности, члан,</w:t>
      </w:r>
    </w:p>
    <w:p w:rsidR="005F6BEF" w:rsidRPr="000925B9" w:rsidRDefault="005F6BEF" w:rsidP="000925B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Cyrl-RS"/>
        </w:rPr>
        <w:t>Свјетлана Чоловић, инспектор за храну  и овлаштени здравствени инспектор, члан,</w:t>
      </w:r>
    </w:p>
    <w:p w:rsidR="005F6BEF" w:rsidRPr="000925B9" w:rsidRDefault="005F6BEF" w:rsidP="000925B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Cyrl-RS"/>
        </w:rPr>
        <w:t>Драгана Видовић, начелник одјељења за општу управу, члан,</w:t>
      </w:r>
    </w:p>
    <w:p w:rsidR="005F6BEF" w:rsidRPr="000925B9" w:rsidRDefault="005F6BEF" w:rsidP="000925B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Cyrl-RS"/>
        </w:rPr>
        <w:t>Синиша Новаковић, комунални полицајац, члан,</w:t>
      </w:r>
    </w:p>
    <w:p w:rsidR="005F6BEF" w:rsidRPr="000925B9" w:rsidRDefault="005F6BEF" w:rsidP="000925B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Cyrl-RS"/>
        </w:rPr>
        <w:t>Нинослав Максимовић, комунални полицајац, члан,</w:t>
      </w:r>
    </w:p>
    <w:p w:rsidR="005F6BEF" w:rsidRPr="000925B9" w:rsidRDefault="005F6BEF" w:rsidP="000925B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Cyrl-RS"/>
        </w:rPr>
        <w:t>Ивана Максимовић, директор ЈКП „Краљева Гора“ д.о.о. Хан Пијесак, члан,</w:t>
      </w:r>
    </w:p>
    <w:p w:rsidR="005F6BEF" w:rsidRPr="000925B9" w:rsidRDefault="005F6BEF" w:rsidP="000925B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Cyrl-RS"/>
        </w:rPr>
        <w:t>Цвико Тодић, предсједник ПЕД „Височник“ Хан Пијесак, члан,</w:t>
      </w:r>
    </w:p>
    <w:p w:rsidR="005F6BEF" w:rsidRPr="000925B9" w:rsidRDefault="005F6BEF" w:rsidP="000925B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Cyrl-RS"/>
        </w:rPr>
        <w:t>Бојана Видовић, секретар СО-е, члан.</w:t>
      </w:r>
    </w:p>
    <w:p w:rsidR="005F6BEF" w:rsidRPr="000925B9" w:rsidRDefault="005F6BEF" w:rsidP="000925B9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RS"/>
        </w:rPr>
      </w:pPr>
    </w:p>
    <w:p w:rsidR="005F6BEF" w:rsidRPr="000925B9" w:rsidRDefault="005F6BEF" w:rsidP="000925B9">
      <w:pPr>
        <w:spacing w:after="0" w:line="240" w:lineRule="auto"/>
        <w:jc w:val="center"/>
        <w:rPr>
          <w:rFonts w:ascii="Times New Roman" w:hAnsi="Times New Roman" w:cs="Times New Roman"/>
          <w:lang w:val="sr-Latn-BA"/>
        </w:rPr>
      </w:pPr>
      <w:r w:rsidRPr="000925B9">
        <w:rPr>
          <w:rFonts w:ascii="Times New Roman" w:hAnsi="Times New Roman" w:cs="Times New Roman"/>
          <w:lang w:val="sr-Latn-BA"/>
        </w:rPr>
        <w:t>II</w:t>
      </w:r>
    </w:p>
    <w:p w:rsidR="005F6BEF" w:rsidRPr="000925B9" w:rsidRDefault="005F6BEF" w:rsidP="000925B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Cyrl-RS"/>
        </w:rPr>
        <w:t>Задатка Радне групе из члана 1. овог рјешења је да изради План који ће бити у складу са</w:t>
      </w:r>
      <w:r w:rsidRPr="000925B9">
        <w:rPr>
          <w:rFonts w:ascii="Times New Roman" w:hAnsi="Times New Roman" w:cs="Times New Roman"/>
        </w:rPr>
        <w:t xml:space="preserve"> Законом о управљању отпадом ("Службени гласник Републике Српске", број 111/13</w:t>
      </w:r>
      <w:r w:rsidRPr="000925B9">
        <w:rPr>
          <w:rFonts w:ascii="Times New Roman" w:hAnsi="Times New Roman" w:cs="Times New Roman"/>
          <w:lang w:val="sr-Cyrl-RS"/>
        </w:rPr>
        <w:t>,</w:t>
      </w:r>
      <w:r w:rsidRPr="000925B9">
        <w:rPr>
          <w:rFonts w:ascii="Times New Roman" w:hAnsi="Times New Roman" w:cs="Times New Roman"/>
        </w:rPr>
        <w:t xml:space="preserve"> 106/15</w:t>
      </w:r>
      <w:r w:rsidRPr="000925B9">
        <w:rPr>
          <w:rFonts w:ascii="Times New Roman" w:hAnsi="Times New Roman" w:cs="Times New Roman"/>
          <w:lang w:val="sr-Cyrl-RS"/>
        </w:rPr>
        <w:t xml:space="preserve"> и 16/18) и </w:t>
      </w:r>
      <w:r w:rsidRPr="000925B9">
        <w:rPr>
          <w:rFonts w:ascii="Times New Roman" w:hAnsi="Times New Roman" w:cs="Times New Roman"/>
        </w:rPr>
        <w:t>Стратегијом управљања отпадом за период 2017-2026. године</w:t>
      </w:r>
      <w:r w:rsidRPr="000925B9">
        <w:rPr>
          <w:rFonts w:ascii="Times New Roman" w:hAnsi="Times New Roman" w:cs="Times New Roman"/>
          <w:lang w:val="sr-Cyrl-RS"/>
        </w:rPr>
        <w:t xml:space="preserve"> </w:t>
      </w:r>
      <w:r w:rsidRPr="000925B9">
        <w:rPr>
          <w:rFonts w:ascii="Times New Roman" w:hAnsi="Times New Roman" w:cs="Times New Roman"/>
        </w:rPr>
        <w:t>("Службени гласник Републике Српске"</w:t>
      </w:r>
      <w:r w:rsidRPr="000925B9">
        <w:rPr>
          <w:rFonts w:ascii="Times New Roman" w:hAnsi="Times New Roman" w:cs="Times New Roman"/>
          <w:lang w:val="sr-Cyrl-RS"/>
        </w:rPr>
        <w:t>67/17), као и да садржи сљедеће: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 xml:space="preserve">- очекиване врсте, количине и поријекло укупног отпада на територији, 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 xml:space="preserve">- очекиване врсте, количине и поријекло отпада који ће бити искоришћен или одложен у оквиру територије обухваћене планом, 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 xml:space="preserve">- очекиване врсте, количине и поријекло отпада који ће се прихватити из других јединица локалне самоуправе, 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  <w:r w:rsidRPr="000925B9">
        <w:rPr>
          <w:rFonts w:ascii="Times New Roman" w:hAnsi="Times New Roman" w:cs="Times New Roman"/>
          <w:lang w:val="sr-Cyrl-RS"/>
        </w:rPr>
        <w:t xml:space="preserve">- </w:t>
      </w:r>
      <w:r w:rsidRPr="000925B9">
        <w:rPr>
          <w:rFonts w:ascii="Times New Roman" w:hAnsi="Times New Roman" w:cs="Times New Roman"/>
        </w:rPr>
        <w:t>очекиване врсте, количине и поријекло отпада који ће се</w:t>
      </w:r>
      <w:r w:rsidRPr="000925B9">
        <w:rPr>
          <w:rFonts w:ascii="Times New Roman" w:hAnsi="Times New Roman" w:cs="Times New Roman"/>
          <w:lang w:val="sr-Cyrl-RS"/>
        </w:rPr>
        <w:t xml:space="preserve"> отпремити у друге јединице локалне самоуправе,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 xml:space="preserve">- циљеви који треба да се остваре у погледу поновне употребе и рециклаже отпада у области која је обухваћена планом, 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>- програм сакупљања отпада из домаћинстава,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 xml:space="preserve"> - програм сакупљања опасног отпада из домаћинстава, 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 xml:space="preserve">- програм сакупљања комерцијалног отпада, 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>- програм управљања индустријским отпадом,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 xml:space="preserve"> - приједлоге за поновну употребу и рециклажу отпада, 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>- програм смањења количина биоразградивог и амбалажног отпада у комуналном отпаду,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 xml:space="preserve"> - програм развијања јавне свијести о управљању отпадом, 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>- локацију постројења за сакупљање отпада, третман и одлагање отпада, укључујући и податке о локацијским условима,</w:t>
      </w:r>
    </w:p>
    <w:p w:rsidR="00986008" w:rsidRDefault="00986008" w:rsidP="000925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6008" w:rsidRDefault="00986008" w:rsidP="000925B9">
      <w:pPr>
        <w:spacing w:after="0" w:line="240" w:lineRule="auto"/>
        <w:jc w:val="both"/>
        <w:rPr>
          <w:rFonts w:ascii="Times New Roman" w:hAnsi="Times New Roman" w:cs="Times New Roman"/>
        </w:rPr>
        <w:sectPr w:rsidR="00986008" w:rsidSect="00623A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86008" w:rsidRDefault="00986008" w:rsidP="000925B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Страна 6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Број 7</w:t>
      </w:r>
    </w:p>
    <w:p w:rsidR="00986008" w:rsidRPr="00986008" w:rsidRDefault="00986008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86008" w:rsidRDefault="00986008" w:rsidP="000925B9">
      <w:pPr>
        <w:spacing w:after="0" w:line="240" w:lineRule="auto"/>
        <w:jc w:val="both"/>
        <w:rPr>
          <w:rFonts w:ascii="Times New Roman" w:hAnsi="Times New Roman" w:cs="Times New Roman"/>
        </w:rPr>
        <w:sectPr w:rsidR="00986008" w:rsidSect="009860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 xml:space="preserve"> - мјере за спречавање кретања отпада који није обухваћен планом и мјере за поступање са отпадом који настаје у ванредним ситуацијама,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 xml:space="preserve"> - мјере санације неуређених депонија,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 xml:space="preserve"> - надзор и праћење планираних активности и мјера,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 xml:space="preserve"> - процјену трошкова и изворе финансирања за планиране активности,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 xml:space="preserve"> - могућности сарадње између двије или више јединица локалне самоуправе, 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 xml:space="preserve">- рокови за извршење планираних мјера и активности, 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>- друге податке, циљеве и мјере од занчаја за ефикасно управљање отпадом.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6BEF" w:rsidRPr="000925B9" w:rsidRDefault="005F6BEF" w:rsidP="000925B9">
      <w:pPr>
        <w:spacing w:after="0" w:line="240" w:lineRule="auto"/>
        <w:jc w:val="center"/>
        <w:rPr>
          <w:rFonts w:ascii="Times New Roman" w:hAnsi="Times New Roman" w:cs="Times New Roman"/>
          <w:lang w:val="sr-Latn-BA"/>
        </w:rPr>
      </w:pPr>
      <w:r w:rsidRPr="000925B9">
        <w:rPr>
          <w:rFonts w:ascii="Times New Roman" w:hAnsi="Times New Roman" w:cs="Times New Roman"/>
          <w:lang w:val="sr-Latn-BA"/>
        </w:rPr>
        <w:t>III</w:t>
      </w:r>
    </w:p>
    <w:p w:rsidR="005F6BEF" w:rsidRPr="000925B9" w:rsidRDefault="005F6BEF" w:rsidP="000925B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Cyrl-RS"/>
        </w:rPr>
        <w:t>Рок за извршење задатака из члана 2. овог Рјешења је 90 дана од дана формирања Радне групе.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F6BEF" w:rsidRPr="000925B9" w:rsidRDefault="005F6BEF" w:rsidP="000925B9">
      <w:pPr>
        <w:spacing w:after="0" w:line="240" w:lineRule="auto"/>
        <w:jc w:val="center"/>
        <w:rPr>
          <w:rFonts w:ascii="Times New Roman" w:hAnsi="Times New Roman" w:cs="Times New Roman"/>
          <w:lang w:val="sr-Latn-BA"/>
        </w:rPr>
      </w:pPr>
      <w:r w:rsidRPr="000925B9">
        <w:rPr>
          <w:rFonts w:ascii="Times New Roman" w:hAnsi="Times New Roman" w:cs="Times New Roman"/>
          <w:lang w:val="sr-Latn-BA"/>
        </w:rPr>
        <w:t>IV</w:t>
      </w:r>
    </w:p>
    <w:p w:rsidR="005F6BEF" w:rsidRDefault="005F6BEF" w:rsidP="000925B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Cyrl-RS"/>
        </w:rPr>
        <w:t>Ово Рјешење ступа на снагу наредног дана од дана доношења, а биће објављено у „Службеном гласнику општине Хан Пијесак“.</w:t>
      </w:r>
    </w:p>
    <w:p w:rsidR="000925B9" w:rsidRPr="000925B9" w:rsidRDefault="000925B9" w:rsidP="000925B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</w:rPr>
        <w:t>Број: 02-400-23/</w:t>
      </w:r>
      <w:r w:rsidRPr="000925B9">
        <w:rPr>
          <w:rFonts w:ascii="Times New Roman" w:hAnsi="Times New Roman" w:cs="Times New Roman"/>
          <w:lang w:val="sr-Cyrl-RS"/>
        </w:rPr>
        <w:t>20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</w:rPr>
        <w:t xml:space="preserve">Дана: </w:t>
      </w:r>
      <w:r w:rsidRPr="000925B9">
        <w:rPr>
          <w:rFonts w:ascii="Times New Roman" w:hAnsi="Times New Roman" w:cs="Times New Roman"/>
          <w:lang w:val="sr-Latn-BA"/>
        </w:rPr>
        <w:t>07.05</w:t>
      </w:r>
      <w:r w:rsidRPr="000925B9">
        <w:rPr>
          <w:rFonts w:ascii="Times New Roman" w:hAnsi="Times New Roman" w:cs="Times New Roman"/>
        </w:rPr>
        <w:t>.20</w:t>
      </w:r>
      <w:r w:rsidRPr="000925B9">
        <w:rPr>
          <w:rFonts w:ascii="Times New Roman" w:hAnsi="Times New Roman" w:cs="Times New Roman"/>
          <w:lang w:val="sr-Cyrl-RS"/>
        </w:rPr>
        <w:t>20</w:t>
      </w:r>
      <w:r w:rsidRPr="000925B9">
        <w:rPr>
          <w:rFonts w:ascii="Times New Roman" w:hAnsi="Times New Roman" w:cs="Times New Roman"/>
        </w:rPr>
        <w:t>.</w:t>
      </w:r>
      <w:r w:rsidRPr="000925B9">
        <w:rPr>
          <w:rFonts w:ascii="Times New Roman" w:hAnsi="Times New Roman" w:cs="Times New Roman"/>
          <w:lang w:val="sr-Cyrl-RS"/>
        </w:rPr>
        <w:t xml:space="preserve"> године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>__________________________________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</w:p>
    <w:p w:rsidR="005F6BEF" w:rsidRPr="000925B9" w:rsidRDefault="005F6BEF" w:rsidP="000925B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На основу члана  4</w:t>
      </w:r>
      <w:r w:rsidRPr="000925B9">
        <w:rPr>
          <w:rFonts w:ascii="Times New Roman" w:hAnsi="Times New Roman" w:cs="Times New Roman"/>
          <w:lang w:val="sr-Cyrl-RS"/>
        </w:rPr>
        <w:t>1</w:t>
      </w:r>
      <w:r w:rsidRPr="000925B9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0925B9">
        <w:rPr>
          <w:rFonts w:ascii="Times New Roman" w:hAnsi="Times New Roman" w:cs="Times New Roman"/>
          <w:lang w:val="sr-Latn-CS"/>
        </w:rPr>
        <w:t>121/12</w:t>
      </w:r>
      <w:r w:rsidRPr="000925B9">
        <w:rPr>
          <w:rFonts w:ascii="Times New Roman" w:hAnsi="Times New Roman" w:cs="Times New Roman"/>
          <w:lang w:val="sr-Cyrl-RS"/>
        </w:rPr>
        <w:t>, 52/14</w:t>
      </w:r>
      <w:r w:rsidRPr="000925B9">
        <w:rPr>
          <w:rFonts w:ascii="Times New Roman" w:hAnsi="Times New Roman" w:cs="Times New Roman"/>
          <w:lang w:val="sr-Latn-RS"/>
        </w:rPr>
        <w:t xml:space="preserve">, 103/15 </w:t>
      </w:r>
      <w:r w:rsidRPr="000925B9">
        <w:rPr>
          <w:rFonts w:ascii="Times New Roman" w:hAnsi="Times New Roman" w:cs="Times New Roman"/>
          <w:lang w:val="sr-Cyrl-RS"/>
        </w:rPr>
        <w:t>и</w:t>
      </w:r>
      <w:r w:rsidRPr="000925B9">
        <w:rPr>
          <w:rFonts w:ascii="Times New Roman" w:hAnsi="Times New Roman" w:cs="Times New Roman"/>
          <w:lang w:val="sr-Latn-RS"/>
        </w:rPr>
        <w:t xml:space="preserve"> 15/16</w:t>
      </w:r>
      <w:r w:rsidRPr="000925B9">
        <w:rPr>
          <w:rFonts w:ascii="Times New Roman" w:hAnsi="Times New Roman" w:cs="Times New Roman"/>
          <w:lang w:val="sr-Cyrl-CS"/>
        </w:rPr>
        <w:t xml:space="preserve">), члана </w:t>
      </w:r>
      <w:r w:rsidRPr="000925B9">
        <w:rPr>
          <w:rFonts w:ascii="Times New Roman" w:hAnsi="Times New Roman" w:cs="Times New Roman"/>
          <w:lang w:val="sl-SI"/>
        </w:rPr>
        <w:t>5</w:t>
      </w:r>
      <w:r w:rsidRPr="000925B9">
        <w:rPr>
          <w:rFonts w:ascii="Times New Roman" w:hAnsi="Times New Roman" w:cs="Times New Roman"/>
          <w:lang w:val="sr-Cyrl-RS"/>
        </w:rPr>
        <w:t>9</w:t>
      </w:r>
      <w:r w:rsidRPr="000925B9">
        <w:rPr>
          <w:rFonts w:ascii="Times New Roman" w:hAnsi="Times New Roman" w:cs="Times New Roman"/>
          <w:lang w:val="sl-SI"/>
        </w:rPr>
        <w:t>. Статута општине Хан</w:t>
      </w:r>
      <w:r w:rsidRPr="000925B9">
        <w:rPr>
          <w:rFonts w:ascii="Times New Roman" w:hAnsi="Times New Roman" w:cs="Times New Roman"/>
          <w:lang w:val="sr-Cyrl-RS"/>
        </w:rPr>
        <w:t xml:space="preserve"> </w:t>
      </w:r>
      <w:r w:rsidRPr="000925B9">
        <w:rPr>
          <w:rFonts w:ascii="Times New Roman" w:hAnsi="Times New Roman" w:cs="Times New Roman"/>
          <w:lang w:val="sl-SI"/>
        </w:rPr>
        <w:t>Пијесак (</w:t>
      </w:r>
      <w:r w:rsidRPr="000925B9">
        <w:rPr>
          <w:rFonts w:ascii="Times New Roman" w:hAnsi="Times New Roman" w:cs="Times New Roman"/>
          <w:lang w:val="sr-Cyrl-RS"/>
        </w:rPr>
        <w:t>„</w:t>
      </w:r>
      <w:r w:rsidRPr="000925B9">
        <w:rPr>
          <w:rFonts w:ascii="Times New Roman" w:hAnsi="Times New Roman" w:cs="Times New Roman"/>
          <w:lang w:val="sl-SI"/>
        </w:rPr>
        <w:t>Службени гласник општине</w:t>
      </w:r>
      <w:r w:rsidRPr="000925B9">
        <w:rPr>
          <w:rFonts w:ascii="Times New Roman" w:hAnsi="Times New Roman" w:cs="Times New Roman"/>
          <w:lang w:val="sr-Cyrl-CS"/>
        </w:rPr>
        <w:t xml:space="preserve"> </w:t>
      </w:r>
      <w:r w:rsidRPr="000925B9">
        <w:rPr>
          <w:rFonts w:ascii="Times New Roman" w:hAnsi="Times New Roman" w:cs="Times New Roman"/>
          <w:lang w:val="sl-SI"/>
        </w:rPr>
        <w:t>Хан</w:t>
      </w:r>
      <w:r w:rsidRPr="000925B9">
        <w:rPr>
          <w:rFonts w:ascii="Times New Roman" w:hAnsi="Times New Roman" w:cs="Times New Roman"/>
          <w:lang w:val="sr-Cyrl-RS"/>
        </w:rPr>
        <w:t xml:space="preserve"> </w:t>
      </w:r>
      <w:r w:rsidRPr="000925B9">
        <w:rPr>
          <w:rFonts w:ascii="Times New Roman" w:hAnsi="Times New Roman" w:cs="Times New Roman"/>
          <w:lang w:val="sl-SI"/>
        </w:rPr>
        <w:t>Пијесак</w:t>
      </w:r>
      <w:r w:rsidRPr="000925B9">
        <w:rPr>
          <w:rFonts w:ascii="Times New Roman" w:hAnsi="Times New Roman" w:cs="Times New Roman"/>
          <w:lang w:val="sr-Cyrl-RS"/>
        </w:rPr>
        <w:t>“</w:t>
      </w:r>
      <w:r w:rsidRPr="000925B9">
        <w:rPr>
          <w:rFonts w:ascii="Times New Roman" w:hAnsi="Times New Roman" w:cs="Times New Roman"/>
          <w:lang w:val="sl-SI"/>
        </w:rPr>
        <w:t xml:space="preserve"> број </w:t>
      </w:r>
      <w:r w:rsidRPr="000925B9">
        <w:rPr>
          <w:rFonts w:ascii="Times New Roman" w:hAnsi="Times New Roman" w:cs="Times New Roman"/>
          <w:lang w:val="sr-Cyrl-RS"/>
        </w:rPr>
        <w:t>10/17</w:t>
      </w:r>
      <w:r w:rsidRPr="000925B9">
        <w:rPr>
          <w:rFonts w:ascii="Times New Roman" w:hAnsi="Times New Roman" w:cs="Times New Roman"/>
          <w:lang w:val="sl-SI"/>
        </w:rPr>
        <w:t>)</w:t>
      </w:r>
      <w:r w:rsidRPr="000925B9">
        <w:rPr>
          <w:rFonts w:ascii="Times New Roman" w:hAnsi="Times New Roman" w:cs="Times New Roman"/>
          <w:lang w:val="sr-Cyrl-CS"/>
        </w:rPr>
        <w:t xml:space="preserve">, чланова </w:t>
      </w:r>
      <w:r w:rsidRPr="000925B9">
        <w:rPr>
          <w:rFonts w:ascii="Times New Roman" w:hAnsi="Times New Roman" w:cs="Times New Roman"/>
          <w:lang w:val="sr-Latn-RS"/>
        </w:rPr>
        <w:t xml:space="preserve">12. </w:t>
      </w:r>
      <w:r w:rsidRPr="000925B9">
        <w:rPr>
          <w:rFonts w:ascii="Times New Roman" w:hAnsi="Times New Roman" w:cs="Times New Roman"/>
          <w:lang w:val="sr-Cyrl-RS"/>
        </w:rPr>
        <w:t xml:space="preserve"> и </w:t>
      </w:r>
      <w:r w:rsidRPr="000925B9">
        <w:rPr>
          <w:rFonts w:ascii="Times New Roman" w:hAnsi="Times New Roman" w:cs="Times New Roman"/>
          <w:lang w:val="sr-Cyrl-CS"/>
        </w:rPr>
        <w:t>13.   Одлуке о извршењу буџета општине Хан Пијесак за 2020. годину („Службени гласник општине Хан Пијесак“ број 45</w:t>
      </w:r>
      <w:r w:rsidRPr="000925B9">
        <w:rPr>
          <w:rFonts w:ascii="Times New Roman" w:hAnsi="Times New Roman" w:cs="Times New Roman"/>
          <w:lang w:val="sr-Cyrl-RS"/>
        </w:rPr>
        <w:t>/19</w:t>
      </w:r>
      <w:r w:rsidRPr="000925B9">
        <w:rPr>
          <w:rFonts w:ascii="Times New Roman" w:hAnsi="Times New Roman" w:cs="Times New Roman"/>
          <w:lang w:val="sr-Cyrl-CS"/>
        </w:rPr>
        <w:t>) и 5/20) и препоруке Општинског штаба за ванредне ситуације број 02-014-100/20 од 01.06.2020. године</w:t>
      </w:r>
      <w:r w:rsidRPr="000925B9">
        <w:rPr>
          <w:rFonts w:ascii="Times New Roman" w:hAnsi="Times New Roman" w:cs="Times New Roman"/>
          <w:lang w:val="sr-Cyrl-RS"/>
        </w:rPr>
        <w:t xml:space="preserve">, </w:t>
      </w:r>
      <w:r w:rsidRPr="000925B9">
        <w:rPr>
          <w:rFonts w:ascii="Times New Roman" w:hAnsi="Times New Roman" w:cs="Times New Roman"/>
          <w:lang w:val="sr-Cyrl-CS"/>
        </w:rPr>
        <w:t>Начелник општине доноси</w:t>
      </w:r>
    </w:p>
    <w:p w:rsidR="005F6BEF" w:rsidRPr="000925B9" w:rsidRDefault="005F6BEF" w:rsidP="000925B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F6BEF" w:rsidRPr="000925B9" w:rsidRDefault="005F6BEF" w:rsidP="000925B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О Д Л У К У</w:t>
      </w:r>
    </w:p>
    <w:p w:rsidR="005F6BEF" w:rsidRPr="000925B9" w:rsidRDefault="005F6BEF" w:rsidP="000925B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0925B9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0925B9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0925B9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5F6BEF" w:rsidRPr="000925B9" w:rsidRDefault="005F6BEF" w:rsidP="000925B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Хан</w:t>
      </w:r>
      <w:r w:rsidRPr="000925B9">
        <w:rPr>
          <w:rFonts w:ascii="Times New Roman" w:hAnsi="Times New Roman" w:cs="Times New Roman"/>
          <w:b/>
          <w:lang w:val="sr-Latn-RS"/>
        </w:rPr>
        <w:t xml:space="preserve"> </w:t>
      </w:r>
      <w:r w:rsidRPr="000925B9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5F6BEF" w:rsidRPr="000925B9" w:rsidRDefault="005F6BEF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F6BEF" w:rsidRPr="000925B9" w:rsidRDefault="005F6BEF" w:rsidP="000925B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Члан 1.</w:t>
      </w:r>
    </w:p>
    <w:p w:rsidR="005F6BEF" w:rsidRDefault="005F6BEF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0925B9">
        <w:rPr>
          <w:rFonts w:ascii="Times New Roman" w:hAnsi="Times New Roman" w:cs="Times New Roman"/>
          <w:lang w:val="sr-Latn-RS"/>
        </w:rPr>
        <w:t xml:space="preserve"> </w:t>
      </w:r>
      <w:r w:rsidRPr="000925B9">
        <w:rPr>
          <w:rFonts w:ascii="Times New Roman" w:hAnsi="Times New Roman" w:cs="Times New Roman"/>
          <w:lang w:val="sr-Cyrl-CS"/>
        </w:rPr>
        <w:t>Пијесак</w:t>
      </w:r>
      <w:r w:rsidRPr="000925B9">
        <w:rPr>
          <w:rFonts w:ascii="Times New Roman" w:hAnsi="Times New Roman" w:cs="Times New Roman"/>
          <w:lang w:val="sr-Latn-CS"/>
        </w:rPr>
        <w:t xml:space="preserve"> </w:t>
      </w:r>
      <w:r w:rsidRPr="000925B9">
        <w:rPr>
          <w:rFonts w:ascii="Times New Roman" w:hAnsi="Times New Roman" w:cs="Times New Roman"/>
          <w:lang w:val="sr-Cyrl-CS"/>
        </w:rPr>
        <w:t xml:space="preserve">за  2020. годину у износу од  </w:t>
      </w:r>
      <w:r w:rsidRPr="000925B9">
        <w:rPr>
          <w:rFonts w:ascii="Times New Roman" w:hAnsi="Times New Roman" w:cs="Times New Roman"/>
          <w:b/>
          <w:lang w:val="sr-Cyrl-RS"/>
        </w:rPr>
        <w:t>6</w:t>
      </w:r>
      <w:r w:rsidRPr="000925B9">
        <w:rPr>
          <w:rFonts w:ascii="Times New Roman" w:hAnsi="Times New Roman" w:cs="Times New Roman"/>
          <w:b/>
          <w:lang w:val="sr-Latn-RS"/>
        </w:rPr>
        <w:t>00</w:t>
      </w:r>
      <w:r w:rsidRPr="000925B9">
        <w:rPr>
          <w:rFonts w:ascii="Times New Roman" w:hAnsi="Times New Roman" w:cs="Times New Roman"/>
          <w:b/>
          <w:lang w:val="sr-Cyrl-RS"/>
        </w:rPr>
        <w:t>,00 КМ</w:t>
      </w:r>
      <w:r w:rsidRPr="000925B9">
        <w:rPr>
          <w:rFonts w:ascii="Times New Roman" w:hAnsi="Times New Roman" w:cs="Times New Roman"/>
          <w:lang w:val="sr-Latn-RS"/>
        </w:rPr>
        <w:t>.</w:t>
      </w:r>
      <w:r w:rsidRPr="000925B9">
        <w:rPr>
          <w:rFonts w:ascii="Times New Roman" w:hAnsi="Times New Roman" w:cs="Times New Roman"/>
          <w:lang w:val="sr-Cyrl-CS"/>
        </w:rPr>
        <w:t xml:space="preserve"> </w:t>
      </w:r>
    </w:p>
    <w:p w:rsidR="000925B9" w:rsidRPr="000925B9" w:rsidRDefault="000925B9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5F6BEF" w:rsidRPr="000925B9" w:rsidRDefault="005F6BEF" w:rsidP="000925B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Члан 2.</w:t>
      </w:r>
    </w:p>
    <w:p w:rsidR="005F6BEF" w:rsidRPr="000925B9" w:rsidRDefault="005F6BEF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0925B9">
        <w:rPr>
          <w:rFonts w:ascii="Times New Roman" w:hAnsi="Times New Roman" w:cs="Times New Roman"/>
          <w:lang w:val="sr-Cyrl-CS"/>
        </w:rPr>
        <w:t>Реалокација средстава из члана 1. ове Одлуке извршиће се</w:t>
      </w:r>
      <w:r w:rsidRPr="000925B9">
        <w:rPr>
          <w:rFonts w:ascii="Times New Roman" w:hAnsi="Times New Roman" w:cs="Times New Roman"/>
          <w:lang w:val="sr-Latn-CS"/>
        </w:rPr>
        <w:t xml:space="preserve"> </w:t>
      </w:r>
      <w:r w:rsidRPr="000925B9">
        <w:rPr>
          <w:rFonts w:ascii="Times New Roman" w:hAnsi="Times New Roman" w:cs="Times New Roman"/>
          <w:b/>
          <w:lang w:val="sr-Cyrl-RS"/>
        </w:rPr>
        <w:t xml:space="preserve"> </w:t>
      </w:r>
      <w:r w:rsidRPr="000925B9">
        <w:rPr>
          <w:rFonts w:ascii="Times New Roman" w:hAnsi="Times New Roman" w:cs="Times New Roman"/>
          <w:lang w:val="sr-Cyrl-RS"/>
        </w:rPr>
        <w:t>у оквиру</w:t>
      </w:r>
      <w:r w:rsidRPr="000925B9">
        <w:rPr>
          <w:rFonts w:ascii="Times New Roman" w:hAnsi="Times New Roman" w:cs="Times New Roman"/>
          <w:b/>
          <w:lang w:val="sr-Cyrl-RS"/>
        </w:rPr>
        <w:t xml:space="preserve"> ПЈ 00410130</w:t>
      </w:r>
      <w:r w:rsidRPr="000925B9">
        <w:rPr>
          <w:rFonts w:ascii="Times New Roman" w:hAnsi="Times New Roman" w:cs="Times New Roman"/>
          <w:lang w:val="sr-Cyrl-RS"/>
        </w:rPr>
        <w:t xml:space="preserve">- Општинска управа  </w:t>
      </w:r>
      <w:r w:rsidRPr="000925B9">
        <w:rPr>
          <w:rFonts w:ascii="Times New Roman" w:hAnsi="Times New Roman" w:cs="Times New Roman"/>
          <w:lang w:val="sr-Latn-CS"/>
        </w:rPr>
        <w:t>на сљедећи начин</w:t>
      </w:r>
      <w:r w:rsidRPr="000925B9">
        <w:rPr>
          <w:rFonts w:ascii="Times New Roman" w:hAnsi="Times New Roman" w:cs="Times New Roman"/>
          <w:lang w:val="sr-Latn-RS"/>
        </w:rPr>
        <w:t>:</w:t>
      </w:r>
    </w:p>
    <w:p w:rsidR="005F6BEF" w:rsidRPr="000925B9" w:rsidRDefault="005F6BEF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Latn-RS"/>
        </w:rPr>
        <w:t xml:space="preserve">- </w:t>
      </w:r>
      <w:r w:rsidRPr="000925B9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0925B9">
        <w:rPr>
          <w:rFonts w:ascii="Times New Roman" w:hAnsi="Times New Roman" w:cs="Times New Roman"/>
          <w:b/>
          <w:lang w:val="sr-Latn-RS"/>
        </w:rPr>
        <w:t>411100</w:t>
      </w:r>
      <w:r w:rsidRPr="000925B9">
        <w:rPr>
          <w:rFonts w:ascii="Times New Roman" w:hAnsi="Times New Roman" w:cs="Times New Roman"/>
          <w:b/>
          <w:lang w:val="sr-Cyrl-RS"/>
        </w:rPr>
        <w:t xml:space="preserve">- </w:t>
      </w:r>
      <w:r w:rsidRPr="000925B9">
        <w:rPr>
          <w:rFonts w:ascii="Times New Roman" w:hAnsi="Times New Roman" w:cs="Times New Roman"/>
          <w:lang w:val="sr-Cyrl-RS"/>
        </w:rPr>
        <w:t>расходи за бруто плате запослених</w:t>
      </w:r>
      <w:r w:rsidRPr="000925B9">
        <w:rPr>
          <w:rFonts w:ascii="Times New Roman" w:hAnsi="Times New Roman" w:cs="Times New Roman"/>
          <w:b/>
          <w:lang w:val="sr-Cyrl-RS"/>
        </w:rPr>
        <w:t xml:space="preserve"> </w:t>
      </w:r>
      <w:r w:rsidRPr="000925B9">
        <w:rPr>
          <w:rFonts w:ascii="Times New Roman" w:hAnsi="Times New Roman" w:cs="Times New Roman"/>
          <w:lang w:val="sr-Cyrl-RS"/>
        </w:rPr>
        <w:t xml:space="preserve">средства  се реалоцирају се на  буџетску позицију </w:t>
      </w:r>
      <w:r w:rsidRPr="000925B9">
        <w:rPr>
          <w:rFonts w:ascii="Times New Roman" w:hAnsi="Times New Roman" w:cs="Times New Roman"/>
          <w:b/>
          <w:lang w:val="sr-Cyrl-RS"/>
        </w:rPr>
        <w:t xml:space="preserve">411252- </w:t>
      </w:r>
      <w:r w:rsidRPr="000925B9">
        <w:rPr>
          <w:rFonts w:ascii="Times New Roman" w:hAnsi="Times New Roman" w:cs="Times New Roman"/>
          <w:lang w:val="sr-Cyrl-RS"/>
        </w:rPr>
        <w:t>расходи за награде за посебне резултате у раду.</w:t>
      </w:r>
    </w:p>
    <w:p w:rsidR="005F6BEF" w:rsidRPr="000925B9" w:rsidRDefault="005F6BEF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F6BEF" w:rsidRPr="000925B9" w:rsidRDefault="005F6BEF" w:rsidP="000925B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Члан 3.</w:t>
      </w:r>
    </w:p>
    <w:p w:rsidR="005F6BEF" w:rsidRPr="000925B9" w:rsidRDefault="005F6BEF" w:rsidP="000925B9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5F6BEF" w:rsidRPr="000925B9" w:rsidRDefault="005F6BEF" w:rsidP="000925B9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F6BEF" w:rsidRPr="000925B9" w:rsidRDefault="005F6BEF" w:rsidP="000925B9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Члан 4.</w:t>
      </w:r>
    </w:p>
    <w:p w:rsidR="005F6BEF" w:rsidRPr="000925B9" w:rsidRDefault="005F6BEF" w:rsidP="000925B9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5F6BEF" w:rsidRPr="000925B9" w:rsidRDefault="005F6BEF" w:rsidP="000925B9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F6BEF" w:rsidRPr="000925B9" w:rsidRDefault="005F6BEF" w:rsidP="000925B9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5F6BEF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Cyrl-RS"/>
        </w:rPr>
        <w:t>Наведена реалокација се врши ради исплате  награда за посебне резултате, исказане радом током ванредног стања за два службеника- ССС за послове заштите на раду и цивилне  заштите и инспектора за храну и овлаштеног здравственог инспектора у износу од по 300,00 КМ,  због чега је одлучено као у диспозитиву ове  Одлуке.</w:t>
      </w:r>
    </w:p>
    <w:p w:rsidR="000925B9" w:rsidRPr="000925B9" w:rsidRDefault="000925B9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</w:rPr>
        <w:t>Број: 02</w:t>
      </w:r>
      <w:r w:rsidR="0090744B" w:rsidRPr="000925B9">
        <w:rPr>
          <w:rFonts w:ascii="Times New Roman" w:hAnsi="Times New Roman" w:cs="Times New Roman"/>
        </w:rPr>
        <w:t>-400-25</w:t>
      </w:r>
      <w:r w:rsidRPr="000925B9">
        <w:rPr>
          <w:rFonts w:ascii="Times New Roman" w:hAnsi="Times New Roman" w:cs="Times New Roman"/>
        </w:rPr>
        <w:t>/</w:t>
      </w:r>
      <w:r w:rsidRPr="000925B9">
        <w:rPr>
          <w:rFonts w:ascii="Times New Roman" w:hAnsi="Times New Roman" w:cs="Times New Roman"/>
          <w:lang w:val="sr-Cyrl-RS"/>
        </w:rPr>
        <w:t>20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</w:rPr>
        <w:t xml:space="preserve">Дана: </w:t>
      </w:r>
      <w:r w:rsidR="0090744B" w:rsidRPr="000925B9">
        <w:rPr>
          <w:rFonts w:ascii="Times New Roman" w:hAnsi="Times New Roman" w:cs="Times New Roman"/>
          <w:lang w:val="sr-Cyrl-RS"/>
        </w:rPr>
        <w:t>02.06</w:t>
      </w:r>
      <w:r w:rsidRPr="000925B9">
        <w:rPr>
          <w:rFonts w:ascii="Times New Roman" w:hAnsi="Times New Roman" w:cs="Times New Roman"/>
        </w:rPr>
        <w:t>.20</w:t>
      </w:r>
      <w:r w:rsidRPr="000925B9">
        <w:rPr>
          <w:rFonts w:ascii="Times New Roman" w:hAnsi="Times New Roman" w:cs="Times New Roman"/>
          <w:lang w:val="sr-Cyrl-RS"/>
        </w:rPr>
        <w:t>20</w:t>
      </w:r>
      <w:r w:rsidRPr="000925B9">
        <w:rPr>
          <w:rFonts w:ascii="Times New Roman" w:hAnsi="Times New Roman" w:cs="Times New Roman"/>
        </w:rPr>
        <w:t>.</w:t>
      </w:r>
      <w:r w:rsidRPr="000925B9">
        <w:rPr>
          <w:rFonts w:ascii="Times New Roman" w:hAnsi="Times New Roman" w:cs="Times New Roman"/>
          <w:lang w:val="sr-Cyrl-RS"/>
        </w:rPr>
        <w:t xml:space="preserve"> године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90744B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0925B9" w:rsidRPr="000925B9" w:rsidRDefault="000925B9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5F6BEF" w:rsidRPr="000925B9" w:rsidRDefault="000925B9" w:rsidP="000925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</w:t>
      </w:r>
      <w:r w:rsidR="005F6BEF" w:rsidRPr="000925B9">
        <w:rPr>
          <w:rFonts w:ascii="Times New Roman" w:hAnsi="Times New Roman" w:cs="Times New Roman"/>
        </w:rPr>
        <w:t>__________________________________</w:t>
      </w:r>
    </w:p>
    <w:p w:rsidR="005F6BEF" w:rsidRPr="000925B9" w:rsidRDefault="005F6BEF" w:rsidP="000925B9">
      <w:pPr>
        <w:tabs>
          <w:tab w:val="left" w:pos="6510"/>
        </w:tabs>
        <w:spacing w:after="0" w:line="240" w:lineRule="auto"/>
        <w:ind w:left="6000" w:hanging="6000"/>
        <w:rPr>
          <w:rFonts w:ascii="Times New Roman" w:hAnsi="Times New Roman" w:cs="Times New Roman"/>
          <w:lang w:val="sr-Cyrl-CS"/>
        </w:rPr>
      </w:pPr>
    </w:p>
    <w:p w:rsidR="00986008" w:rsidRDefault="005F6BEF" w:rsidP="000925B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На основу члана  4</w:t>
      </w:r>
      <w:r w:rsidRPr="000925B9">
        <w:rPr>
          <w:rFonts w:ascii="Times New Roman" w:hAnsi="Times New Roman" w:cs="Times New Roman"/>
          <w:lang w:val="sr-Cyrl-RS"/>
        </w:rPr>
        <w:t>1</w:t>
      </w:r>
      <w:r w:rsidRPr="000925B9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</w:t>
      </w:r>
    </w:p>
    <w:p w:rsidR="00986008" w:rsidRDefault="00986008" w:rsidP="0098600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986008" w:rsidSect="00623A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86008" w:rsidRDefault="00986008" w:rsidP="0098600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7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7</w:t>
      </w:r>
    </w:p>
    <w:p w:rsidR="00986008" w:rsidRDefault="00986008" w:rsidP="0098600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86008" w:rsidRDefault="00986008" w:rsidP="0098600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986008" w:rsidSect="009860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6BEF" w:rsidRPr="000925B9" w:rsidRDefault="005F6BEF" w:rsidP="0098600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 xml:space="preserve">број </w:t>
      </w:r>
      <w:r w:rsidRPr="000925B9">
        <w:rPr>
          <w:rFonts w:ascii="Times New Roman" w:hAnsi="Times New Roman" w:cs="Times New Roman"/>
          <w:lang w:val="sr-Latn-CS"/>
        </w:rPr>
        <w:t>121/12</w:t>
      </w:r>
      <w:r w:rsidRPr="000925B9">
        <w:rPr>
          <w:rFonts w:ascii="Times New Roman" w:hAnsi="Times New Roman" w:cs="Times New Roman"/>
          <w:lang w:val="sr-Cyrl-RS"/>
        </w:rPr>
        <w:t>, 52/14</w:t>
      </w:r>
      <w:r w:rsidRPr="000925B9">
        <w:rPr>
          <w:rFonts w:ascii="Times New Roman" w:hAnsi="Times New Roman" w:cs="Times New Roman"/>
          <w:lang w:val="sr-Latn-RS"/>
        </w:rPr>
        <w:t xml:space="preserve">, 103/15 </w:t>
      </w:r>
      <w:r w:rsidRPr="000925B9">
        <w:rPr>
          <w:rFonts w:ascii="Times New Roman" w:hAnsi="Times New Roman" w:cs="Times New Roman"/>
          <w:lang w:val="sr-Cyrl-RS"/>
        </w:rPr>
        <w:t>и</w:t>
      </w:r>
      <w:r w:rsidRPr="000925B9">
        <w:rPr>
          <w:rFonts w:ascii="Times New Roman" w:hAnsi="Times New Roman" w:cs="Times New Roman"/>
          <w:lang w:val="sr-Latn-RS"/>
        </w:rPr>
        <w:t xml:space="preserve"> 15/16</w:t>
      </w:r>
      <w:r w:rsidRPr="000925B9">
        <w:rPr>
          <w:rFonts w:ascii="Times New Roman" w:hAnsi="Times New Roman" w:cs="Times New Roman"/>
          <w:lang w:val="sr-Cyrl-CS"/>
        </w:rPr>
        <w:t xml:space="preserve">), члана </w:t>
      </w:r>
      <w:r w:rsidRPr="000925B9">
        <w:rPr>
          <w:rFonts w:ascii="Times New Roman" w:hAnsi="Times New Roman" w:cs="Times New Roman"/>
          <w:lang w:val="sl-SI"/>
        </w:rPr>
        <w:t>5</w:t>
      </w:r>
      <w:r w:rsidRPr="000925B9">
        <w:rPr>
          <w:rFonts w:ascii="Times New Roman" w:hAnsi="Times New Roman" w:cs="Times New Roman"/>
          <w:lang w:val="sr-Cyrl-RS"/>
        </w:rPr>
        <w:t>9</w:t>
      </w:r>
      <w:r w:rsidRPr="000925B9">
        <w:rPr>
          <w:rFonts w:ascii="Times New Roman" w:hAnsi="Times New Roman" w:cs="Times New Roman"/>
          <w:lang w:val="sl-SI"/>
        </w:rPr>
        <w:t>. Статута општине Хан</w:t>
      </w:r>
      <w:r w:rsidRPr="000925B9">
        <w:rPr>
          <w:rFonts w:ascii="Times New Roman" w:hAnsi="Times New Roman" w:cs="Times New Roman"/>
          <w:lang w:val="sr-Cyrl-RS"/>
        </w:rPr>
        <w:t xml:space="preserve"> </w:t>
      </w:r>
      <w:r w:rsidRPr="000925B9">
        <w:rPr>
          <w:rFonts w:ascii="Times New Roman" w:hAnsi="Times New Roman" w:cs="Times New Roman"/>
          <w:lang w:val="sl-SI"/>
        </w:rPr>
        <w:t>Пијесак (</w:t>
      </w:r>
      <w:r w:rsidRPr="000925B9">
        <w:rPr>
          <w:rFonts w:ascii="Times New Roman" w:hAnsi="Times New Roman" w:cs="Times New Roman"/>
          <w:lang w:val="sr-Cyrl-RS"/>
        </w:rPr>
        <w:t>„</w:t>
      </w:r>
      <w:r w:rsidRPr="000925B9">
        <w:rPr>
          <w:rFonts w:ascii="Times New Roman" w:hAnsi="Times New Roman" w:cs="Times New Roman"/>
          <w:lang w:val="sl-SI"/>
        </w:rPr>
        <w:t>Службени гласник општине</w:t>
      </w:r>
      <w:r w:rsidRPr="000925B9">
        <w:rPr>
          <w:rFonts w:ascii="Times New Roman" w:hAnsi="Times New Roman" w:cs="Times New Roman"/>
          <w:lang w:val="sr-Cyrl-CS"/>
        </w:rPr>
        <w:t xml:space="preserve"> </w:t>
      </w:r>
      <w:r w:rsidRPr="000925B9">
        <w:rPr>
          <w:rFonts w:ascii="Times New Roman" w:hAnsi="Times New Roman" w:cs="Times New Roman"/>
          <w:lang w:val="sl-SI"/>
        </w:rPr>
        <w:t>Хан</w:t>
      </w:r>
      <w:r w:rsidRPr="000925B9">
        <w:rPr>
          <w:rFonts w:ascii="Times New Roman" w:hAnsi="Times New Roman" w:cs="Times New Roman"/>
          <w:lang w:val="sr-Cyrl-RS"/>
        </w:rPr>
        <w:t xml:space="preserve"> </w:t>
      </w:r>
      <w:r w:rsidRPr="000925B9">
        <w:rPr>
          <w:rFonts w:ascii="Times New Roman" w:hAnsi="Times New Roman" w:cs="Times New Roman"/>
          <w:lang w:val="sl-SI"/>
        </w:rPr>
        <w:t>Пијесак</w:t>
      </w:r>
      <w:r w:rsidRPr="000925B9">
        <w:rPr>
          <w:rFonts w:ascii="Times New Roman" w:hAnsi="Times New Roman" w:cs="Times New Roman"/>
          <w:lang w:val="sr-Cyrl-RS"/>
        </w:rPr>
        <w:t>“</w:t>
      </w:r>
      <w:r w:rsidRPr="000925B9">
        <w:rPr>
          <w:rFonts w:ascii="Times New Roman" w:hAnsi="Times New Roman" w:cs="Times New Roman"/>
          <w:lang w:val="sl-SI"/>
        </w:rPr>
        <w:t xml:space="preserve"> број </w:t>
      </w:r>
      <w:r w:rsidRPr="000925B9">
        <w:rPr>
          <w:rFonts w:ascii="Times New Roman" w:hAnsi="Times New Roman" w:cs="Times New Roman"/>
          <w:lang w:val="sr-Cyrl-RS"/>
        </w:rPr>
        <w:t>10/17</w:t>
      </w:r>
      <w:r w:rsidRPr="000925B9">
        <w:rPr>
          <w:rFonts w:ascii="Times New Roman" w:hAnsi="Times New Roman" w:cs="Times New Roman"/>
          <w:lang w:val="sl-SI"/>
        </w:rPr>
        <w:t>)</w:t>
      </w:r>
      <w:r w:rsidRPr="000925B9">
        <w:rPr>
          <w:rFonts w:ascii="Times New Roman" w:hAnsi="Times New Roman" w:cs="Times New Roman"/>
          <w:lang w:val="sr-Latn-RS"/>
        </w:rPr>
        <w:t xml:space="preserve"> </w:t>
      </w:r>
      <w:r w:rsidRPr="000925B9">
        <w:rPr>
          <w:rFonts w:ascii="Times New Roman" w:hAnsi="Times New Roman" w:cs="Times New Roman"/>
          <w:lang w:val="sr-Cyrl-RS"/>
        </w:rPr>
        <w:t>и</w:t>
      </w:r>
      <w:r w:rsidRPr="000925B9">
        <w:rPr>
          <w:rFonts w:ascii="Times New Roman" w:hAnsi="Times New Roman" w:cs="Times New Roman"/>
          <w:lang w:val="sr-Cyrl-CS"/>
        </w:rPr>
        <w:t xml:space="preserve"> чланова </w:t>
      </w:r>
      <w:r w:rsidRPr="000925B9">
        <w:rPr>
          <w:rFonts w:ascii="Times New Roman" w:hAnsi="Times New Roman" w:cs="Times New Roman"/>
          <w:lang w:val="sr-Latn-RS"/>
        </w:rPr>
        <w:t xml:space="preserve">12. </w:t>
      </w:r>
      <w:r w:rsidRPr="000925B9">
        <w:rPr>
          <w:rFonts w:ascii="Times New Roman" w:hAnsi="Times New Roman" w:cs="Times New Roman"/>
          <w:lang w:val="sr-Cyrl-RS"/>
        </w:rPr>
        <w:t xml:space="preserve"> и </w:t>
      </w:r>
      <w:r w:rsidRPr="000925B9">
        <w:rPr>
          <w:rFonts w:ascii="Times New Roman" w:hAnsi="Times New Roman" w:cs="Times New Roman"/>
          <w:lang w:val="sr-Cyrl-CS"/>
        </w:rPr>
        <w:t>13.   Одлуке о извршењу буџета општине Хан Пијесак за 2020. годину („Службени гласник општине Хан Пијесак“ број 45</w:t>
      </w:r>
      <w:r w:rsidRPr="000925B9">
        <w:rPr>
          <w:rFonts w:ascii="Times New Roman" w:hAnsi="Times New Roman" w:cs="Times New Roman"/>
          <w:lang w:val="sr-Cyrl-RS"/>
        </w:rPr>
        <w:t>/19</w:t>
      </w:r>
      <w:r w:rsidRPr="000925B9">
        <w:rPr>
          <w:rFonts w:ascii="Times New Roman" w:hAnsi="Times New Roman" w:cs="Times New Roman"/>
          <w:lang w:val="sr-Cyrl-CS"/>
        </w:rPr>
        <w:t xml:space="preserve">  и 5/20)</w:t>
      </w:r>
      <w:r w:rsidRPr="000925B9">
        <w:rPr>
          <w:rFonts w:ascii="Times New Roman" w:hAnsi="Times New Roman" w:cs="Times New Roman"/>
          <w:lang w:val="sr-Cyrl-RS"/>
        </w:rPr>
        <w:t xml:space="preserve">, </w:t>
      </w:r>
      <w:r w:rsidRPr="000925B9">
        <w:rPr>
          <w:rFonts w:ascii="Times New Roman" w:hAnsi="Times New Roman" w:cs="Times New Roman"/>
          <w:lang w:val="sr-Cyrl-CS"/>
        </w:rPr>
        <w:t>Начелник општине доноси</w:t>
      </w:r>
    </w:p>
    <w:p w:rsidR="005F6BEF" w:rsidRPr="000925B9" w:rsidRDefault="005F6BEF" w:rsidP="000925B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F6BEF" w:rsidRPr="000925B9" w:rsidRDefault="005F6BEF" w:rsidP="000925B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О Д Л У К У</w:t>
      </w:r>
    </w:p>
    <w:p w:rsidR="005F6BEF" w:rsidRPr="000925B9" w:rsidRDefault="005F6BEF" w:rsidP="000925B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0925B9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0925B9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0925B9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5F6BEF" w:rsidRPr="000925B9" w:rsidRDefault="005F6BEF" w:rsidP="000925B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Хан</w:t>
      </w:r>
      <w:r w:rsidRPr="000925B9">
        <w:rPr>
          <w:rFonts w:ascii="Times New Roman" w:hAnsi="Times New Roman" w:cs="Times New Roman"/>
          <w:b/>
          <w:lang w:val="sr-Latn-RS"/>
        </w:rPr>
        <w:t xml:space="preserve"> </w:t>
      </w:r>
      <w:r w:rsidRPr="000925B9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5F6BEF" w:rsidRPr="000925B9" w:rsidRDefault="005F6BEF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F6BEF" w:rsidRPr="000925B9" w:rsidRDefault="005F6BEF" w:rsidP="000925B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Члан 1.</w:t>
      </w:r>
    </w:p>
    <w:p w:rsidR="005F6BEF" w:rsidRDefault="005F6BEF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0925B9">
        <w:rPr>
          <w:rFonts w:ascii="Times New Roman" w:hAnsi="Times New Roman" w:cs="Times New Roman"/>
          <w:lang w:val="sr-Latn-RS"/>
        </w:rPr>
        <w:t xml:space="preserve"> </w:t>
      </w:r>
      <w:r w:rsidRPr="000925B9">
        <w:rPr>
          <w:rFonts w:ascii="Times New Roman" w:hAnsi="Times New Roman" w:cs="Times New Roman"/>
          <w:lang w:val="sr-Cyrl-CS"/>
        </w:rPr>
        <w:t>Пијесак</w:t>
      </w:r>
      <w:r w:rsidRPr="000925B9">
        <w:rPr>
          <w:rFonts w:ascii="Times New Roman" w:hAnsi="Times New Roman" w:cs="Times New Roman"/>
          <w:lang w:val="sr-Latn-CS"/>
        </w:rPr>
        <w:t xml:space="preserve"> </w:t>
      </w:r>
      <w:r w:rsidRPr="000925B9">
        <w:rPr>
          <w:rFonts w:ascii="Times New Roman" w:hAnsi="Times New Roman" w:cs="Times New Roman"/>
          <w:lang w:val="sr-Cyrl-CS"/>
        </w:rPr>
        <w:t xml:space="preserve">за  2020. годину у износу од  </w:t>
      </w:r>
      <w:r w:rsidRPr="000925B9">
        <w:rPr>
          <w:rFonts w:ascii="Times New Roman" w:hAnsi="Times New Roman" w:cs="Times New Roman"/>
          <w:b/>
          <w:lang w:val="sr-Latn-RS"/>
        </w:rPr>
        <w:t>8.200</w:t>
      </w:r>
      <w:r w:rsidRPr="000925B9">
        <w:rPr>
          <w:rFonts w:ascii="Times New Roman" w:hAnsi="Times New Roman" w:cs="Times New Roman"/>
          <w:b/>
          <w:lang w:val="sr-Cyrl-RS"/>
        </w:rPr>
        <w:t>,00 КМ</w:t>
      </w:r>
      <w:r w:rsidRPr="000925B9">
        <w:rPr>
          <w:rFonts w:ascii="Times New Roman" w:hAnsi="Times New Roman" w:cs="Times New Roman"/>
          <w:lang w:val="sr-Latn-RS"/>
        </w:rPr>
        <w:t>.</w:t>
      </w:r>
      <w:r w:rsidRPr="000925B9">
        <w:rPr>
          <w:rFonts w:ascii="Times New Roman" w:hAnsi="Times New Roman" w:cs="Times New Roman"/>
          <w:lang w:val="sr-Cyrl-CS"/>
        </w:rPr>
        <w:t xml:space="preserve"> </w:t>
      </w:r>
    </w:p>
    <w:p w:rsidR="000925B9" w:rsidRPr="000925B9" w:rsidRDefault="000925B9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5F6BEF" w:rsidRPr="000925B9" w:rsidRDefault="005F6BEF" w:rsidP="000925B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Члан 2.</w:t>
      </w:r>
    </w:p>
    <w:p w:rsidR="005F6BEF" w:rsidRPr="000925B9" w:rsidRDefault="005F6BEF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0925B9">
        <w:rPr>
          <w:rFonts w:ascii="Times New Roman" w:hAnsi="Times New Roman" w:cs="Times New Roman"/>
          <w:lang w:val="sr-Cyrl-CS"/>
        </w:rPr>
        <w:t>Реалокација средстава из члана 1. ове Одлуке извршиће се</w:t>
      </w:r>
      <w:r w:rsidRPr="000925B9">
        <w:rPr>
          <w:rFonts w:ascii="Times New Roman" w:hAnsi="Times New Roman" w:cs="Times New Roman"/>
          <w:lang w:val="sr-Latn-CS"/>
        </w:rPr>
        <w:t xml:space="preserve"> </w:t>
      </w:r>
      <w:r w:rsidRPr="000925B9">
        <w:rPr>
          <w:rFonts w:ascii="Times New Roman" w:hAnsi="Times New Roman" w:cs="Times New Roman"/>
          <w:b/>
          <w:lang w:val="sr-Cyrl-RS"/>
        </w:rPr>
        <w:t xml:space="preserve"> </w:t>
      </w:r>
      <w:r w:rsidRPr="000925B9">
        <w:rPr>
          <w:rFonts w:ascii="Times New Roman" w:hAnsi="Times New Roman" w:cs="Times New Roman"/>
          <w:lang w:val="sr-Cyrl-RS"/>
        </w:rPr>
        <w:t>у оквиру</w:t>
      </w:r>
      <w:r w:rsidRPr="000925B9">
        <w:rPr>
          <w:rFonts w:ascii="Times New Roman" w:hAnsi="Times New Roman" w:cs="Times New Roman"/>
          <w:b/>
          <w:lang w:val="sr-Cyrl-RS"/>
        </w:rPr>
        <w:t xml:space="preserve"> ПЈ 00410130</w:t>
      </w:r>
      <w:r w:rsidRPr="000925B9">
        <w:rPr>
          <w:rFonts w:ascii="Times New Roman" w:hAnsi="Times New Roman" w:cs="Times New Roman"/>
          <w:lang w:val="sr-Cyrl-RS"/>
        </w:rPr>
        <w:t xml:space="preserve">- Општинска управа  </w:t>
      </w:r>
      <w:r w:rsidRPr="000925B9">
        <w:rPr>
          <w:rFonts w:ascii="Times New Roman" w:hAnsi="Times New Roman" w:cs="Times New Roman"/>
          <w:lang w:val="sr-Latn-CS"/>
        </w:rPr>
        <w:t>на сљедећи начин</w:t>
      </w:r>
      <w:r w:rsidRPr="000925B9">
        <w:rPr>
          <w:rFonts w:ascii="Times New Roman" w:hAnsi="Times New Roman" w:cs="Times New Roman"/>
          <w:lang w:val="sr-Latn-RS"/>
        </w:rPr>
        <w:t>:</w:t>
      </w:r>
    </w:p>
    <w:p w:rsidR="005F6BEF" w:rsidRPr="000925B9" w:rsidRDefault="005F6BEF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Latn-RS"/>
        </w:rPr>
        <w:t xml:space="preserve">- </w:t>
      </w:r>
      <w:r w:rsidRPr="000925B9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0925B9">
        <w:rPr>
          <w:rFonts w:ascii="Times New Roman" w:hAnsi="Times New Roman" w:cs="Times New Roman"/>
          <w:b/>
          <w:lang w:val="sr-Cyrl-RS"/>
        </w:rPr>
        <w:t xml:space="preserve">416124-2- </w:t>
      </w:r>
      <w:r w:rsidRPr="000925B9">
        <w:rPr>
          <w:rFonts w:ascii="Times New Roman" w:hAnsi="Times New Roman" w:cs="Times New Roman"/>
          <w:lang w:val="sr-Cyrl-RS"/>
        </w:rPr>
        <w:t>текуће помоћи ученицима- превоз ученика</w:t>
      </w:r>
      <w:r w:rsidRPr="000925B9">
        <w:rPr>
          <w:rFonts w:ascii="Times New Roman" w:hAnsi="Times New Roman" w:cs="Times New Roman"/>
          <w:b/>
          <w:lang w:val="sr-Cyrl-RS"/>
        </w:rPr>
        <w:t xml:space="preserve"> </w:t>
      </w:r>
      <w:r w:rsidRPr="000925B9">
        <w:rPr>
          <w:rFonts w:ascii="Times New Roman" w:hAnsi="Times New Roman" w:cs="Times New Roman"/>
          <w:lang w:val="sr-Cyrl-RS"/>
        </w:rPr>
        <w:t xml:space="preserve">средства  се реалоцирају се на  буџетску позицију </w:t>
      </w:r>
      <w:r w:rsidRPr="000925B9">
        <w:rPr>
          <w:rFonts w:ascii="Times New Roman" w:hAnsi="Times New Roman" w:cs="Times New Roman"/>
          <w:b/>
          <w:lang w:val="sr-Cyrl-RS"/>
        </w:rPr>
        <w:t xml:space="preserve">511377- </w:t>
      </w:r>
      <w:r w:rsidRPr="000925B9">
        <w:rPr>
          <w:rFonts w:ascii="Times New Roman" w:hAnsi="Times New Roman" w:cs="Times New Roman"/>
          <w:lang w:val="sr-Cyrl-RS"/>
        </w:rPr>
        <w:t>издаци за набавку остале специјалне опреме- саобраћајна сигнализација (семафори).</w:t>
      </w:r>
    </w:p>
    <w:p w:rsidR="005F6BEF" w:rsidRPr="000925B9" w:rsidRDefault="005F6BEF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F6BEF" w:rsidRPr="000925B9" w:rsidRDefault="005F6BEF" w:rsidP="000925B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Члан 3.</w:t>
      </w:r>
    </w:p>
    <w:p w:rsidR="005F6BEF" w:rsidRPr="000925B9" w:rsidRDefault="005F6BEF" w:rsidP="000925B9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5F6BEF" w:rsidRPr="000925B9" w:rsidRDefault="005F6BEF" w:rsidP="000925B9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F6BEF" w:rsidRPr="000925B9" w:rsidRDefault="005F6BEF" w:rsidP="000925B9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Члан 4.</w:t>
      </w:r>
    </w:p>
    <w:p w:rsidR="005F6BEF" w:rsidRPr="000925B9" w:rsidRDefault="005F6BEF" w:rsidP="000925B9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5F6BEF" w:rsidRPr="000925B9" w:rsidRDefault="005F6BEF" w:rsidP="000925B9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F6BEF" w:rsidRPr="000925B9" w:rsidRDefault="005F6BEF" w:rsidP="000925B9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5F6BEF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Cyrl-RS"/>
        </w:rPr>
        <w:t xml:space="preserve">Наведена реалокација се врши ради израде главног пројекта за саобраћајну  сигнализацију и опрему на двије расркрснице у Хан Пијеску. Због вируса корона школе нису радиле од половине марта до краја школске 2019/2020. године, тако да трошкова за превоз ученика за овај период нема,  због </w:t>
      </w:r>
      <w:r w:rsidRPr="000925B9">
        <w:rPr>
          <w:rFonts w:ascii="Times New Roman" w:hAnsi="Times New Roman" w:cs="Times New Roman"/>
          <w:lang w:val="sr-Cyrl-RS"/>
        </w:rPr>
        <w:t>чега је одлучено као у диспозитиву ове  Одлуке.</w:t>
      </w:r>
    </w:p>
    <w:p w:rsidR="000925B9" w:rsidRPr="000925B9" w:rsidRDefault="000925B9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</w:rPr>
        <w:t>Број: 02</w:t>
      </w:r>
      <w:r w:rsidR="0090744B" w:rsidRPr="000925B9">
        <w:rPr>
          <w:rFonts w:ascii="Times New Roman" w:hAnsi="Times New Roman" w:cs="Times New Roman"/>
        </w:rPr>
        <w:t>-400-27</w:t>
      </w:r>
      <w:r w:rsidRPr="000925B9">
        <w:rPr>
          <w:rFonts w:ascii="Times New Roman" w:hAnsi="Times New Roman" w:cs="Times New Roman"/>
        </w:rPr>
        <w:t>/</w:t>
      </w:r>
      <w:r w:rsidRPr="000925B9">
        <w:rPr>
          <w:rFonts w:ascii="Times New Roman" w:hAnsi="Times New Roman" w:cs="Times New Roman"/>
          <w:lang w:val="sr-Cyrl-RS"/>
        </w:rPr>
        <w:t>20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</w:rPr>
        <w:t xml:space="preserve">Дана: </w:t>
      </w:r>
      <w:r w:rsidR="0090744B" w:rsidRPr="000925B9">
        <w:rPr>
          <w:rFonts w:ascii="Times New Roman" w:hAnsi="Times New Roman" w:cs="Times New Roman"/>
          <w:lang w:val="sr-Latn-BA"/>
        </w:rPr>
        <w:t>05.06</w:t>
      </w:r>
      <w:r w:rsidRPr="000925B9">
        <w:rPr>
          <w:rFonts w:ascii="Times New Roman" w:hAnsi="Times New Roman" w:cs="Times New Roman"/>
        </w:rPr>
        <w:t>.20</w:t>
      </w:r>
      <w:r w:rsidRPr="000925B9">
        <w:rPr>
          <w:rFonts w:ascii="Times New Roman" w:hAnsi="Times New Roman" w:cs="Times New Roman"/>
          <w:lang w:val="sr-Cyrl-RS"/>
        </w:rPr>
        <w:t>20</w:t>
      </w:r>
      <w:r w:rsidRPr="000925B9">
        <w:rPr>
          <w:rFonts w:ascii="Times New Roman" w:hAnsi="Times New Roman" w:cs="Times New Roman"/>
        </w:rPr>
        <w:t>.</w:t>
      </w:r>
      <w:r w:rsidRPr="000925B9">
        <w:rPr>
          <w:rFonts w:ascii="Times New Roman" w:hAnsi="Times New Roman" w:cs="Times New Roman"/>
          <w:lang w:val="sr-Cyrl-RS"/>
        </w:rPr>
        <w:t xml:space="preserve"> године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>__________________________________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F6BEF" w:rsidRPr="000925B9" w:rsidRDefault="005F6BEF" w:rsidP="000925B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На основу члана  4</w:t>
      </w:r>
      <w:r w:rsidRPr="000925B9">
        <w:rPr>
          <w:rFonts w:ascii="Times New Roman" w:hAnsi="Times New Roman" w:cs="Times New Roman"/>
          <w:lang w:val="sr-Cyrl-RS"/>
        </w:rPr>
        <w:t>1</w:t>
      </w:r>
      <w:r w:rsidRPr="000925B9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0925B9">
        <w:rPr>
          <w:rFonts w:ascii="Times New Roman" w:hAnsi="Times New Roman" w:cs="Times New Roman"/>
          <w:lang w:val="sr-Latn-CS"/>
        </w:rPr>
        <w:t>121/12</w:t>
      </w:r>
      <w:r w:rsidRPr="000925B9">
        <w:rPr>
          <w:rFonts w:ascii="Times New Roman" w:hAnsi="Times New Roman" w:cs="Times New Roman"/>
          <w:lang w:val="sr-Cyrl-RS"/>
        </w:rPr>
        <w:t>, 52/14</w:t>
      </w:r>
      <w:r w:rsidRPr="000925B9">
        <w:rPr>
          <w:rFonts w:ascii="Times New Roman" w:hAnsi="Times New Roman" w:cs="Times New Roman"/>
          <w:lang w:val="sr-Latn-RS"/>
        </w:rPr>
        <w:t xml:space="preserve">, 103/15 </w:t>
      </w:r>
      <w:r w:rsidRPr="000925B9">
        <w:rPr>
          <w:rFonts w:ascii="Times New Roman" w:hAnsi="Times New Roman" w:cs="Times New Roman"/>
          <w:lang w:val="sr-Cyrl-RS"/>
        </w:rPr>
        <w:t>и</w:t>
      </w:r>
      <w:r w:rsidRPr="000925B9">
        <w:rPr>
          <w:rFonts w:ascii="Times New Roman" w:hAnsi="Times New Roman" w:cs="Times New Roman"/>
          <w:lang w:val="sr-Latn-RS"/>
        </w:rPr>
        <w:t xml:space="preserve"> 15/16</w:t>
      </w:r>
      <w:r w:rsidRPr="000925B9">
        <w:rPr>
          <w:rFonts w:ascii="Times New Roman" w:hAnsi="Times New Roman" w:cs="Times New Roman"/>
          <w:lang w:val="sr-Cyrl-CS"/>
        </w:rPr>
        <w:t xml:space="preserve">), члана </w:t>
      </w:r>
      <w:r w:rsidRPr="000925B9">
        <w:rPr>
          <w:rFonts w:ascii="Times New Roman" w:hAnsi="Times New Roman" w:cs="Times New Roman"/>
          <w:lang w:val="sl-SI"/>
        </w:rPr>
        <w:t>5</w:t>
      </w:r>
      <w:r w:rsidRPr="000925B9">
        <w:rPr>
          <w:rFonts w:ascii="Times New Roman" w:hAnsi="Times New Roman" w:cs="Times New Roman"/>
          <w:lang w:val="sr-Cyrl-RS"/>
        </w:rPr>
        <w:t>9</w:t>
      </w:r>
      <w:r w:rsidRPr="000925B9">
        <w:rPr>
          <w:rFonts w:ascii="Times New Roman" w:hAnsi="Times New Roman" w:cs="Times New Roman"/>
          <w:lang w:val="sl-SI"/>
        </w:rPr>
        <w:t>. Статута општине Хан</w:t>
      </w:r>
      <w:r w:rsidRPr="000925B9">
        <w:rPr>
          <w:rFonts w:ascii="Times New Roman" w:hAnsi="Times New Roman" w:cs="Times New Roman"/>
          <w:lang w:val="sr-Cyrl-RS"/>
        </w:rPr>
        <w:t xml:space="preserve"> </w:t>
      </w:r>
      <w:r w:rsidRPr="000925B9">
        <w:rPr>
          <w:rFonts w:ascii="Times New Roman" w:hAnsi="Times New Roman" w:cs="Times New Roman"/>
          <w:lang w:val="sl-SI"/>
        </w:rPr>
        <w:t>Пијесак (</w:t>
      </w:r>
      <w:r w:rsidRPr="000925B9">
        <w:rPr>
          <w:rFonts w:ascii="Times New Roman" w:hAnsi="Times New Roman" w:cs="Times New Roman"/>
          <w:lang w:val="sr-Cyrl-RS"/>
        </w:rPr>
        <w:t>„</w:t>
      </w:r>
      <w:r w:rsidRPr="000925B9">
        <w:rPr>
          <w:rFonts w:ascii="Times New Roman" w:hAnsi="Times New Roman" w:cs="Times New Roman"/>
          <w:lang w:val="sl-SI"/>
        </w:rPr>
        <w:t>Службени гласник општине</w:t>
      </w:r>
      <w:r w:rsidRPr="000925B9">
        <w:rPr>
          <w:rFonts w:ascii="Times New Roman" w:hAnsi="Times New Roman" w:cs="Times New Roman"/>
          <w:lang w:val="sr-Cyrl-CS"/>
        </w:rPr>
        <w:t xml:space="preserve"> </w:t>
      </w:r>
      <w:r w:rsidRPr="000925B9">
        <w:rPr>
          <w:rFonts w:ascii="Times New Roman" w:hAnsi="Times New Roman" w:cs="Times New Roman"/>
          <w:lang w:val="sl-SI"/>
        </w:rPr>
        <w:t>Хан</w:t>
      </w:r>
      <w:r w:rsidRPr="000925B9">
        <w:rPr>
          <w:rFonts w:ascii="Times New Roman" w:hAnsi="Times New Roman" w:cs="Times New Roman"/>
          <w:lang w:val="sr-Cyrl-RS"/>
        </w:rPr>
        <w:t xml:space="preserve"> </w:t>
      </w:r>
      <w:r w:rsidRPr="000925B9">
        <w:rPr>
          <w:rFonts w:ascii="Times New Roman" w:hAnsi="Times New Roman" w:cs="Times New Roman"/>
          <w:lang w:val="sl-SI"/>
        </w:rPr>
        <w:t>Пијесак</w:t>
      </w:r>
      <w:r w:rsidRPr="000925B9">
        <w:rPr>
          <w:rFonts w:ascii="Times New Roman" w:hAnsi="Times New Roman" w:cs="Times New Roman"/>
          <w:lang w:val="sr-Cyrl-RS"/>
        </w:rPr>
        <w:t>“</w:t>
      </w:r>
      <w:r w:rsidRPr="000925B9">
        <w:rPr>
          <w:rFonts w:ascii="Times New Roman" w:hAnsi="Times New Roman" w:cs="Times New Roman"/>
          <w:lang w:val="sl-SI"/>
        </w:rPr>
        <w:t xml:space="preserve"> број </w:t>
      </w:r>
      <w:r w:rsidRPr="000925B9">
        <w:rPr>
          <w:rFonts w:ascii="Times New Roman" w:hAnsi="Times New Roman" w:cs="Times New Roman"/>
          <w:lang w:val="sr-Cyrl-RS"/>
        </w:rPr>
        <w:t>10/17</w:t>
      </w:r>
      <w:r w:rsidRPr="000925B9">
        <w:rPr>
          <w:rFonts w:ascii="Times New Roman" w:hAnsi="Times New Roman" w:cs="Times New Roman"/>
          <w:lang w:val="sl-SI"/>
        </w:rPr>
        <w:t>)</w:t>
      </w:r>
      <w:r w:rsidRPr="000925B9">
        <w:rPr>
          <w:rFonts w:ascii="Times New Roman" w:hAnsi="Times New Roman" w:cs="Times New Roman"/>
          <w:lang w:val="sr-Cyrl-CS"/>
        </w:rPr>
        <w:t xml:space="preserve"> и чланова </w:t>
      </w:r>
      <w:r w:rsidRPr="000925B9">
        <w:rPr>
          <w:rFonts w:ascii="Times New Roman" w:hAnsi="Times New Roman" w:cs="Times New Roman"/>
          <w:lang w:val="sr-Latn-RS"/>
        </w:rPr>
        <w:t xml:space="preserve">12. </w:t>
      </w:r>
      <w:r w:rsidRPr="000925B9">
        <w:rPr>
          <w:rFonts w:ascii="Times New Roman" w:hAnsi="Times New Roman" w:cs="Times New Roman"/>
          <w:lang w:val="sr-Cyrl-RS"/>
        </w:rPr>
        <w:t xml:space="preserve"> и </w:t>
      </w:r>
      <w:r w:rsidRPr="000925B9">
        <w:rPr>
          <w:rFonts w:ascii="Times New Roman" w:hAnsi="Times New Roman" w:cs="Times New Roman"/>
          <w:lang w:val="sr-Cyrl-CS"/>
        </w:rPr>
        <w:t xml:space="preserve">13.   Одлуке о извршењу буџета општине Хан Пијесак за 2020. годину („Службени гласник општине Хан Пијесак“ број </w:t>
      </w:r>
      <w:r w:rsidRPr="000925B9">
        <w:rPr>
          <w:rFonts w:ascii="Times New Roman" w:hAnsi="Times New Roman" w:cs="Times New Roman"/>
          <w:lang w:val="sr-Latn-RS"/>
        </w:rPr>
        <w:t xml:space="preserve"> </w:t>
      </w:r>
      <w:r w:rsidRPr="000925B9">
        <w:rPr>
          <w:rFonts w:ascii="Times New Roman" w:hAnsi="Times New Roman" w:cs="Times New Roman"/>
          <w:lang w:val="sr-Cyrl-CS"/>
        </w:rPr>
        <w:t>45</w:t>
      </w:r>
      <w:r w:rsidRPr="000925B9">
        <w:rPr>
          <w:rFonts w:ascii="Times New Roman" w:hAnsi="Times New Roman" w:cs="Times New Roman"/>
          <w:lang w:val="sr-Cyrl-RS"/>
        </w:rPr>
        <w:t>/19</w:t>
      </w:r>
      <w:r w:rsidRPr="000925B9">
        <w:rPr>
          <w:rFonts w:ascii="Times New Roman" w:hAnsi="Times New Roman" w:cs="Times New Roman"/>
          <w:lang w:val="sr-Latn-RS"/>
        </w:rPr>
        <w:t xml:space="preserve"> </w:t>
      </w:r>
      <w:r w:rsidRPr="000925B9">
        <w:rPr>
          <w:rFonts w:ascii="Times New Roman" w:hAnsi="Times New Roman" w:cs="Times New Roman"/>
          <w:lang w:val="sr-Cyrl-RS"/>
        </w:rPr>
        <w:t>и 5/20</w:t>
      </w:r>
      <w:r w:rsidRPr="000925B9">
        <w:rPr>
          <w:rFonts w:ascii="Times New Roman" w:hAnsi="Times New Roman" w:cs="Times New Roman"/>
          <w:lang w:val="sr-Cyrl-CS"/>
        </w:rPr>
        <w:t>)</w:t>
      </w:r>
      <w:r w:rsidRPr="000925B9">
        <w:rPr>
          <w:rFonts w:ascii="Times New Roman" w:hAnsi="Times New Roman" w:cs="Times New Roman"/>
          <w:lang w:val="sr-Cyrl-RS"/>
        </w:rPr>
        <w:t xml:space="preserve">, </w:t>
      </w:r>
      <w:r w:rsidRPr="000925B9">
        <w:rPr>
          <w:rFonts w:ascii="Times New Roman" w:hAnsi="Times New Roman" w:cs="Times New Roman"/>
          <w:lang w:val="sr-Cyrl-CS"/>
        </w:rPr>
        <w:t>Начелник општине доноси</w:t>
      </w:r>
    </w:p>
    <w:p w:rsidR="005F6BEF" w:rsidRPr="000925B9" w:rsidRDefault="005F6BEF" w:rsidP="000925B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F6BEF" w:rsidRPr="000925B9" w:rsidRDefault="005F6BEF" w:rsidP="000925B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О Д Л У К У</w:t>
      </w:r>
    </w:p>
    <w:p w:rsidR="005F6BEF" w:rsidRPr="000925B9" w:rsidRDefault="005F6BEF" w:rsidP="000925B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0925B9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0925B9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0925B9">
        <w:rPr>
          <w:rFonts w:ascii="Times New Roman" w:hAnsi="Times New Roman" w:cs="Times New Roman"/>
          <w:b/>
          <w:lang w:val="sr-Cyrl-CS"/>
        </w:rPr>
        <w:t xml:space="preserve">у Буџету општине </w:t>
      </w:r>
      <w:r w:rsidRPr="000925B9">
        <w:rPr>
          <w:rFonts w:ascii="Times New Roman" w:hAnsi="Times New Roman" w:cs="Times New Roman"/>
          <w:b/>
          <w:lang w:val="sr-Latn-RS"/>
        </w:rPr>
        <w:t xml:space="preserve"> </w:t>
      </w:r>
      <w:r w:rsidRPr="000925B9">
        <w:rPr>
          <w:rFonts w:ascii="Times New Roman" w:hAnsi="Times New Roman" w:cs="Times New Roman"/>
          <w:b/>
          <w:lang w:val="sr-Cyrl-CS"/>
        </w:rPr>
        <w:t>Хан</w:t>
      </w:r>
      <w:r w:rsidRPr="000925B9">
        <w:rPr>
          <w:rFonts w:ascii="Times New Roman" w:hAnsi="Times New Roman" w:cs="Times New Roman"/>
          <w:b/>
          <w:lang w:val="sr-Latn-RS"/>
        </w:rPr>
        <w:t xml:space="preserve"> </w:t>
      </w:r>
      <w:r w:rsidRPr="000925B9">
        <w:rPr>
          <w:rFonts w:ascii="Times New Roman" w:hAnsi="Times New Roman" w:cs="Times New Roman"/>
          <w:b/>
          <w:lang w:val="sr-Cyrl-CS"/>
        </w:rPr>
        <w:t>Пијесак</w:t>
      </w:r>
    </w:p>
    <w:p w:rsidR="005F6BEF" w:rsidRPr="000925B9" w:rsidRDefault="005F6BEF" w:rsidP="000925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F6BEF" w:rsidRPr="000925B9" w:rsidRDefault="005F6BEF" w:rsidP="000925B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Члан 1.</w:t>
      </w:r>
    </w:p>
    <w:p w:rsidR="005F6BEF" w:rsidRDefault="005F6BEF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0925B9">
        <w:rPr>
          <w:rFonts w:ascii="Times New Roman" w:hAnsi="Times New Roman" w:cs="Times New Roman"/>
          <w:lang w:val="sr-Latn-RS"/>
        </w:rPr>
        <w:t xml:space="preserve"> </w:t>
      </w:r>
      <w:r w:rsidRPr="000925B9">
        <w:rPr>
          <w:rFonts w:ascii="Times New Roman" w:hAnsi="Times New Roman" w:cs="Times New Roman"/>
          <w:lang w:val="sr-Cyrl-CS"/>
        </w:rPr>
        <w:t>Пијесак</w:t>
      </w:r>
      <w:r w:rsidRPr="000925B9">
        <w:rPr>
          <w:rFonts w:ascii="Times New Roman" w:hAnsi="Times New Roman" w:cs="Times New Roman"/>
          <w:lang w:val="sr-Latn-CS"/>
        </w:rPr>
        <w:t xml:space="preserve"> </w:t>
      </w:r>
      <w:r w:rsidRPr="000925B9">
        <w:rPr>
          <w:rFonts w:ascii="Times New Roman" w:hAnsi="Times New Roman" w:cs="Times New Roman"/>
          <w:lang w:val="sr-Cyrl-CS"/>
        </w:rPr>
        <w:t xml:space="preserve">за  2020. годину у износу од  </w:t>
      </w:r>
      <w:r w:rsidRPr="000925B9">
        <w:rPr>
          <w:rFonts w:ascii="Times New Roman" w:hAnsi="Times New Roman" w:cs="Times New Roman"/>
          <w:b/>
          <w:lang w:val="sr-Cyrl-RS"/>
        </w:rPr>
        <w:t>24.697,00 КМ</w:t>
      </w:r>
      <w:r w:rsidRPr="000925B9">
        <w:rPr>
          <w:rFonts w:ascii="Times New Roman" w:hAnsi="Times New Roman" w:cs="Times New Roman"/>
          <w:lang w:val="sr-Cyrl-RS"/>
        </w:rPr>
        <w:t xml:space="preserve">  </w:t>
      </w:r>
      <w:r w:rsidRPr="000925B9">
        <w:rPr>
          <w:rFonts w:ascii="Times New Roman" w:hAnsi="Times New Roman" w:cs="Times New Roman"/>
          <w:lang w:val="sr-Latn-RS"/>
        </w:rPr>
        <w:t>(</w:t>
      </w:r>
      <w:r w:rsidRPr="000925B9">
        <w:rPr>
          <w:rFonts w:ascii="Times New Roman" w:hAnsi="Times New Roman" w:cs="Times New Roman"/>
          <w:lang w:val="sr-Cyrl-RS"/>
        </w:rPr>
        <w:t>за мај  2020.)</w:t>
      </w:r>
      <w:r w:rsidRPr="000925B9">
        <w:rPr>
          <w:rFonts w:ascii="Times New Roman" w:hAnsi="Times New Roman" w:cs="Times New Roman"/>
          <w:lang w:val="sr-Latn-RS"/>
        </w:rPr>
        <w:t>.</w:t>
      </w:r>
      <w:r w:rsidRPr="000925B9">
        <w:rPr>
          <w:rFonts w:ascii="Times New Roman" w:hAnsi="Times New Roman" w:cs="Times New Roman"/>
          <w:lang w:val="sr-Cyrl-CS"/>
        </w:rPr>
        <w:t xml:space="preserve"> </w:t>
      </w:r>
    </w:p>
    <w:p w:rsidR="000925B9" w:rsidRPr="000925B9" w:rsidRDefault="000925B9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5F6BEF" w:rsidRPr="000925B9" w:rsidRDefault="005F6BEF" w:rsidP="000925B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Члан 2.</w:t>
      </w:r>
    </w:p>
    <w:p w:rsidR="005F6BEF" w:rsidRPr="000925B9" w:rsidRDefault="005F6BEF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0925B9">
        <w:rPr>
          <w:rFonts w:ascii="Times New Roman" w:hAnsi="Times New Roman" w:cs="Times New Roman"/>
          <w:lang w:val="sr-Cyrl-CS"/>
        </w:rPr>
        <w:t>Реалокација средстава из члана 1. ове Одлуке извршиће се</w:t>
      </w:r>
      <w:r w:rsidRPr="000925B9">
        <w:rPr>
          <w:rFonts w:ascii="Times New Roman" w:hAnsi="Times New Roman" w:cs="Times New Roman"/>
          <w:lang w:val="sr-Latn-CS"/>
        </w:rPr>
        <w:t xml:space="preserve"> </w:t>
      </w:r>
      <w:r w:rsidRPr="000925B9">
        <w:rPr>
          <w:rFonts w:ascii="Times New Roman" w:hAnsi="Times New Roman" w:cs="Times New Roman"/>
          <w:b/>
          <w:lang w:val="sr-Cyrl-RS"/>
        </w:rPr>
        <w:t>са ПЈ 00410300</w:t>
      </w:r>
      <w:r w:rsidRPr="000925B9">
        <w:rPr>
          <w:rFonts w:ascii="Times New Roman" w:hAnsi="Times New Roman" w:cs="Times New Roman"/>
          <w:lang w:val="sr-Cyrl-RS"/>
        </w:rPr>
        <w:t xml:space="preserve">- Центар за социјални рад </w:t>
      </w:r>
      <w:r w:rsidRPr="000925B9">
        <w:rPr>
          <w:rFonts w:ascii="Times New Roman" w:hAnsi="Times New Roman" w:cs="Times New Roman"/>
          <w:b/>
          <w:lang w:val="sr-Cyrl-RS"/>
        </w:rPr>
        <w:t>на ПЈ 00410130</w:t>
      </w:r>
      <w:r w:rsidRPr="000925B9">
        <w:rPr>
          <w:rFonts w:ascii="Times New Roman" w:hAnsi="Times New Roman" w:cs="Times New Roman"/>
          <w:lang w:val="sr-Cyrl-RS"/>
        </w:rPr>
        <w:t xml:space="preserve">- Општинска управа  </w:t>
      </w:r>
      <w:r w:rsidRPr="000925B9">
        <w:rPr>
          <w:rFonts w:ascii="Times New Roman" w:hAnsi="Times New Roman" w:cs="Times New Roman"/>
          <w:lang w:val="sr-Latn-CS"/>
        </w:rPr>
        <w:t>на сљедећи начин</w:t>
      </w:r>
      <w:r w:rsidRPr="000925B9">
        <w:rPr>
          <w:rFonts w:ascii="Times New Roman" w:hAnsi="Times New Roman" w:cs="Times New Roman"/>
          <w:lang w:val="sr-Latn-RS"/>
        </w:rPr>
        <w:t>:</w:t>
      </w:r>
    </w:p>
    <w:p w:rsidR="005F6BEF" w:rsidRPr="000925B9" w:rsidRDefault="005F6BEF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Latn-RS"/>
        </w:rPr>
        <w:t xml:space="preserve">- </w:t>
      </w:r>
      <w:r w:rsidRPr="000925B9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0925B9">
        <w:rPr>
          <w:rFonts w:ascii="Times New Roman" w:hAnsi="Times New Roman" w:cs="Times New Roman"/>
          <w:b/>
          <w:lang w:val="sr-Cyrl-RS"/>
        </w:rPr>
        <w:t>411100</w:t>
      </w:r>
      <w:r w:rsidRPr="000925B9">
        <w:rPr>
          <w:rFonts w:ascii="Times New Roman" w:hAnsi="Times New Roman" w:cs="Times New Roman"/>
          <w:lang w:val="sr-Cyrl-RS"/>
        </w:rPr>
        <w:t xml:space="preserve">- расходи за бруто плате  средства у износу од </w:t>
      </w:r>
      <w:r w:rsidRPr="000925B9">
        <w:rPr>
          <w:rFonts w:ascii="Times New Roman" w:hAnsi="Times New Roman" w:cs="Times New Roman"/>
          <w:b/>
          <w:lang w:val="sr-Cyrl-RS"/>
        </w:rPr>
        <w:t>3.246,00 КМ</w:t>
      </w:r>
      <w:r w:rsidRPr="000925B9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0925B9">
        <w:rPr>
          <w:rFonts w:ascii="Times New Roman" w:hAnsi="Times New Roman" w:cs="Times New Roman"/>
          <w:b/>
          <w:lang w:val="sr-Cyrl-RS"/>
        </w:rPr>
        <w:t>411100</w:t>
      </w:r>
      <w:r w:rsidRPr="000925B9">
        <w:rPr>
          <w:rFonts w:ascii="Times New Roman" w:hAnsi="Times New Roman" w:cs="Times New Roman"/>
          <w:lang w:val="sr-Cyrl-RS"/>
        </w:rPr>
        <w:t>,</w:t>
      </w:r>
    </w:p>
    <w:p w:rsidR="005F6BEF" w:rsidRPr="000925B9" w:rsidRDefault="005F6BEF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Latn-RS"/>
        </w:rPr>
        <w:t xml:space="preserve">- </w:t>
      </w:r>
      <w:r w:rsidRPr="000925B9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0925B9">
        <w:rPr>
          <w:rFonts w:ascii="Times New Roman" w:hAnsi="Times New Roman" w:cs="Times New Roman"/>
          <w:b/>
          <w:lang w:val="sr-Cyrl-RS"/>
        </w:rPr>
        <w:t>411200-</w:t>
      </w:r>
      <w:r w:rsidRPr="000925B9">
        <w:rPr>
          <w:rFonts w:ascii="Times New Roman" w:hAnsi="Times New Roman" w:cs="Times New Roman"/>
          <w:lang w:val="sr-Cyrl-RS"/>
        </w:rPr>
        <w:t xml:space="preserve"> расходи за бруто накнаде запослених  средства у износу од  </w:t>
      </w:r>
      <w:r w:rsidRPr="000925B9">
        <w:rPr>
          <w:rFonts w:ascii="Times New Roman" w:hAnsi="Times New Roman" w:cs="Times New Roman"/>
          <w:b/>
          <w:lang w:val="sr-Cyrl-RS"/>
        </w:rPr>
        <w:t>337,00 КМ</w:t>
      </w:r>
      <w:r w:rsidRPr="000925B9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0925B9">
        <w:rPr>
          <w:rFonts w:ascii="Times New Roman" w:hAnsi="Times New Roman" w:cs="Times New Roman"/>
          <w:b/>
          <w:lang w:val="sr-Cyrl-RS"/>
        </w:rPr>
        <w:t>411200</w:t>
      </w:r>
      <w:r w:rsidRPr="000925B9">
        <w:rPr>
          <w:rFonts w:ascii="Times New Roman" w:hAnsi="Times New Roman" w:cs="Times New Roman"/>
          <w:lang w:val="sr-Cyrl-RS"/>
        </w:rPr>
        <w:t>,</w:t>
      </w:r>
    </w:p>
    <w:p w:rsidR="005F6BEF" w:rsidRPr="000925B9" w:rsidRDefault="005F6BEF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Cyrl-RS"/>
        </w:rPr>
        <w:t xml:space="preserve">- са буџетске позиције </w:t>
      </w:r>
      <w:r w:rsidRPr="000925B9">
        <w:rPr>
          <w:rFonts w:ascii="Times New Roman" w:hAnsi="Times New Roman" w:cs="Times New Roman"/>
          <w:b/>
          <w:lang w:val="sr-Cyrl-RS"/>
        </w:rPr>
        <w:t>416111-</w:t>
      </w:r>
      <w:r w:rsidRPr="000925B9">
        <w:rPr>
          <w:rFonts w:ascii="Times New Roman" w:hAnsi="Times New Roman" w:cs="Times New Roman"/>
          <w:lang w:val="sr-Cyrl-RS"/>
        </w:rPr>
        <w:t xml:space="preserve"> стална новчана помоћ средства у износу од  </w:t>
      </w:r>
      <w:r w:rsidRPr="000925B9">
        <w:rPr>
          <w:rFonts w:ascii="Times New Roman" w:hAnsi="Times New Roman" w:cs="Times New Roman"/>
          <w:b/>
          <w:lang w:val="sr-Cyrl-RS"/>
        </w:rPr>
        <w:t>1.367,00 КМ</w:t>
      </w:r>
      <w:r w:rsidRPr="000925B9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0925B9">
        <w:rPr>
          <w:rFonts w:ascii="Times New Roman" w:hAnsi="Times New Roman" w:cs="Times New Roman"/>
          <w:b/>
          <w:lang w:val="sr-Cyrl-RS"/>
        </w:rPr>
        <w:t>416111,</w:t>
      </w:r>
    </w:p>
    <w:p w:rsidR="00986008" w:rsidRDefault="00986008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986008" w:rsidRDefault="00986008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  <w:sectPr w:rsidR="00986008" w:rsidSect="00623A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86008" w:rsidRDefault="00986008" w:rsidP="000925B9">
      <w:pPr>
        <w:pBdr>
          <w:bottom w:val="single" w:sz="12" w:space="1" w:color="auto"/>
        </w:pBd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Страна 8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Број 7</w:t>
      </w:r>
    </w:p>
    <w:p w:rsidR="00986008" w:rsidRPr="00986008" w:rsidRDefault="00986008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86008" w:rsidRDefault="00986008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  <w:sectPr w:rsidR="00986008" w:rsidSect="009860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6BEF" w:rsidRPr="000925B9" w:rsidRDefault="005F6BEF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0925B9">
        <w:rPr>
          <w:rFonts w:ascii="Times New Roman" w:hAnsi="Times New Roman" w:cs="Times New Roman"/>
          <w:lang w:val="sr-Latn-RS"/>
        </w:rPr>
        <w:t xml:space="preserve">- </w:t>
      </w:r>
      <w:r w:rsidRPr="000925B9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0925B9">
        <w:rPr>
          <w:rFonts w:ascii="Times New Roman" w:hAnsi="Times New Roman" w:cs="Times New Roman"/>
          <w:b/>
          <w:lang w:val="sr-Cyrl-RS"/>
        </w:rPr>
        <w:t>416112-</w:t>
      </w:r>
      <w:r w:rsidRPr="000925B9">
        <w:rPr>
          <w:rFonts w:ascii="Times New Roman" w:hAnsi="Times New Roman" w:cs="Times New Roman"/>
          <w:lang w:val="sr-Cyrl-RS"/>
        </w:rPr>
        <w:t xml:space="preserve"> додатак за помоћ и његу другог лица  средства у износу од  </w:t>
      </w:r>
      <w:r w:rsidRPr="000925B9">
        <w:rPr>
          <w:rFonts w:ascii="Times New Roman" w:hAnsi="Times New Roman" w:cs="Times New Roman"/>
          <w:b/>
          <w:lang w:val="sr-Cyrl-RS"/>
        </w:rPr>
        <w:t>9.332,00 КМ</w:t>
      </w:r>
      <w:r w:rsidRPr="000925B9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0925B9">
        <w:rPr>
          <w:rFonts w:ascii="Times New Roman" w:hAnsi="Times New Roman" w:cs="Times New Roman"/>
          <w:b/>
          <w:lang w:val="sr-Cyrl-RS"/>
        </w:rPr>
        <w:t>416112,</w:t>
      </w:r>
    </w:p>
    <w:p w:rsidR="005F6BEF" w:rsidRPr="000925B9" w:rsidRDefault="005F6BEF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0925B9">
        <w:rPr>
          <w:rFonts w:ascii="Times New Roman" w:hAnsi="Times New Roman" w:cs="Times New Roman"/>
          <w:lang w:val="sr-Cyrl-RS"/>
        </w:rPr>
        <w:t xml:space="preserve">- са буџетске позиције </w:t>
      </w:r>
      <w:r w:rsidRPr="000925B9">
        <w:rPr>
          <w:rFonts w:ascii="Times New Roman" w:hAnsi="Times New Roman" w:cs="Times New Roman"/>
          <w:b/>
          <w:lang w:val="sr-Cyrl-RS"/>
        </w:rPr>
        <w:t>416121</w:t>
      </w:r>
      <w:r w:rsidRPr="000925B9">
        <w:rPr>
          <w:rFonts w:ascii="Times New Roman" w:hAnsi="Times New Roman" w:cs="Times New Roman"/>
          <w:lang w:val="sr-Cyrl-RS"/>
        </w:rPr>
        <w:t xml:space="preserve">- лична инвалиднина средства у износу од  </w:t>
      </w:r>
      <w:r w:rsidRPr="000925B9">
        <w:rPr>
          <w:rFonts w:ascii="Times New Roman" w:hAnsi="Times New Roman" w:cs="Times New Roman"/>
          <w:b/>
          <w:lang w:val="sr-Cyrl-RS"/>
        </w:rPr>
        <w:t>2.247,00 КМ</w:t>
      </w:r>
      <w:r w:rsidRPr="000925B9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0925B9">
        <w:rPr>
          <w:rFonts w:ascii="Times New Roman" w:hAnsi="Times New Roman" w:cs="Times New Roman"/>
          <w:b/>
          <w:lang w:val="sr-Cyrl-RS"/>
        </w:rPr>
        <w:t>416121,</w:t>
      </w:r>
    </w:p>
    <w:p w:rsidR="005F6BEF" w:rsidRPr="000925B9" w:rsidRDefault="005F6BEF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Cyrl-RS"/>
        </w:rPr>
        <w:t xml:space="preserve">- са буџетске позиције </w:t>
      </w:r>
      <w:r w:rsidRPr="000925B9">
        <w:rPr>
          <w:rFonts w:ascii="Times New Roman" w:hAnsi="Times New Roman" w:cs="Times New Roman"/>
          <w:b/>
          <w:lang w:val="sr-Cyrl-RS"/>
        </w:rPr>
        <w:t>416126</w:t>
      </w:r>
      <w:r w:rsidRPr="000925B9">
        <w:rPr>
          <w:rFonts w:ascii="Times New Roman" w:hAnsi="Times New Roman" w:cs="Times New Roman"/>
          <w:lang w:val="sr-Cyrl-RS"/>
        </w:rPr>
        <w:t xml:space="preserve">- текуће помоћи породиљама  средства у износу од  </w:t>
      </w:r>
      <w:r w:rsidRPr="000925B9">
        <w:rPr>
          <w:rFonts w:ascii="Times New Roman" w:hAnsi="Times New Roman" w:cs="Times New Roman"/>
          <w:b/>
          <w:lang w:val="sr-Cyrl-RS"/>
        </w:rPr>
        <w:t>1.500,00 КМ</w:t>
      </w:r>
      <w:r w:rsidRPr="000925B9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0925B9">
        <w:rPr>
          <w:rFonts w:ascii="Times New Roman" w:hAnsi="Times New Roman" w:cs="Times New Roman"/>
          <w:b/>
          <w:lang w:val="sr-Cyrl-RS"/>
        </w:rPr>
        <w:t>416126,</w:t>
      </w:r>
    </w:p>
    <w:p w:rsidR="005F6BEF" w:rsidRPr="000925B9" w:rsidRDefault="005F6BEF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Cyrl-RS"/>
        </w:rPr>
        <w:t xml:space="preserve">- са буџетске позиције </w:t>
      </w:r>
      <w:r w:rsidRPr="000925B9">
        <w:rPr>
          <w:rFonts w:ascii="Times New Roman" w:hAnsi="Times New Roman" w:cs="Times New Roman"/>
          <w:b/>
          <w:lang w:val="sr-Cyrl-RS"/>
        </w:rPr>
        <w:t>416129</w:t>
      </w:r>
      <w:r w:rsidRPr="000925B9">
        <w:rPr>
          <w:rFonts w:ascii="Times New Roman" w:hAnsi="Times New Roman" w:cs="Times New Roman"/>
          <w:lang w:val="sr-Cyrl-RS"/>
        </w:rPr>
        <w:t xml:space="preserve">- остале текуће дознаке грађанима  средства у износу од  </w:t>
      </w:r>
      <w:r w:rsidRPr="000925B9">
        <w:rPr>
          <w:rFonts w:ascii="Times New Roman" w:hAnsi="Times New Roman" w:cs="Times New Roman"/>
          <w:b/>
          <w:lang w:val="sr-Cyrl-RS"/>
        </w:rPr>
        <w:t>3.295,00 КМ</w:t>
      </w:r>
      <w:r w:rsidRPr="000925B9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0925B9">
        <w:rPr>
          <w:rFonts w:ascii="Times New Roman" w:hAnsi="Times New Roman" w:cs="Times New Roman"/>
          <w:b/>
          <w:lang w:val="sr-Cyrl-RS"/>
        </w:rPr>
        <w:t>416129  (416100 укупно 17.741,00 КМ),</w:t>
      </w:r>
    </w:p>
    <w:p w:rsidR="005F6BEF" w:rsidRPr="000925B9" w:rsidRDefault="005F6BEF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Latn-RS"/>
        </w:rPr>
        <w:t xml:space="preserve">- </w:t>
      </w:r>
      <w:r w:rsidRPr="000925B9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0925B9">
        <w:rPr>
          <w:rFonts w:ascii="Times New Roman" w:hAnsi="Times New Roman" w:cs="Times New Roman"/>
          <w:b/>
          <w:lang w:val="sr-Cyrl-RS"/>
        </w:rPr>
        <w:t>416300</w:t>
      </w:r>
      <w:r w:rsidRPr="000925B9">
        <w:rPr>
          <w:rFonts w:ascii="Times New Roman" w:hAnsi="Times New Roman" w:cs="Times New Roman"/>
          <w:lang w:val="sr-Cyrl-RS"/>
        </w:rPr>
        <w:t xml:space="preserve">- дознаке пружаоцима </w:t>
      </w:r>
      <w:r w:rsidRPr="000925B9">
        <w:rPr>
          <w:rFonts w:ascii="Times New Roman" w:hAnsi="Times New Roman" w:cs="Times New Roman"/>
          <w:lang w:val="sr-Latn-RS"/>
        </w:rPr>
        <w:t xml:space="preserve"> </w:t>
      </w:r>
      <w:r w:rsidRPr="000925B9">
        <w:rPr>
          <w:rFonts w:ascii="Times New Roman" w:hAnsi="Times New Roman" w:cs="Times New Roman"/>
          <w:lang w:val="sr-Cyrl-RS"/>
        </w:rPr>
        <w:t xml:space="preserve">услуга социјалне заштите  средства у износу од  </w:t>
      </w:r>
      <w:r w:rsidRPr="000925B9">
        <w:rPr>
          <w:rFonts w:ascii="Times New Roman" w:hAnsi="Times New Roman" w:cs="Times New Roman"/>
          <w:b/>
          <w:lang w:val="sr-Cyrl-RS"/>
        </w:rPr>
        <w:t>2.697,00 КМ</w:t>
      </w:r>
      <w:r w:rsidRPr="000925B9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0925B9">
        <w:rPr>
          <w:rFonts w:ascii="Times New Roman" w:hAnsi="Times New Roman" w:cs="Times New Roman"/>
          <w:b/>
          <w:lang w:val="sr-Cyrl-RS"/>
        </w:rPr>
        <w:t>416300</w:t>
      </w:r>
      <w:r w:rsidRPr="000925B9">
        <w:rPr>
          <w:rFonts w:ascii="Times New Roman" w:hAnsi="Times New Roman" w:cs="Times New Roman"/>
          <w:lang w:val="sr-Cyrl-RS"/>
        </w:rPr>
        <w:t xml:space="preserve"> и</w:t>
      </w:r>
    </w:p>
    <w:p w:rsidR="005F6BEF" w:rsidRPr="000925B9" w:rsidRDefault="005F6BEF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Latn-RS"/>
        </w:rPr>
        <w:t xml:space="preserve">- </w:t>
      </w:r>
      <w:r w:rsidRPr="000925B9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0925B9">
        <w:rPr>
          <w:rFonts w:ascii="Times New Roman" w:hAnsi="Times New Roman" w:cs="Times New Roman"/>
          <w:b/>
          <w:lang w:val="sr-Cyrl-RS"/>
        </w:rPr>
        <w:t>487400</w:t>
      </w:r>
      <w:r w:rsidRPr="000925B9">
        <w:rPr>
          <w:rFonts w:ascii="Times New Roman" w:hAnsi="Times New Roman" w:cs="Times New Roman"/>
          <w:lang w:val="sr-Cyrl-RS"/>
        </w:rPr>
        <w:t xml:space="preserve">- трансфери фодовима обавезног соц. осигурања   средства у износу од  </w:t>
      </w:r>
      <w:r w:rsidRPr="000925B9">
        <w:rPr>
          <w:rFonts w:ascii="Times New Roman" w:hAnsi="Times New Roman" w:cs="Times New Roman"/>
          <w:b/>
          <w:lang w:val="sr-Cyrl-RS"/>
        </w:rPr>
        <w:t>676,00 КМ</w:t>
      </w:r>
      <w:r w:rsidRPr="000925B9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0925B9">
        <w:rPr>
          <w:rFonts w:ascii="Times New Roman" w:hAnsi="Times New Roman" w:cs="Times New Roman"/>
          <w:b/>
          <w:lang w:val="sr-Cyrl-RS"/>
        </w:rPr>
        <w:t>487400</w:t>
      </w:r>
      <w:r w:rsidRPr="000925B9">
        <w:rPr>
          <w:rFonts w:ascii="Times New Roman" w:hAnsi="Times New Roman" w:cs="Times New Roman"/>
          <w:lang w:val="sr-Cyrl-RS"/>
        </w:rPr>
        <w:t>.</w:t>
      </w:r>
    </w:p>
    <w:p w:rsidR="005F6BEF" w:rsidRPr="000925B9" w:rsidRDefault="005F6BEF" w:rsidP="000925B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F6BEF" w:rsidRPr="000925B9" w:rsidRDefault="005F6BEF" w:rsidP="000925B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Члан 3.</w:t>
      </w:r>
    </w:p>
    <w:p w:rsidR="005F6BEF" w:rsidRPr="000925B9" w:rsidRDefault="005F6BEF" w:rsidP="000925B9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5F6BEF" w:rsidRPr="000925B9" w:rsidRDefault="005F6BEF" w:rsidP="000925B9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F6BEF" w:rsidRPr="000925B9" w:rsidRDefault="005F6BEF" w:rsidP="000925B9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Члан 4.</w:t>
      </w:r>
    </w:p>
    <w:p w:rsidR="005F6BEF" w:rsidRPr="000925B9" w:rsidRDefault="005F6BEF" w:rsidP="000925B9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„Сл.  гласнику Општине Хан Пијесак“.</w:t>
      </w:r>
    </w:p>
    <w:p w:rsidR="005F6BEF" w:rsidRPr="000925B9" w:rsidRDefault="005F6BEF" w:rsidP="000925B9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F6BEF" w:rsidRPr="000925B9" w:rsidRDefault="005F6BEF" w:rsidP="000925B9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5F6BEF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  <w:lang w:val="sr-Cyrl-RS"/>
        </w:rPr>
        <w:t>Наведена реалокација се врши из разлога што није почео са радом Центар за социјални рад Хан Пијесак,  због чега је одлучено као у диспозитиву ове  Одлуке.</w:t>
      </w:r>
    </w:p>
    <w:p w:rsidR="000925B9" w:rsidRPr="000925B9" w:rsidRDefault="000925B9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</w:rPr>
        <w:t>Број: 02</w:t>
      </w:r>
      <w:r w:rsidR="0090744B" w:rsidRPr="000925B9">
        <w:rPr>
          <w:rFonts w:ascii="Times New Roman" w:hAnsi="Times New Roman" w:cs="Times New Roman"/>
        </w:rPr>
        <w:t>-400-28</w:t>
      </w:r>
      <w:r w:rsidRPr="000925B9">
        <w:rPr>
          <w:rFonts w:ascii="Times New Roman" w:hAnsi="Times New Roman" w:cs="Times New Roman"/>
        </w:rPr>
        <w:t>/</w:t>
      </w:r>
      <w:r w:rsidRPr="000925B9">
        <w:rPr>
          <w:rFonts w:ascii="Times New Roman" w:hAnsi="Times New Roman" w:cs="Times New Roman"/>
          <w:lang w:val="sr-Cyrl-RS"/>
        </w:rPr>
        <w:t>20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925B9">
        <w:rPr>
          <w:rFonts w:ascii="Times New Roman" w:hAnsi="Times New Roman" w:cs="Times New Roman"/>
        </w:rPr>
        <w:t xml:space="preserve">Дана: </w:t>
      </w:r>
      <w:r w:rsidR="0090744B" w:rsidRPr="000925B9">
        <w:rPr>
          <w:rFonts w:ascii="Times New Roman" w:hAnsi="Times New Roman" w:cs="Times New Roman"/>
          <w:lang w:val="sr-Latn-BA"/>
        </w:rPr>
        <w:t>12.06</w:t>
      </w:r>
      <w:r w:rsidRPr="000925B9">
        <w:rPr>
          <w:rFonts w:ascii="Times New Roman" w:hAnsi="Times New Roman" w:cs="Times New Roman"/>
        </w:rPr>
        <w:t>.20</w:t>
      </w:r>
      <w:r w:rsidRPr="000925B9">
        <w:rPr>
          <w:rFonts w:ascii="Times New Roman" w:hAnsi="Times New Roman" w:cs="Times New Roman"/>
          <w:lang w:val="sr-Cyrl-RS"/>
        </w:rPr>
        <w:t>20</w:t>
      </w:r>
      <w:r w:rsidRPr="000925B9">
        <w:rPr>
          <w:rFonts w:ascii="Times New Roman" w:hAnsi="Times New Roman" w:cs="Times New Roman"/>
        </w:rPr>
        <w:t>.</w:t>
      </w:r>
      <w:r w:rsidRPr="000925B9">
        <w:rPr>
          <w:rFonts w:ascii="Times New Roman" w:hAnsi="Times New Roman" w:cs="Times New Roman"/>
          <w:lang w:val="sr-Cyrl-RS"/>
        </w:rPr>
        <w:t xml:space="preserve"> године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</w:r>
      <w:r w:rsidRPr="000925B9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B9">
        <w:rPr>
          <w:rFonts w:ascii="Times New Roman" w:hAnsi="Times New Roman" w:cs="Times New Roman"/>
        </w:rPr>
        <w:t>__________________________________</w:t>
      </w:r>
    </w:p>
    <w:p w:rsidR="005F6BEF" w:rsidRPr="000925B9" w:rsidRDefault="005F6BEF" w:rsidP="000925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44B" w:rsidRPr="000925B9" w:rsidRDefault="0090744B" w:rsidP="000925B9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0925B9">
        <w:rPr>
          <w:rFonts w:ascii="Times New Roman" w:hAnsi="Times New Roman" w:cs="Times New Roman"/>
          <w:b/>
          <w:lang w:val="sr-Cyrl-BA"/>
        </w:rPr>
        <w:t xml:space="preserve">С А Д Р Ж А Ј </w:t>
      </w:r>
    </w:p>
    <w:p w:rsidR="0090744B" w:rsidRPr="000925B9" w:rsidRDefault="0090744B" w:rsidP="000925B9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90744B" w:rsidRPr="000925B9" w:rsidRDefault="0090744B" w:rsidP="000925B9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0925B9">
        <w:rPr>
          <w:rFonts w:ascii="Times New Roman" w:hAnsi="Times New Roman" w:cs="Times New Roman"/>
          <w:b/>
          <w:lang w:val="sr-Cyrl-CS"/>
        </w:rPr>
        <w:t xml:space="preserve">АКТА </w:t>
      </w:r>
      <w:r w:rsidRPr="000925B9">
        <w:rPr>
          <w:rFonts w:ascii="Times New Roman" w:hAnsi="Times New Roman" w:cs="Times New Roman"/>
          <w:b/>
          <w:lang w:val="sr-Cyrl-BA"/>
        </w:rPr>
        <w:t>СКУПШТИНЕ</w:t>
      </w:r>
      <w:r w:rsidRPr="000925B9">
        <w:rPr>
          <w:rFonts w:ascii="Times New Roman" w:hAnsi="Times New Roman" w:cs="Times New Roman"/>
          <w:b/>
          <w:lang w:val="sr-Cyrl-CS"/>
        </w:rPr>
        <w:t xml:space="preserve"> ОПШТИНЕ</w:t>
      </w:r>
    </w:p>
    <w:p w:rsidR="0090744B" w:rsidRPr="000925B9" w:rsidRDefault="0090744B" w:rsidP="000925B9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90744B" w:rsidRDefault="0090744B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Одлука о уступању просторија на кориштење Јавној установи Цент</w:t>
      </w:r>
      <w:r w:rsidR="00986008">
        <w:rPr>
          <w:rFonts w:ascii="Times New Roman" w:hAnsi="Times New Roman" w:cs="Times New Roman"/>
          <w:lang w:val="sr-Cyrl-CS"/>
        </w:rPr>
        <w:t>ар за социјални рад Хан Пијесак..............................................................1</w:t>
      </w:r>
    </w:p>
    <w:p w:rsidR="00986008" w:rsidRPr="000925B9" w:rsidRDefault="00986008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0744B" w:rsidRPr="000925B9" w:rsidRDefault="0090744B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Закључак о усвајању Информације о раду Комуналне полиције за период од 01.07.-31.12.2019. године</w:t>
      </w:r>
      <w:r w:rsidR="00986008">
        <w:rPr>
          <w:rFonts w:ascii="Times New Roman" w:hAnsi="Times New Roman" w:cs="Times New Roman"/>
          <w:lang w:val="sr-Cyrl-CS"/>
        </w:rPr>
        <w:t>............................................2</w:t>
      </w:r>
    </w:p>
    <w:p w:rsidR="00986008" w:rsidRDefault="00986008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0744B" w:rsidRDefault="0090744B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Одлука о усвајању Извјештаја општинског штаба за ванредне ситуације са информацијом о утрошеним средствима за набавку опреме и материјала у сврху заштите становништва против заразе вирусом корона</w:t>
      </w:r>
      <w:r w:rsidR="00986008">
        <w:rPr>
          <w:rFonts w:ascii="Times New Roman" w:hAnsi="Times New Roman" w:cs="Times New Roman"/>
          <w:lang w:val="sr-Cyrl-CS"/>
        </w:rPr>
        <w:t>................................................................2</w:t>
      </w:r>
    </w:p>
    <w:p w:rsidR="00986008" w:rsidRPr="000925B9" w:rsidRDefault="00986008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0744B" w:rsidRDefault="0090744B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Закључак о усвајању Информације о стању заштите од пожара на</w:t>
      </w:r>
      <w:r w:rsidR="00986008">
        <w:rPr>
          <w:rFonts w:ascii="Times New Roman" w:hAnsi="Times New Roman" w:cs="Times New Roman"/>
          <w:lang w:val="sr-Cyrl-CS"/>
        </w:rPr>
        <w:t xml:space="preserve"> подручју општине Хан Пијесак...............................................................3</w:t>
      </w:r>
    </w:p>
    <w:p w:rsidR="00986008" w:rsidRPr="000925B9" w:rsidRDefault="00986008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0162C" w:rsidRDefault="0090744B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 xml:space="preserve">Одлука о усвајању извјештаја о статусним питањима породица погинулих бораца, ратних </w:t>
      </w:r>
      <w:r w:rsidR="0040162C" w:rsidRPr="000925B9">
        <w:rPr>
          <w:rFonts w:ascii="Times New Roman" w:hAnsi="Times New Roman" w:cs="Times New Roman"/>
          <w:lang w:val="sr-Cyrl-CS"/>
        </w:rPr>
        <w:t>војних ионвалида и бораца</w:t>
      </w:r>
      <w:r w:rsidR="00986008">
        <w:rPr>
          <w:rFonts w:ascii="Times New Roman" w:hAnsi="Times New Roman" w:cs="Times New Roman"/>
          <w:lang w:val="sr-Cyrl-CS"/>
        </w:rPr>
        <w:t>.................3</w:t>
      </w:r>
    </w:p>
    <w:p w:rsidR="00986008" w:rsidRPr="000925B9" w:rsidRDefault="00986008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0162C" w:rsidRPr="000925B9" w:rsidRDefault="0040162C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Одлука о усвајању извјештаја о раду општинских инспекција</w:t>
      </w:r>
      <w:r w:rsidR="00986008">
        <w:rPr>
          <w:rFonts w:ascii="Times New Roman" w:hAnsi="Times New Roman" w:cs="Times New Roman"/>
          <w:lang w:val="sr-Cyrl-CS"/>
        </w:rPr>
        <w:t>..................................3</w:t>
      </w:r>
    </w:p>
    <w:p w:rsidR="00986008" w:rsidRDefault="00986008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0162C" w:rsidRDefault="0040162C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Рјешење о разрјешењу Начелника одјељења за управљање развојем, привреду, финансије и друштвене дјелатности</w:t>
      </w:r>
      <w:r w:rsidR="00986008">
        <w:rPr>
          <w:rFonts w:ascii="Times New Roman" w:hAnsi="Times New Roman" w:cs="Times New Roman"/>
          <w:lang w:val="sr-Cyrl-CS"/>
        </w:rPr>
        <w:t>.................................4</w:t>
      </w:r>
    </w:p>
    <w:p w:rsidR="00986008" w:rsidRPr="000925B9" w:rsidRDefault="00986008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0744B" w:rsidRPr="000925B9" w:rsidRDefault="0040162C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25B9">
        <w:rPr>
          <w:rFonts w:ascii="Times New Roman" w:hAnsi="Times New Roman" w:cs="Times New Roman"/>
          <w:lang w:val="sr-Cyrl-CS"/>
        </w:rPr>
        <w:t>Закључак</w:t>
      </w:r>
      <w:r w:rsidR="0090744B" w:rsidRPr="000925B9">
        <w:rPr>
          <w:rFonts w:ascii="Times New Roman" w:hAnsi="Times New Roman" w:cs="Times New Roman"/>
          <w:lang w:val="sr-Cyrl-CS"/>
        </w:rPr>
        <w:t xml:space="preserve"> </w:t>
      </w:r>
      <w:r w:rsidR="00986008">
        <w:rPr>
          <w:rFonts w:ascii="Times New Roman" w:hAnsi="Times New Roman" w:cs="Times New Roman"/>
          <w:lang w:val="sr-Cyrl-CS"/>
        </w:rPr>
        <w:t>...........................................................4</w:t>
      </w:r>
    </w:p>
    <w:p w:rsidR="0090744B" w:rsidRPr="000925B9" w:rsidRDefault="0090744B" w:rsidP="000925B9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90744B" w:rsidRPr="00625366" w:rsidRDefault="0090744B" w:rsidP="0090744B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25366">
        <w:rPr>
          <w:rFonts w:ascii="Times New Roman" w:hAnsi="Times New Roman" w:cs="Times New Roman"/>
          <w:b/>
          <w:lang w:val="sr-Cyrl-CS"/>
        </w:rPr>
        <w:t>АКТА НАЧЕЛНИКА ОПШТИНЕ</w:t>
      </w:r>
    </w:p>
    <w:p w:rsidR="0090744B" w:rsidRDefault="0090744B" w:rsidP="0090744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0744B" w:rsidRDefault="0090744B" w:rsidP="0090744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Рјешење </w:t>
      </w:r>
      <w:r w:rsidRPr="0045130C">
        <w:rPr>
          <w:rFonts w:ascii="Times New Roman" w:hAnsi="Times New Roman" w:cs="Times New Roman"/>
          <w:lang w:val="sr-Latn-RS"/>
        </w:rPr>
        <w:t xml:space="preserve">о </w:t>
      </w:r>
      <w:r w:rsidR="000925B9">
        <w:rPr>
          <w:rFonts w:ascii="Times New Roman" w:hAnsi="Times New Roman" w:cs="Times New Roman"/>
          <w:lang w:val="sr-Cyrl-RS"/>
        </w:rPr>
        <w:t>формирању радне групе за израду локалног плана управљања отпадом.........</w:t>
      </w:r>
      <w:r>
        <w:rPr>
          <w:rFonts w:ascii="Times New Roman" w:hAnsi="Times New Roman" w:cs="Times New Roman"/>
          <w:lang w:val="sr-Cyrl-RS"/>
        </w:rPr>
        <w:t>...</w:t>
      </w:r>
      <w:r w:rsidR="00986008">
        <w:rPr>
          <w:rFonts w:ascii="Times New Roman" w:hAnsi="Times New Roman" w:cs="Times New Roman"/>
          <w:lang w:val="sr-Cyrl-RS"/>
        </w:rPr>
        <w:t>5</w:t>
      </w:r>
    </w:p>
    <w:p w:rsidR="0090744B" w:rsidRPr="0045130C" w:rsidRDefault="0090744B" w:rsidP="0090744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0744B" w:rsidRPr="00625366" w:rsidRDefault="0090744B" w:rsidP="0090744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25366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625366">
        <w:rPr>
          <w:rFonts w:ascii="Times New Roman" w:hAnsi="Times New Roman" w:cs="Times New Roman"/>
          <w:lang w:val="sr-Latn-RS"/>
        </w:rPr>
        <w:t xml:space="preserve">реалокације (прерасподјеле) </w:t>
      </w:r>
      <w:r w:rsidRPr="00625366">
        <w:rPr>
          <w:rFonts w:ascii="Times New Roman" w:hAnsi="Times New Roman" w:cs="Times New Roman"/>
          <w:lang w:val="sr-Cyrl-RS"/>
        </w:rPr>
        <w:t xml:space="preserve">средстава </w:t>
      </w:r>
      <w:r w:rsidRPr="00625366">
        <w:rPr>
          <w:rFonts w:ascii="Times New Roman" w:hAnsi="Times New Roman" w:cs="Times New Roman"/>
          <w:lang w:val="sr-Cyrl-CS"/>
        </w:rPr>
        <w:t>у Буџету општине Хан</w:t>
      </w:r>
      <w:r w:rsidRPr="00625366">
        <w:rPr>
          <w:rFonts w:ascii="Times New Roman" w:hAnsi="Times New Roman" w:cs="Times New Roman"/>
          <w:lang w:val="sr-Latn-RS"/>
        </w:rPr>
        <w:t xml:space="preserve"> </w:t>
      </w:r>
      <w:r w:rsidRPr="00625366">
        <w:rPr>
          <w:rFonts w:ascii="Times New Roman" w:hAnsi="Times New Roman" w:cs="Times New Roman"/>
          <w:lang w:val="sr-Cyrl-CS"/>
        </w:rPr>
        <w:t>Пијесак</w:t>
      </w:r>
      <w:r>
        <w:rPr>
          <w:rFonts w:ascii="Times New Roman" w:hAnsi="Times New Roman" w:cs="Times New Roman"/>
          <w:lang w:val="sr-Cyrl-CS"/>
        </w:rPr>
        <w:t>.....................................................</w:t>
      </w:r>
      <w:r w:rsidR="00986008">
        <w:rPr>
          <w:rFonts w:ascii="Times New Roman" w:hAnsi="Times New Roman" w:cs="Times New Roman"/>
          <w:lang w:val="sr-Cyrl-CS"/>
        </w:rPr>
        <w:t>6</w:t>
      </w:r>
      <w:r w:rsidRPr="00625366">
        <w:rPr>
          <w:rFonts w:ascii="Times New Roman" w:hAnsi="Times New Roman" w:cs="Times New Roman"/>
          <w:lang w:val="sr-Cyrl-CS"/>
        </w:rPr>
        <w:t xml:space="preserve"> </w:t>
      </w:r>
    </w:p>
    <w:p w:rsidR="005F6BEF" w:rsidRPr="00E753D1" w:rsidRDefault="005F6BEF" w:rsidP="0022013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986008" w:rsidRDefault="00986008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86008" w:rsidRDefault="00986008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86008" w:rsidRDefault="00986008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986008" w:rsidSect="00623A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86008" w:rsidRDefault="00986008" w:rsidP="000925B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9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7</w:t>
      </w:r>
    </w:p>
    <w:p w:rsidR="00986008" w:rsidRDefault="00986008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</w:p>
    <w:p w:rsidR="00986008" w:rsidRDefault="00986008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986008" w:rsidSect="009860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25B9" w:rsidRPr="00625366" w:rsidRDefault="000925B9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25366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625366">
        <w:rPr>
          <w:rFonts w:ascii="Times New Roman" w:hAnsi="Times New Roman" w:cs="Times New Roman"/>
          <w:lang w:val="sr-Latn-RS"/>
        </w:rPr>
        <w:t xml:space="preserve">реалокације (прерасподјеле) </w:t>
      </w:r>
      <w:r w:rsidRPr="00625366">
        <w:rPr>
          <w:rFonts w:ascii="Times New Roman" w:hAnsi="Times New Roman" w:cs="Times New Roman"/>
          <w:lang w:val="sr-Cyrl-RS"/>
        </w:rPr>
        <w:t xml:space="preserve">средстава </w:t>
      </w:r>
      <w:r w:rsidRPr="00625366">
        <w:rPr>
          <w:rFonts w:ascii="Times New Roman" w:hAnsi="Times New Roman" w:cs="Times New Roman"/>
          <w:lang w:val="sr-Cyrl-CS"/>
        </w:rPr>
        <w:t>у Буџету општине Хан</w:t>
      </w:r>
      <w:r w:rsidRPr="00625366">
        <w:rPr>
          <w:rFonts w:ascii="Times New Roman" w:hAnsi="Times New Roman" w:cs="Times New Roman"/>
          <w:lang w:val="sr-Latn-RS"/>
        </w:rPr>
        <w:t xml:space="preserve"> </w:t>
      </w:r>
      <w:r w:rsidRPr="00625366">
        <w:rPr>
          <w:rFonts w:ascii="Times New Roman" w:hAnsi="Times New Roman" w:cs="Times New Roman"/>
          <w:lang w:val="sr-Cyrl-CS"/>
        </w:rPr>
        <w:t>Пијесак</w:t>
      </w:r>
      <w:r>
        <w:rPr>
          <w:rFonts w:ascii="Times New Roman" w:hAnsi="Times New Roman" w:cs="Times New Roman"/>
          <w:lang w:val="sr-Cyrl-CS"/>
        </w:rPr>
        <w:t>.....................................................</w:t>
      </w:r>
      <w:r w:rsidR="00986008">
        <w:rPr>
          <w:rFonts w:ascii="Times New Roman" w:hAnsi="Times New Roman" w:cs="Times New Roman"/>
          <w:lang w:val="sr-Cyrl-CS"/>
        </w:rPr>
        <w:t>6</w:t>
      </w:r>
      <w:r w:rsidRPr="00625366">
        <w:rPr>
          <w:rFonts w:ascii="Times New Roman" w:hAnsi="Times New Roman" w:cs="Times New Roman"/>
          <w:lang w:val="sr-Cyrl-CS"/>
        </w:rPr>
        <w:t xml:space="preserve"> </w:t>
      </w:r>
    </w:p>
    <w:p w:rsidR="00220132" w:rsidRDefault="00220132" w:rsidP="002201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25B9" w:rsidRPr="00625366" w:rsidRDefault="000925B9" w:rsidP="000925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25366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625366">
        <w:rPr>
          <w:rFonts w:ascii="Times New Roman" w:hAnsi="Times New Roman" w:cs="Times New Roman"/>
          <w:lang w:val="sr-Latn-RS"/>
        </w:rPr>
        <w:t xml:space="preserve">реалокације (прерасподјеле) </w:t>
      </w:r>
      <w:r w:rsidRPr="00625366">
        <w:rPr>
          <w:rFonts w:ascii="Times New Roman" w:hAnsi="Times New Roman" w:cs="Times New Roman"/>
          <w:lang w:val="sr-Cyrl-RS"/>
        </w:rPr>
        <w:t xml:space="preserve">средстава </w:t>
      </w:r>
      <w:r w:rsidRPr="00625366">
        <w:rPr>
          <w:rFonts w:ascii="Times New Roman" w:hAnsi="Times New Roman" w:cs="Times New Roman"/>
          <w:lang w:val="sr-Cyrl-CS"/>
        </w:rPr>
        <w:t>у Буџету општине Хан</w:t>
      </w:r>
      <w:r w:rsidRPr="00625366">
        <w:rPr>
          <w:rFonts w:ascii="Times New Roman" w:hAnsi="Times New Roman" w:cs="Times New Roman"/>
          <w:lang w:val="sr-Latn-RS"/>
        </w:rPr>
        <w:t xml:space="preserve"> </w:t>
      </w:r>
      <w:r w:rsidRPr="00625366">
        <w:rPr>
          <w:rFonts w:ascii="Times New Roman" w:hAnsi="Times New Roman" w:cs="Times New Roman"/>
          <w:lang w:val="sr-Cyrl-CS"/>
        </w:rPr>
        <w:t>Пијесак</w:t>
      </w:r>
      <w:r>
        <w:rPr>
          <w:rFonts w:ascii="Times New Roman" w:hAnsi="Times New Roman" w:cs="Times New Roman"/>
          <w:lang w:val="sr-Cyrl-CS"/>
        </w:rPr>
        <w:t>.....................................................</w:t>
      </w:r>
      <w:r w:rsidR="00986008">
        <w:rPr>
          <w:rFonts w:ascii="Times New Roman" w:hAnsi="Times New Roman" w:cs="Times New Roman"/>
          <w:lang w:val="sr-Cyrl-CS"/>
        </w:rPr>
        <w:t>7</w:t>
      </w:r>
    </w:p>
    <w:p w:rsidR="000925B9" w:rsidRDefault="000925B9" w:rsidP="002201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0925B9" w:rsidSect="00623A1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4B" w:rsidRDefault="00192E4B" w:rsidP="00B14E5F">
      <w:pPr>
        <w:spacing w:after="0" w:line="240" w:lineRule="auto"/>
      </w:pPr>
      <w:r>
        <w:separator/>
      </w:r>
    </w:p>
  </w:endnote>
  <w:endnote w:type="continuationSeparator" w:id="0">
    <w:p w:rsidR="00192E4B" w:rsidRDefault="00192E4B" w:rsidP="00B1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4B" w:rsidRDefault="00192E4B" w:rsidP="00B14E5F">
      <w:pPr>
        <w:spacing w:after="0" w:line="240" w:lineRule="auto"/>
      </w:pPr>
      <w:r>
        <w:separator/>
      </w:r>
    </w:p>
  </w:footnote>
  <w:footnote w:type="continuationSeparator" w:id="0">
    <w:p w:rsidR="00192E4B" w:rsidRDefault="00192E4B" w:rsidP="00B1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7" w15:restartNumberingAfterBreak="0">
    <w:nsid w:val="014E3EFA"/>
    <w:multiLevelType w:val="hybridMultilevel"/>
    <w:tmpl w:val="A874DCA4"/>
    <w:lvl w:ilvl="0" w:tplc="157CB704">
      <w:start w:val="1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>
      <w:start w:val="1"/>
      <w:numFmt w:val="lowerRoman"/>
      <w:lvlText w:val="%3."/>
      <w:lvlJc w:val="right"/>
      <w:pPr>
        <w:ind w:left="2520" w:hanging="180"/>
      </w:pPr>
    </w:lvl>
    <w:lvl w:ilvl="3" w:tplc="181A000F">
      <w:start w:val="1"/>
      <w:numFmt w:val="decimal"/>
      <w:lvlText w:val="%4."/>
      <w:lvlJc w:val="left"/>
      <w:pPr>
        <w:ind w:left="3240" w:hanging="360"/>
      </w:pPr>
    </w:lvl>
    <w:lvl w:ilvl="4" w:tplc="181A0019">
      <w:start w:val="1"/>
      <w:numFmt w:val="lowerLetter"/>
      <w:lvlText w:val="%5."/>
      <w:lvlJc w:val="left"/>
      <w:pPr>
        <w:ind w:left="3960" w:hanging="360"/>
      </w:pPr>
    </w:lvl>
    <w:lvl w:ilvl="5" w:tplc="181A001B">
      <w:start w:val="1"/>
      <w:numFmt w:val="lowerRoman"/>
      <w:lvlText w:val="%6."/>
      <w:lvlJc w:val="right"/>
      <w:pPr>
        <w:ind w:left="4680" w:hanging="180"/>
      </w:pPr>
    </w:lvl>
    <w:lvl w:ilvl="6" w:tplc="181A000F">
      <w:start w:val="1"/>
      <w:numFmt w:val="decimal"/>
      <w:lvlText w:val="%7."/>
      <w:lvlJc w:val="left"/>
      <w:pPr>
        <w:ind w:left="5400" w:hanging="360"/>
      </w:pPr>
    </w:lvl>
    <w:lvl w:ilvl="7" w:tplc="181A0019">
      <w:start w:val="1"/>
      <w:numFmt w:val="lowerLetter"/>
      <w:lvlText w:val="%8."/>
      <w:lvlJc w:val="left"/>
      <w:pPr>
        <w:ind w:left="6120" w:hanging="360"/>
      </w:pPr>
    </w:lvl>
    <w:lvl w:ilvl="8" w:tplc="18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041485"/>
    <w:multiLevelType w:val="hybridMultilevel"/>
    <w:tmpl w:val="B9849CC8"/>
    <w:lvl w:ilvl="0" w:tplc="2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08415E60"/>
    <w:multiLevelType w:val="hybridMultilevel"/>
    <w:tmpl w:val="992237DA"/>
    <w:lvl w:ilvl="0" w:tplc="04768F0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8D57F84"/>
    <w:multiLevelType w:val="hybridMultilevel"/>
    <w:tmpl w:val="B4D4DD5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DE3350"/>
    <w:multiLevelType w:val="hybridMultilevel"/>
    <w:tmpl w:val="3E2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16362"/>
    <w:multiLevelType w:val="hybridMultilevel"/>
    <w:tmpl w:val="09EE3AB8"/>
    <w:lvl w:ilvl="0" w:tplc="18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0CC050FF"/>
    <w:multiLevelType w:val="hybridMultilevel"/>
    <w:tmpl w:val="C20CBDDC"/>
    <w:lvl w:ilvl="0" w:tplc="DBD8822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95B6306"/>
    <w:multiLevelType w:val="hybridMultilevel"/>
    <w:tmpl w:val="C99A9B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83306"/>
    <w:multiLevelType w:val="hybridMultilevel"/>
    <w:tmpl w:val="2902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978B2"/>
    <w:multiLevelType w:val="hybridMultilevel"/>
    <w:tmpl w:val="F44CBE6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95E10"/>
    <w:multiLevelType w:val="hybridMultilevel"/>
    <w:tmpl w:val="F3D25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45936"/>
    <w:multiLevelType w:val="hybridMultilevel"/>
    <w:tmpl w:val="5DC2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C6473"/>
    <w:multiLevelType w:val="hybridMultilevel"/>
    <w:tmpl w:val="F19C8F62"/>
    <w:lvl w:ilvl="0" w:tplc="45043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2E2597"/>
    <w:multiLevelType w:val="hybridMultilevel"/>
    <w:tmpl w:val="CFBAB7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EC57AD1"/>
    <w:multiLevelType w:val="hybridMultilevel"/>
    <w:tmpl w:val="D30E7E02"/>
    <w:lvl w:ilvl="0" w:tplc="C016A328">
      <w:start w:val="7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545038"/>
    <w:multiLevelType w:val="hybridMultilevel"/>
    <w:tmpl w:val="60202718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494E69"/>
    <w:multiLevelType w:val="hybridMultilevel"/>
    <w:tmpl w:val="63C62988"/>
    <w:lvl w:ilvl="0" w:tplc="18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 w15:restartNumberingAfterBreak="0">
    <w:nsid w:val="629C584D"/>
    <w:multiLevelType w:val="hybridMultilevel"/>
    <w:tmpl w:val="0C24070E"/>
    <w:lvl w:ilvl="0" w:tplc="8242A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02774D"/>
    <w:multiLevelType w:val="hybridMultilevel"/>
    <w:tmpl w:val="35D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13DE0"/>
    <w:multiLevelType w:val="hybridMultilevel"/>
    <w:tmpl w:val="EC88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8360D"/>
    <w:multiLevelType w:val="hybridMultilevel"/>
    <w:tmpl w:val="A0E4C9D4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5029C8"/>
    <w:multiLevelType w:val="hybridMultilevel"/>
    <w:tmpl w:val="2CCACF82"/>
    <w:lvl w:ilvl="0" w:tplc="2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5"/>
  </w:num>
  <w:num w:numId="4">
    <w:abstractNumId w:val="14"/>
  </w:num>
  <w:num w:numId="5">
    <w:abstractNumId w:val="9"/>
  </w:num>
  <w:num w:numId="6">
    <w:abstractNumId w:val="19"/>
  </w:num>
  <w:num w:numId="7">
    <w:abstractNumId w:val="2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16"/>
  </w:num>
  <w:num w:numId="12">
    <w:abstractNumId w:val="18"/>
  </w:num>
  <w:num w:numId="13">
    <w:abstractNumId w:val="26"/>
  </w:num>
  <w:num w:numId="14">
    <w:abstractNumId w:val="10"/>
  </w:num>
  <w:num w:numId="15">
    <w:abstractNumId w:val="28"/>
  </w:num>
  <w:num w:numId="16">
    <w:abstractNumId w:val="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13"/>
  </w:num>
  <w:num w:numId="25">
    <w:abstractNumId w:val="23"/>
  </w:num>
  <w:num w:numId="26">
    <w:abstractNumId w:val="12"/>
  </w:num>
  <w:num w:numId="27">
    <w:abstractNumId w:val="27"/>
  </w:num>
  <w:num w:numId="28">
    <w:abstractNumId w:val="22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50A"/>
    <w:rsid w:val="0002715C"/>
    <w:rsid w:val="00047A5C"/>
    <w:rsid w:val="000649BE"/>
    <w:rsid w:val="00066C88"/>
    <w:rsid w:val="0008095F"/>
    <w:rsid w:val="0008416E"/>
    <w:rsid w:val="000878C6"/>
    <w:rsid w:val="0009181F"/>
    <w:rsid w:val="000925B9"/>
    <w:rsid w:val="00094ED0"/>
    <w:rsid w:val="000D11F7"/>
    <w:rsid w:val="000E00AD"/>
    <w:rsid w:val="000E1520"/>
    <w:rsid w:val="000F5CC7"/>
    <w:rsid w:val="001266AD"/>
    <w:rsid w:val="001460F7"/>
    <w:rsid w:val="001600B3"/>
    <w:rsid w:val="00171C31"/>
    <w:rsid w:val="00175E68"/>
    <w:rsid w:val="001854FF"/>
    <w:rsid w:val="00185CC7"/>
    <w:rsid w:val="0019202B"/>
    <w:rsid w:val="001927BD"/>
    <w:rsid w:val="00192E4B"/>
    <w:rsid w:val="001D7F64"/>
    <w:rsid w:val="001E1816"/>
    <w:rsid w:val="0020368A"/>
    <w:rsid w:val="00220132"/>
    <w:rsid w:val="00220394"/>
    <w:rsid w:val="00221777"/>
    <w:rsid w:val="002312B8"/>
    <w:rsid w:val="00233ED6"/>
    <w:rsid w:val="00234B5B"/>
    <w:rsid w:val="0023768C"/>
    <w:rsid w:val="00242EFB"/>
    <w:rsid w:val="00265066"/>
    <w:rsid w:val="00291F83"/>
    <w:rsid w:val="002B1136"/>
    <w:rsid w:val="002B5C28"/>
    <w:rsid w:val="002B7A1C"/>
    <w:rsid w:val="002C0144"/>
    <w:rsid w:val="002C3FC3"/>
    <w:rsid w:val="002D3C4D"/>
    <w:rsid w:val="002E2E60"/>
    <w:rsid w:val="002E3FC0"/>
    <w:rsid w:val="00326265"/>
    <w:rsid w:val="00352C76"/>
    <w:rsid w:val="003744D7"/>
    <w:rsid w:val="003B24BE"/>
    <w:rsid w:val="003D5734"/>
    <w:rsid w:val="003F0F28"/>
    <w:rsid w:val="003F1947"/>
    <w:rsid w:val="0040162C"/>
    <w:rsid w:val="00404780"/>
    <w:rsid w:val="00412D9F"/>
    <w:rsid w:val="00423C27"/>
    <w:rsid w:val="00442B61"/>
    <w:rsid w:val="0045130C"/>
    <w:rsid w:val="00455669"/>
    <w:rsid w:val="00465D42"/>
    <w:rsid w:val="00474907"/>
    <w:rsid w:val="004838CF"/>
    <w:rsid w:val="004A07DE"/>
    <w:rsid w:val="004A174D"/>
    <w:rsid w:val="004A2EBD"/>
    <w:rsid w:val="004A4361"/>
    <w:rsid w:val="004A5858"/>
    <w:rsid w:val="004B47C1"/>
    <w:rsid w:val="004C084E"/>
    <w:rsid w:val="004C09D4"/>
    <w:rsid w:val="004D6020"/>
    <w:rsid w:val="004D66CC"/>
    <w:rsid w:val="004E4073"/>
    <w:rsid w:val="005118A6"/>
    <w:rsid w:val="005169BC"/>
    <w:rsid w:val="00520A21"/>
    <w:rsid w:val="005556FA"/>
    <w:rsid w:val="00570872"/>
    <w:rsid w:val="00574765"/>
    <w:rsid w:val="005D4721"/>
    <w:rsid w:val="005F672B"/>
    <w:rsid w:val="005F6BEF"/>
    <w:rsid w:val="006129BF"/>
    <w:rsid w:val="00617E58"/>
    <w:rsid w:val="00623A13"/>
    <w:rsid w:val="00625366"/>
    <w:rsid w:val="006339C0"/>
    <w:rsid w:val="00636B1B"/>
    <w:rsid w:val="0066077C"/>
    <w:rsid w:val="006669C1"/>
    <w:rsid w:val="00671C9A"/>
    <w:rsid w:val="00695358"/>
    <w:rsid w:val="006C4527"/>
    <w:rsid w:val="006C5BB7"/>
    <w:rsid w:val="006D1E7E"/>
    <w:rsid w:val="006D6366"/>
    <w:rsid w:val="006F0459"/>
    <w:rsid w:val="006F10D4"/>
    <w:rsid w:val="006F13EA"/>
    <w:rsid w:val="00701B42"/>
    <w:rsid w:val="007037AD"/>
    <w:rsid w:val="00706E3E"/>
    <w:rsid w:val="0073576B"/>
    <w:rsid w:val="00743B11"/>
    <w:rsid w:val="00745F92"/>
    <w:rsid w:val="0075101D"/>
    <w:rsid w:val="007520CE"/>
    <w:rsid w:val="0075369D"/>
    <w:rsid w:val="0076060B"/>
    <w:rsid w:val="00761D32"/>
    <w:rsid w:val="00762F5B"/>
    <w:rsid w:val="00767411"/>
    <w:rsid w:val="00774BFB"/>
    <w:rsid w:val="00775AC4"/>
    <w:rsid w:val="007A17B8"/>
    <w:rsid w:val="007A4A85"/>
    <w:rsid w:val="007B123A"/>
    <w:rsid w:val="007B73D3"/>
    <w:rsid w:val="007C08AD"/>
    <w:rsid w:val="007C328C"/>
    <w:rsid w:val="007E26CB"/>
    <w:rsid w:val="007F1172"/>
    <w:rsid w:val="007F63AE"/>
    <w:rsid w:val="0084573B"/>
    <w:rsid w:val="00880E60"/>
    <w:rsid w:val="00890EA3"/>
    <w:rsid w:val="00893D9F"/>
    <w:rsid w:val="008B119D"/>
    <w:rsid w:val="008B59E3"/>
    <w:rsid w:val="008C2053"/>
    <w:rsid w:val="008F1ECA"/>
    <w:rsid w:val="008F350A"/>
    <w:rsid w:val="0090522F"/>
    <w:rsid w:val="0090744B"/>
    <w:rsid w:val="00924A26"/>
    <w:rsid w:val="0094396B"/>
    <w:rsid w:val="009571DA"/>
    <w:rsid w:val="00957771"/>
    <w:rsid w:val="0096404E"/>
    <w:rsid w:val="00970E73"/>
    <w:rsid w:val="00974A76"/>
    <w:rsid w:val="009777CB"/>
    <w:rsid w:val="00986008"/>
    <w:rsid w:val="00991486"/>
    <w:rsid w:val="00994E51"/>
    <w:rsid w:val="009B04A4"/>
    <w:rsid w:val="009C2F08"/>
    <w:rsid w:val="00A05ABA"/>
    <w:rsid w:val="00A118ED"/>
    <w:rsid w:val="00A249EC"/>
    <w:rsid w:val="00A2636B"/>
    <w:rsid w:val="00A30F48"/>
    <w:rsid w:val="00A40FD1"/>
    <w:rsid w:val="00A60216"/>
    <w:rsid w:val="00A62EE9"/>
    <w:rsid w:val="00A955F1"/>
    <w:rsid w:val="00A956A2"/>
    <w:rsid w:val="00A97A01"/>
    <w:rsid w:val="00A97F7B"/>
    <w:rsid w:val="00AC0E3B"/>
    <w:rsid w:val="00AE2C08"/>
    <w:rsid w:val="00B14E5F"/>
    <w:rsid w:val="00B27A12"/>
    <w:rsid w:val="00B44FD0"/>
    <w:rsid w:val="00B51DA3"/>
    <w:rsid w:val="00B60409"/>
    <w:rsid w:val="00B64BE4"/>
    <w:rsid w:val="00B74484"/>
    <w:rsid w:val="00B761BD"/>
    <w:rsid w:val="00B854CE"/>
    <w:rsid w:val="00B86DCA"/>
    <w:rsid w:val="00BA4F8E"/>
    <w:rsid w:val="00BA4FAA"/>
    <w:rsid w:val="00BA5C7D"/>
    <w:rsid w:val="00BC4678"/>
    <w:rsid w:val="00BF7AD7"/>
    <w:rsid w:val="00C04177"/>
    <w:rsid w:val="00C27A3A"/>
    <w:rsid w:val="00C403D4"/>
    <w:rsid w:val="00C46BBF"/>
    <w:rsid w:val="00C57237"/>
    <w:rsid w:val="00C761A0"/>
    <w:rsid w:val="00CB1CAF"/>
    <w:rsid w:val="00CC0DEC"/>
    <w:rsid w:val="00CC52A4"/>
    <w:rsid w:val="00CF2843"/>
    <w:rsid w:val="00D33BFE"/>
    <w:rsid w:val="00D3758F"/>
    <w:rsid w:val="00D37A21"/>
    <w:rsid w:val="00D45BFF"/>
    <w:rsid w:val="00D65440"/>
    <w:rsid w:val="00D76396"/>
    <w:rsid w:val="00DB3325"/>
    <w:rsid w:val="00DC7C42"/>
    <w:rsid w:val="00DF6E0A"/>
    <w:rsid w:val="00E1548C"/>
    <w:rsid w:val="00E218DD"/>
    <w:rsid w:val="00E2193C"/>
    <w:rsid w:val="00E312D4"/>
    <w:rsid w:val="00E45FB6"/>
    <w:rsid w:val="00E52B02"/>
    <w:rsid w:val="00E54B1F"/>
    <w:rsid w:val="00E55B6E"/>
    <w:rsid w:val="00E638F5"/>
    <w:rsid w:val="00E70D51"/>
    <w:rsid w:val="00E72558"/>
    <w:rsid w:val="00E753D1"/>
    <w:rsid w:val="00E921C8"/>
    <w:rsid w:val="00E924C0"/>
    <w:rsid w:val="00E9531F"/>
    <w:rsid w:val="00EA2B8E"/>
    <w:rsid w:val="00EE2D72"/>
    <w:rsid w:val="00EF7027"/>
    <w:rsid w:val="00F2228C"/>
    <w:rsid w:val="00F345CE"/>
    <w:rsid w:val="00F36633"/>
    <w:rsid w:val="00F56866"/>
    <w:rsid w:val="00F675B3"/>
    <w:rsid w:val="00FA6D63"/>
    <w:rsid w:val="00FB0845"/>
    <w:rsid w:val="00FB15FD"/>
    <w:rsid w:val="00FB626D"/>
    <w:rsid w:val="00FC461E"/>
    <w:rsid w:val="00FE3210"/>
    <w:rsid w:val="00FE5B16"/>
    <w:rsid w:val="00FF1716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441F73"/>
  <w15:docId w15:val="{FEE6840C-AB05-4683-89EF-16183814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A"/>
  </w:style>
  <w:style w:type="paragraph" w:styleId="Heading1">
    <w:name w:val="heading 1"/>
    <w:basedOn w:val="Normal"/>
    <w:next w:val="Normal"/>
    <w:link w:val="Heading1Char"/>
    <w:qFormat/>
    <w:rsid w:val="008F35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0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350A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8F35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5F"/>
  </w:style>
  <w:style w:type="paragraph" w:styleId="Footer">
    <w:name w:val="footer"/>
    <w:basedOn w:val="Normal"/>
    <w:link w:val="Foot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5F"/>
  </w:style>
  <w:style w:type="paragraph" w:customStyle="1" w:styleId="Standard">
    <w:name w:val="Standard"/>
    <w:rsid w:val="00C27A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520A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link w:val="BodyText1"/>
    <w:uiPriority w:val="99"/>
    <w:rsid w:val="003744D7"/>
    <w:rPr>
      <w:rFonts w:ascii="Sylfaen" w:hAnsi="Sylfaen" w:cs="Sylfaen"/>
      <w:spacing w:val="6"/>
      <w:sz w:val="14"/>
      <w:szCs w:val="14"/>
      <w:shd w:val="clear" w:color="auto" w:fill="FFFFFF"/>
    </w:rPr>
  </w:style>
  <w:style w:type="character" w:customStyle="1" w:styleId="BodytextSpacing0pt">
    <w:name w:val="Body text + Spacing 0 pt"/>
    <w:uiPriority w:val="99"/>
    <w:rsid w:val="003744D7"/>
    <w:rPr>
      <w:rFonts w:ascii="Sylfaen" w:hAnsi="Sylfaen" w:cs="Sylfaen"/>
      <w:spacing w:val="5"/>
      <w:sz w:val="14"/>
      <w:szCs w:val="14"/>
      <w:u w:val="none"/>
    </w:rPr>
  </w:style>
  <w:style w:type="character" w:customStyle="1" w:styleId="Bodytext3">
    <w:name w:val="Body text (3)_"/>
    <w:link w:val="Bodytext31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Heading12">
    <w:name w:val="Heading #1 (2)"/>
    <w:basedOn w:val="DefaultParagraphFont"/>
    <w:uiPriority w:val="99"/>
    <w:rsid w:val="003744D7"/>
    <w:rPr>
      <w:rFonts w:ascii="Book Antiqua" w:hAnsi="Book Antiqua" w:cs="Book Antiqua"/>
      <w:b/>
      <w:bCs/>
      <w:spacing w:val="5"/>
      <w:sz w:val="16"/>
      <w:szCs w:val="16"/>
      <w:u w:val="none"/>
    </w:rPr>
  </w:style>
  <w:style w:type="character" w:customStyle="1" w:styleId="Heading12Sylfaen">
    <w:name w:val="Heading #1 (2) + Sylfaen"/>
    <w:aliases w:val="9,5 pt,Not Bold,Spacing 0 pt1"/>
    <w:uiPriority w:val="99"/>
    <w:rsid w:val="003744D7"/>
    <w:rPr>
      <w:rFonts w:ascii="Sylfaen" w:hAnsi="Sylfaen" w:cs="Sylfaen"/>
      <w:b/>
      <w:bCs/>
      <w:noProof/>
      <w:spacing w:val="0"/>
      <w:sz w:val="19"/>
      <w:szCs w:val="19"/>
      <w:u w:val="none"/>
    </w:rPr>
  </w:style>
  <w:style w:type="paragraph" w:customStyle="1" w:styleId="BodyText1">
    <w:name w:val="Body Text1"/>
    <w:basedOn w:val="Normal"/>
    <w:link w:val="Bodytext"/>
    <w:uiPriority w:val="99"/>
    <w:rsid w:val="003744D7"/>
    <w:pPr>
      <w:widowControl w:val="0"/>
      <w:shd w:val="clear" w:color="auto" w:fill="FFFFFF"/>
      <w:spacing w:before="180" w:after="180" w:line="250" w:lineRule="exact"/>
      <w:ind w:hanging="2200"/>
      <w:jc w:val="both"/>
    </w:pPr>
    <w:rPr>
      <w:rFonts w:ascii="Sylfaen" w:hAnsi="Sylfaen" w:cs="Sylfaen"/>
      <w:spacing w:val="6"/>
      <w:sz w:val="14"/>
      <w:szCs w:val="14"/>
    </w:rPr>
  </w:style>
  <w:style w:type="paragraph" w:customStyle="1" w:styleId="Bodytext31">
    <w:name w:val="Body text (3)1"/>
    <w:basedOn w:val="Normal"/>
    <w:link w:val="Bodytext3"/>
    <w:uiPriority w:val="99"/>
    <w:rsid w:val="003744D7"/>
    <w:pPr>
      <w:widowControl w:val="0"/>
      <w:shd w:val="clear" w:color="auto" w:fill="FFFFFF"/>
      <w:spacing w:before="180" w:after="0" w:line="240" w:lineRule="exact"/>
      <w:ind w:hanging="180"/>
      <w:jc w:val="center"/>
    </w:pPr>
    <w:rPr>
      <w:rFonts w:ascii="Sylfaen" w:hAnsi="Sylfaen" w:cs="Sylfaen"/>
      <w:b/>
      <w:bCs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89D8-7DCE-422A-869D-3FDC64AC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9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Vladan-PC</dc:creator>
  <cp:keywords/>
  <dc:description/>
  <cp:lastModifiedBy>bojana1</cp:lastModifiedBy>
  <cp:revision>35</cp:revision>
  <cp:lastPrinted>2020-06-02T07:20:00Z</cp:lastPrinted>
  <dcterms:created xsi:type="dcterms:W3CDTF">2019-04-25T10:49:00Z</dcterms:created>
  <dcterms:modified xsi:type="dcterms:W3CDTF">2020-07-01T09:00:00Z</dcterms:modified>
</cp:coreProperties>
</file>