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A" w:rsidRPr="00340CFD" w:rsidRDefault="009D7642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9D7642" w:rsidRDefault="009D76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9D7642" w:rsidRPr="008F350A" w:rsidRDefault="009D76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9D7642" w:rsidRDefault="009D7642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401248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05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МАРТ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401248" w:rsidRDefault="008F350A" w:rsidP="0040124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40124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</w:t>
            </w:r>
          </w:p>
        </w:tc>
      </w:tr>
    </w:tbl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44F9" w:rsidRDefault="009D44F9" w:rsidP="00FD6C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На основу члана 89. став 8. Закона о шумама („Службени гласник Републике Српске“ број 75/08 и 60/13), члана 37. Статута Општине </w:t>
      </w:r>
      <w:r w:rsidR="005B52EC">
        <w:rPr>
          <w:rFonts w:ascii="Times New Roman" w:hAnsi="Times New Roman" w:cs="Times New Roman"/>
          <w:lang w:val="sr-Cyrl-RS"/>
        </w:rPr>
        <w:t>Хан Пијесак („Службени</w:t>
      </w:r>
      <w:r>
        <w:rPr>
          <w:rFonts w:ascii="Times New Roman" w:hAnsi="Times New Roman" w:cs="Times New Roman"/>
          <w:lang w:val="sr-Cyrl-RS"/>
        </w:rPr>
        <w:t xml:space="preserve"> гласник општине Хан Пијесак“ број 10/17) и Рјешења Министарства пољопривреде, шумарс</w:t>
      </w:r>
      <w:r w:rsidR="005B52EC">
        <w:rPr>
          <w:rFonts w:ascii="Times New Roman" w:hAnsi="Times New Roman" w:cs="Times New Roman"/>
          <w:lang w:val="sr-Cyrl-RS"/>
        </w:rPr>
        <w:t>тва и водопривреде Републике Срп</w:t>
      </w:r>
      <w:r>
        <w:rPr>
          <w:rFonts w:ascii="Times New Roman" w:hAnsi="Times New Roman" w:cs="Times New Roman"/>
          <w:lang w:val="sr-Cyrl-RS"/>
        </w:rPr>
        <w:t>ске о давању сагласности на Приједлог из</w:t>
      </w:r>
      <w:r w:rsidR="005B52EC">
        <w:rPr>
          <w:rFonts w:ascii="Times New Roman" w:hAnsi="Times New Roman" w:cs="Times New Roman"/>
          <w:lang w:val="sr-Cyrl-RS"/>
        </w:rPr>
        <w:t xml:space="preserve">мјена Плана утрошка средстава од продаје шумских дрвних сортимената за </w:t>
      </w:r>
      <w:r>
        <w:rPr>
          <w:rFonts w:ascii="Times New Roman" w:hAnsi="Times New Roman" w:cs="Times New Roman"/>
          <w:lang w:val="sr-Cyrl-RS"/>
        </w:rPr>
        <w:t xml:space="preserve"> 2019. годину, број 12.06.2-332.147/20 од 19.02.2020. године, Скупштина општине Хан Пијесак, на сједници одржаној дана 04.03.2020. доноси</w:t>
      </w:r>
    </w:p>
    <w:p w:rsidR="009D44F9" w:rsidRDefault="009D44F9" w:rsidP="00FD6C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D44F9" w:rsidRDefault="009D44F9" w:rsidP="00FD6C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D44F9" w:rsidRDefault="009D44F9" w:rsidP="009D44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ИЗМЈЕНЕ</w:t>
      </w:r>
    </w:p>
    <w:p w:rsidR="009D44F9" w:rsidRDefault="009D44F9" w:rsidP="009D44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9D44F9" w:rsidRDefault="009D44F9" w:rsidP="009D44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  <w:sectPr w:rsidR="009D44F9" w:rsidSect="009D44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val="sr-Cyrl-RS"/>
        </w:rPr>
        <w:t>Плана утрошка средстава од накнаде од продаје шумских дрвних сортимената за 2019. годину</w:t>
      </w:r>
    </w:p>
    <w:p w:rsidR="00401248" w:rsidRDefault="009D44F9" w:rsidP="00FD6C2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401248" w:rsidSect="00D33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lang w:val="sr-Cyrl-RS"/>
        </w:rPr>
        <w:lastRenderedPageBreak/>
        <w:t xml:space="preserve">        </w:t>
      </w:r>
    </w:p>
    <w:p w:rsidR="00401248" w:rsidRPr="00401248" w:rsidRDefault="00401248" w:rsidP="0040124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401248" w:rsidRPr="00401248" w:rsidSect="004012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7CB" w:rsidRDefault="009777CB" w:rsidP="00FD6C2B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05"/>
        <w:gridCol w:w="6153"/>
        <w:gridCol w:w="1400"/>
        <w:gridCol w:w="1253"/>
        <w:gridCol w:w="1015"/>
      </w:tblGrid>
      <w:tr w:rsidR="001416B0" w:rsidRPr="001416B0" w:rsidTr="00C23507">
        <w:trPr>
          <w:trHeight w:val="934"/>
        </w:trPr>
        <w:tc>
          <w:tcPr>
            <w:tcW w:w="493" w:type="dxa"/>
            <w:hideMark/>
          </w:tcPr>
          <w:p w:rsidR="009D7642" w:rsidRDefault="009D764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Р.</w:t>
            </w:r>
          </w:p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6B0">
              <w:rPr>
                <w:rFonts w:ascii="Times New Roman" w:hAnsi="Times New Roman" w:cs="Times New Roman"/>
              </w:rPr>
              <w:t>б</w:t>
            </w:r>
            <w:r w:rsidR="00005D62">
              <w:rPr>
                <w:rFonts w:ascii="Times New Roman" w:hAnsi="Times New Roman" w:cs="Times New Roman"/>
                <w:lang w:val="sr-Cyrl-RS"/>
              </w:rPr>
              <w:t>б</w:t>
            </w:r>
            <w:r w:rsidRPr="001416B0">
              <w:rPr>
                <w:rFonts w:ascii="Times New Roman" w:hAnsi="Times New Roman" w:cs="Times New Roman"/>
              </w:rPr>
              <w:t>р</w:t>
            </w:r>
            <w:proofErr w:type="gramEnd"/>
            <w:r w:rsidRPr="00141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НАМЈЕНА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План 2019.</w:t>
            </w:r>
          </w:p>
        </w:tc>
        <w:tc>
          <w:tcPr>
            <w:tcW w:w="1253" w:type="dxa"/>
            <w:hideMark/>
          </w:tcPr>
          <w:p w:rsidR="001416B0" w:rsidRPr="001416B0" w:rsidRDefault="001416B0" w:rsidP="00C23507">
            <w:pPr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измјена/ допуна</w:t>
            </w:r>
          </w:p>
        </w:tc>
        <w:tc>
          <w:tcPr>
            <w:tcW w:w="1015" w:type="dxa"/>
            <w:hideMark/>
          </w:tcPr>
          <w:p w:rsidR="001416B0" w:rsidRPr="001416B0" w:rsidRDefault="001416B0" w:rsidP="00C23507">
            <w:pPr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Коначан план 2019.</w:t>
            </w:r>
          </w:p>
        </w:tc>
      </w:tr>
      <w:tr w:rsidR="001416B0" w:rsidRPr="001416B0" w:rsidTr="00005D62">
        <w:trPr>
          <w:trHeight w:val="425"/>
        </w:trPr>
        <w:tc>
          <w:tcPr>
            <w:tcW w:w="493" w:type="dxa"/>
            <w:noWrap/>
            <w:hideMark/>
          </w:tcPr>
          <w:p w:rsidR="001416B0" w:rsidRPr="001416B0" w:rsidRDefault="001416B0" w:rsidP="00005D62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Чишћење путева од снијега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-65000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</w:tr>
      <w:tr w:rsidR="001416B0" w:rsidRPr="001416B0" w:rsidTr="00C23507">
        <w:trPr>
          <w:trHeight w:val="330"/>
        </w:trPr>
        <w:tc>
          <w:tcPr>
            <w:tcW w:w="493" w:type="dxa"/>
            <w:noWrap/>
            <w:hideMark/>
          </w:tcPr>
          <w:p w:rsidR="001416B0" w:rsidRPr="001416B0" w:rsidRDefault="001416B0" w:rsidP="00005D62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 xml:space="preserve">Одржавање заједничке комуналне инфраструктуре 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85506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-8100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77406</w:t>
            </w:r>
          </w:p>
        </w:tc>
      </w:tr>
      <w:tr w:rsidR="001416B0" w:rsidRPr="001416B0" w:rsidTr="00C23507">
        <w:trPr>
          <w:trHeight w:val="330"/>
        </w:trPr>
        <w:tc>
          <w:tcPr>
            <w:tcW w:w="493" w:type="dxa"/>
            <w:noWrap/>
            <w:hideMark/>
          </w:tcPr>
          <w:p w:rsidR="001416B0" w:rsidRPr="001416B0" w:rsidRDefault="001416B0" w:rsidP="00005D62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Текуће одржавање објеката у власништву општине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-6799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3201</w:t>
            </w:r>
          </w:p>
        </w:tc>
      </w:tr>
      <w:tr w:rsidR="001416B0" w:rsidRPr="001416B0" w:rsidTr="00C23507">
        <w:trPr>
          <w:trHeight w:val="585"/>
        </w:trPr>
        <w:tc>
          <w:tcPr>
            <w:tcW w:w="493" w:type="dxa"/>
            <w:noWrap/>
            <w:hideMark/>
          </w:tcPr>
          <w:p w:rsidR="001416B0" w:rsidRPr="001416B0" w:rsidRDefault="001416B0" w:rsidP="00005D62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Стварање услова за рад Ватрогасне јединице у служби заштите шума од пожара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-9333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190667</w:t>
            </w:r>
          </w:p>
        </w:tc>
      </w:tr>
      <w:tr w:rsidR="001416B0" w:rsidRPr="001416B0" w:rsidTr="00C23507">
        <w:trPr>
          <w:trHeight w:val="750"/>
        </w:trPr>
        <w:tc>
          <w:tcPr>
            <w:tcW w:w="493" w:type="dxa"/>
            <w:noWrap/>
            <w:hideMark/>
          </w:tcPr>
          <w:p w:rsidR="001416B0" w:rsidRPr="001416B0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1416B0" w:rsidRPr="00141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Одржавање и проширење водоводне инфраструктуре, функционисање црпних  постројења и одржавање канализационе мреже и  управљање отпадом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211500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211500</w:t>
            </w:r>
          </w:p>
        </w:tc>
      </w:tr>
      <w:tr w:rsidR="001416B0" w:rsidRPr="001416B0" w:rsidTr="00C23507">
        <w:trPr>
          <w:trHeight w:val="525"/>
        </w:trPr>
        <w:tc>
          <w:tcPr>
            <w:tcW w:w="493" w:type="dxa"/>
            <w:noWrap/>
            <w:hideMark/>
          </w:tcPr>
          <w:p w:rsidR="001416B0" w:rsidRPr="001416B0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1416B0" w:rsidRPr="00141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Средства за одржавање и поправке објекта  Дома здравља у Хан Пијеску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230000</w:t>
            </w:r>
          </w:p>
        </w:tc>
      </w:tr>
      <w:tr w:rsidR="001416B0" w:rsidRPr="001416B0" w:rsidTr="00C23507">
        <w:trPr>
          <w:trHeight w:val="270"/>
        </w:trPr>
        <w:tc>
          <w:tcPr>
            <w:tcW w:w="493" w:type="dxa"/>
            <w:noWrap/>
            <w:hideMark/>
          </w:tcPr>
          <w:p w:rsidR="001416B0" w:rsidRPr="001416B0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1416B0" w:rsidRPr="001416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lastRenderedPageBreak/>
              <w:t>Средства за Ветеринарску амбуланту Хан Пијеску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20000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1416B0" w:rsidRDefault="001416B0" w:rsidP="00005D62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Повезивање руралних подручја са градом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-4845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40155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1416B0" w:rsidRDefault="001416B0" w:rsidP="00005D62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Реконструкција вјерских објеката на подручју општине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-1000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6000</w:t>
            </w:r>
          </w:p>
        </w:tc>
      </w:tr>
      <w:tr w:rsidR="001416B0" w:rsidRPr="001416B0" w:rsidTr="00C23507">
        <w:trPr>
          <w:trHeight w:val="525"/>
        </w:trPr>
        <w:tc>
          <w:tcPr>
            <w:tcW w:w="493" w:type="dxa"/>
            <w:noWrap/>
            <w:hideMark/>
          </w:tcPr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Санација и реконстр. стамбених објеката породица погинулих бораца и социјално угрожених категорија становништва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-6912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8088</w:t>
            </w:r>
          </w:p>
        </w:tc>
      </w:tr>
      <w:tr w:rsidR="001416B0" w:rsidRPr="001416B0" w:rsidTr="00C23507">
        <w:trPr>
          <w:trHeight w:val="510"/>
        </w:trPr>
        <w:tc>
          <w:tcPr>
            <w:tcW w:w="493" w:type="dxa"/>
            <w:noWrap/>
            <w:hideMark/>
          </w:tcPr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 xml:space="preserve">Санација и уређење јавних  површина у мјесним заједницама општине Хан Пијесак 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10000</w:t>
            </w:r>
          </w:p>
        </w:tc>
      </w:tr>
      <w:tr w:rsidR="001416B0" w:rsidRPr="001416B0" w:rsidTr="00C23507">
        <w:trPr>
          <w:trHeight w:val="330"/>
        </w:trPr>
        <w:tc>
          <w:tcPr>
            <w:tcW w:w="493" w:type="dxa"/>
            <w:noWrap/>
            <w:hideMark/>
          </w:tcPr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Просторни и урбанистички  план општине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20000</w:t>
            </w:r>
          </w:p>
        </w:tc>
      </w:tr>
      <w:tr w:rsidR="001416B0" w:rsidRPr="001416B0" w:rsidTr="00C23507">
        <w:trPr>
          <w:trHeight w:val="315"/>
        </w:trPr>
        <w:tc>
          <w:tcPr>
            <w:tcW w:w="493" w:type="dxa"/>
            <w:noWrap/>
            <w:hideMark/>
          </w:tcPr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Реконструкција водоводног система у МЗ Пјеновац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-3916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91084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Изградња туристичке инфраструктуре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21719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-21719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Реконструкција објекта Старе дирекције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Реконтрукција зграде општине- шалтер сала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7000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Реконтрукција зграде општине- замјена прозора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28385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28385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Реконструкција пијаце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6500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Санација постојеће канализационе мреже и изградња нове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16050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16633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Санација и реконструкција секундарне водоводне мреже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42000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121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Реконстр., адаптација  и опремање градских паркова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49765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-276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49489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Изградња и опремање дјечијих игралишта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15000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Санација и реконструкција путева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83422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82821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166243</w:t>
            </w:r>
          </w:p>
        </w:tc>
      </w:tr>
      <w:tr w:rsidR="001416B0" w:rsidRPr="001416B0" w:rsidTr="00C23507">
        <w:trPr>
          <w:trHeight w:val="555"/>
        </w:trPr>
        <w:tc>
          <w:tcPr>
            <w:tcW w:w="493" w:type="dxa"/>
            <w:noWrap/>
            <w:hideMark/>
          </w:tcPr>
          <w:p w:rsidR="001416B0" w:rsidRPr="00005D62" w:rsidRDefault="00005D62" w:rsidP="00005D6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Реконструкција  зграде Општине (пвц врата,вод. и канализација, кафе кухиња)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7187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7157</w:t>
            </w:r>
          </w:p>
        </w:tc>
      </w:tr>
      <w:tr w:rsidR="001416B0" w:rsidRPr="001416B0" w:rsidTr="00C23507">
        <w:trPr>
          <w:trHeight w:val="345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6153" w:type="dxa"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Гријање зграда општине и Соколски дом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-1785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46215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Реконструкција јавне расвјете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6364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6352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Реконструкција и опремање спортске сале  (Соколског дома)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19755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-474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19281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Замјена вањске столарије на средњој школи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-2799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19201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005D62" w:rsidRDefault="00005D62" w:rsidP="001416B0">
            <w:pPr>
              <w:ind w:firstLine="72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Реконструкција  и опремање обданишта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45847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45847</w:t>
            </w:r>
          </w:p>
        </w:tc>
      </w:tr>
      <w:tr w:rsidR="001416B0" w:rsidRPr="001416B0" w:rsidTr="00C23507">
        <w:trPr>
          <w:trHeight w:val="300"/>
        </w:trPr>
        <w:tc>
          <w:tcPr>
            <w:tcW w:w="49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416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3" w:type="dxa"/>
            <w:noWrap/>
            <w:hideMark/>
          </w:tcPr>
          <w:p w:rsidR="001416B0" w:rsidRPr="001416B0" w:rsidRDefault="001416B0" w:rsidP="001416B0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6B0">
              <w:rPr>
                <w:rFonts w:ascii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1400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6B0">
              <w:rPr>
                <w:rFonts w:ascii="Times New Roman" w:hAnsi="Times New Roman" w:cs="Times New Roman"/>
                <w:b/>
                <w:bCs/>
              </w:rPr>
              <w:t>1363000</w:t>
            </w:r>
          </w:p>
        </w:tc>
        <w:tc>
          <w:tcPr>
            <w:tcW w:w="1253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6B0">
              <w:rPr>
                <w:rFonts w:ascii="Times New Roman" w:hAnsi="Times New Roman" w:cs="Times New Roman"/>
                <w:b/>
                <w:bCs/>
              </w:rPr>
              <w:t>20404</w:t>
            </w:r>
          </w:p>
        </w:tc>
        <w:tc>
          <w:tcPr>
            <w:tcW w:w="1015" w:type="dxa"/>
            <w:noWrap/>
            <w:hideMark/>
          </w:tcPr>
          <w:p w:rsidR="001416B0" w:rsidRPr="001416B0" w:rsidRDefault="001416B0" w:rsidP="00C235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6B0">
              <w:rPr>
                <w:rFonts w:ascii="Times New Roman" w:hAnsi="Times New Roman" w:cs="Times New Roman"/>
                <w:b/>
                <w:bCs/>
              </w:rPr>
              <w:t>1383404</w:t>
            </w:r>
          </w:p>
        </w:tc>
      </w:tr>
    </w:tbl>
    <w:p w:rsidR="00D33BFE" w:rsidRDefault="00D33BFE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D44F9" w:rsidRDefault="009D44F9" w:rsidP="009D44F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D44F9" w:rsidRDefault="009D44F9" w:rsidP="009D44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Ступањем на снагу ових Измјена, прес</w:t>
      </w:r>
      <w:r w:rsidR="005B52EC">
        <w:rPr>
          <w:rFonts w:ascii="Times New Roman" w:hAnsi="Times New Roman" w:cs="Times New Roman"/>
          <w:lang w:val="sr-Cyrl-RS"/>
        </w:rPr>
        <w:t>тају да важе Измјене  и допуне П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лана</w:t>
      </w:r>
      <w:r w:rsidR="00060419">
        <w:rPr>
          <w:rFonts w:ascii="Times New Roman" w:hAnsi="Times New Roman" w:cs="Times New Roman"/>
          <w:lang w:val="sr-Cyrl-RS"/>
        </w:rPr>
        <w:t xml:space="preserve"> утрошка средстава од накнаде од</w:t>
      </w:r>
      <w:r>
        <w:rPr>
          <w:rFonts w:ascii="Times New Roman" w:hAnsi="Times New Roman" w:cs="Times New Roman"/>
          <w:lang w:val="sr-Cyrl-RS"/>
        </w:rPr>
        <w:t xml:space="preserve"> продаје шумских дрвних сортимената за 2019. годину, број 01-022-90/19 од 11.10.2019. године („</w:t>
      </w:r>
      <w:r w:rsidR="00060419">
        <w:rPr>
          <w:rFonts w:ascii="Times New Roman" w:hAnsi="Times New Roman" w:cs="Times New Roman"/>
          <w:lang w:val="sr-Cyrl-RS"/>
        </w:rPr>
        <w:t>С</w:t>
      </w:r>
      <w:r w:rsidR="003E446E">
        <w:rPr>
          <w:rFonts w:ascii="Times New Roman" w:hAnsi="Times New Roman" w:cs="Times New Roman"/>
          <w:lang w:val="sr-Cyrl-RS"/>
        </w:rPr>
        <w:t>лужбени гласник О</w:t>
      </w:r>
      <w:r>
        <w:rPr>
          <w:rFonts w:ascii="Times New Roman" w:hAnsi="Times New Roman" w:cs="Times New Roman"/>
          <w:lang w:val="sr-Cyrl-RS"/>
        </w:rPr>
        <w:t>пштине Хан Пијесак“ број 42/19).</w:t>
      </w:r>
    </w:p>
    <w:p w:rsidR="009D44F9" w:rsidRDefault="004075F5" w:rsidP="009D44F9">
      <w:pPr>
        <w:pBdr>
          <w:bottom w:val="single" w:sz="12" w:space="1" w:color="auto"/>
        </w:pBd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3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3</w:t>
      </w:r>
    </w:p>
    <w:p w:rsidR="004075F5" w:rsidRDefault="004075F5" w:rsidP="009D44F9">
      <w:pPr>
        <w:rPr>
          <w:rFonts w:ascii="Times New Roman" w:hAnsi="Times New Roman" w:cs="Times New Roman"/>
          <w:lang w:val="sr-Cyrl-RS"/>
        </w:rPr>
      </w:pPr>
    </w:p>
    <w:p w:rsidR="003E446E" w:rsidRDefault="009D44F9" w:rsidP="009D44F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Ове Измјене и допуне ступају на снагу наредног дана од дана доношења</w:t>
      </w:r>
      <w:r w:rsidR="003E446E">
        <w:rPr>
          <w:rFonts w:ascii="Times New Roman" w:hAnsi="Times New Roman" w:cs="Times New Roman"/>
          <w:lang w:val="sr-Cyrl-RS"/>
        </w:rPr>
        <w:t>, а биће објављене у „Службеном гласнику Општине Хан Пијесак“.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>Број: 01-</w:t>
      </w:r>
      <w:r w:rsidRPr="005F672B">
        <w:rPr>
          <w:rFonts w:ascii="Times New Roman" w:hAnsi="Times New Roman" w:cs="Times New Roman"/>
          <w:lang w:val="sr-Latn-CS"/>
        </w:rPr>
        <w:t>022-</w:t>
      </w:r>
      <w:r>
        <w:rPr>
          <w:rFonts w:ascii="Times New Roman" w:hAnsi="Times New Roman" w:cs="Times New Roman"/>
          <w:lang w:val="sr-Cyrl-RS"/>
        </w:rPr>
        <w:t>12</w:t>
      </w:r>
      <w:r w:rsidRPr="005F672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CS"/>
        </w:rPr>
        <w:t>20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04.03.2020</w:t>
      </w:r>
      <w:r w:rsidRPr="005F672B">
        <w:rPr>
          <w:rFonts w:ascii="Times New Roman" w:hAnsi="Times New Roman" w:cs="Times New Roman"/>
        </w:rPr>
        <w:t>.го</w:t>
      </w:r>
      <w:r>
        <w:rPr>
          <w:rFonts w:ascii="Times New Roman" w:hAnsi="Times New Roman" w:cs="Times New Roman"/>
          <w:lang w:val="sr-Cyrl-BA"/>
        </w:rPr>
        <w:t>дине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ПРЕДСЈЕДНИК СКУПШТИНЕ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Михаела Томовић, с.р.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>___________________________________________________________________</w:t>
      </w:r>
      <w:r>
        <w:rPr>
          <w:rFonts w:ascii="Times New Roman" w:hAnsi="Times New Roman" w:cs="Times New Roman"/>
          <w:lang w:val="sr-Cyrl-BA"/>
        </w:rPr>
        <w:t>_________________</w:t>
      </w:r>
    </w:p>
    <w:p w:rsidR="003E446E" w:rsidRDefault="003E446E" w:rsidP="003E446E">
      <w:pPr>
        <w:rPr>
          <w:rFonts w:ascii="Times New Roman" w:hAnsi="Times New Roman" w:cs="Times New Roman"/>
          <w:lang w:val="sr-Cyrl-RS"/>
        </w:rPr>
      </w:pPr>
    </w:p>
    <w:p w:rsidR="003E446E" w:rsidRPr="003E446E" w:rsidRDefault="003E446E" w:rsidP="003E446E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proofErr w:type="gramStart"/>
      <w:r w:rsidRPr="003E446E">
        <w:rPr>
          <w:rFonts w:ascii="Times New Roman" w:hAnsi="Times New Roman"/>
        </w:rPr>
        <w:t>На основу члана 89.</w:t>
      </w:r>
      <w:proofErr w:type="gramEnd"/>
      <w:r w:rsidRPr="003E446E">
        <w:rPr>
          <w:rFonts w:ascii="Times New Roman" w:hAnsi="Times New Roman"/>
        </w:rPr>
        <w:t xml:space="preserve"> </w:t>
      </w:r>
      <w:r w:rsidRPr="003E446E">
        <w:rPr>
          <w:rFonts w:ascii="Times New Roman" w:hAnsi="Times New Roman"/>
          <w:lang w:val="sr-Cyrl-RS"/>
        </w:rPr>
        <w:t>став (</w:t>
      </w:r>
      <w:r w:rsidRPr="003E446E">
        <w:rPr>
          <w:rFonts w:ascii="Times New Roman" w:hAnsi="Times New Roman"/>
        </w:rPr>
        <w:t>8</w:t>
      </w:r>
      <w:r w:rsidRPr="003E446E">
        <w:rPr>
          <w:rFonts w:ascii="Times New Roman" w:hAnsi="Times New Roman"/>
          <w:lang w:val="sr-Cyrl-RS"/>
        </w:rPr>
        <w:t>)</w:t>
      </w:r>
      <w:r w:rsidRPr="003E446E">
        <w:rPr>
          <w:rFonts w:ascii="Times New Roman" w:hAnsi="Times New Roman"/>
        </w:rPr>
        <w:t xml:space="preserve"> Закона о шумама („Службени гласник РС“ број 75/08 и 60/13)</w:t>
      </w:r>
      <w:r w:rsidRPr="003E446E">
        <w:rPr>
          <w:rFonts w:ascii="Times New Roman" w:hAnsi="Times New Roman"/>
          <w:lang w:val="sr-Cyrl-RS"/>
        </w:rPr>
        <w:t>,</w:t>
      </w:r>
      <w:r w:rsidRPr="003E446E">
        <w:rPr>
          <w:rFonts w:ascii="Times New Roman" w:hAnsi="Times New Roman"/>
        </w:rPr>
        <w:t xml:space="preserve"> члана </w:t>
      </w:r>
      <w:r w:rsidRPr="003E446E">
        <w:rPr>
          <w:rFonts w:ascii="Times New Roman" w:hAnsi="Times New Roman"/>
          <w:lang w:val="sr-Cyrl-RS"/>
        </w:rPr>
        <w:t>37</w:t>
      </w:r>
      <w:r w:rsidRPr="003E446E">
        <w:rPr>
          <w:rFonts w:ascii="Times New Roman" w:hAnsi="Times New Roman"/>
        </w:rPr>
        <w:t>. Статута oпштине Хан Пијесак („Службени гласник Општине Хан Пијесак</w:t>
      </w:r>
      <w:proofErr w:type="gramStart"/>
      <w:r w:rsidRPr="003E446E">
        <w:rPr>
          <w:rFonts w:ascii="Times New Roman" w:hAnsi="Times New Roman"/>
        </w:rPr>
        <w:t>“ број</w:t>
      </w:r>
      <w:proofErr w:type="gramEnd"/>
      <w:r w:rsidRPr="003E446E">
        <w:rPr>
          <w:rFonts w:ascii="Times New Roman" w:hAnsi="Times New Roman"/>
        </w:rPr>
        <w:t xml:space="preserve"> </w:t>
      </w:r>
      <w:r w:rsidRPr="003E446E">
        <w:rPr>
          <w:rFonts w:ascii="Times New Roman" w:hAnsi="Times New Roman"/>
          <w:lang w:val="sr-Cyrl-RS"/>
        </w:rPr>
        <w:t>1</w:t>
      </w:r>
      <w:r w:rsidRPr="003E446E">
        <w:rPr>
          <w:rFonts w:ascii="Times New Roman" w:hAnsi="Times New Roman"/>
        </w:rPr>
        <w:t>0/1</w:t>
      </w:r>
      <w:r w:rsidRPr="003E446E">
        <w:rPr>
          <w:rFonts w:ascii="Times New Roman" w:hAnsi="Times New Roman"/>
          <w:lang w:val="sr-Cyrl-RS"/>
        </w:rPr>
        <w:t>7</w:t>
      </w:r>
      <w:r w:rsidRPr="003E446E">
        <w:rPr>
          <w:rFonts w:ascii="Times New Roman" w:hAnsi="Times New Roman"/>
        </w:rPr>
        <w:t>)</w:t>
      </w:r>
      <w:r w:rsidRPr="003E446E">
        <w:rPr>
          <w:rFonts w:ascii="Times New Roman" w:hAnsi="Times New Roman"/>
          <w:lang w:val="sr-Cyrl-RS"/>
        </w:rPr>
        <w:t xml:space="preserve"> и Рјешења о давању сагласности на Приједлог Плана утрошка средстава од продаје шумских дрвних сортимената за 2020. годину Министарства пољопривреде, шумарства и водопривреде Републике Српске,  бр</w:t>
      </w:r>
      <w:r>
        <w:rPr>
          <w:rFonts w:ascii="Times New Roman" w:hAnsi="Times New Roman"/>
          <w:lang w:val="sr-Cyrl-RS"/>
        </w:rPr>
        <w:t>ој 12.06.2-332-148/20  од 19.02</w:t>
      </w:r>
      <w:r w:rsidRPr="003E446E">
        <w:rPr>
          <w:rFonts w:ascii="Times New Roman" w:hAnsi="Times New Roman"/>
          <w:lang w:val="sr-Cyrl-RS"/>
        </w:rPr>
        <w:t>.20</w:t>
      </w:r>
      <w:r w:rsidRPr="003E446E">
        <w:rPr>
          <w:rFonts w:ascii="Times New Roman" w:hAnsi="Times New Roman"/>
          <w:lang w:val="sr-Latn-RS"/>
        </w:rPr>
        <w:t>20</w:t>
      </w:r>
      <w:r w:rsidRPr="003E446E">
        <w:rPr>
          <w:rFonts w:ascii="Times New Roman" w:hAnsi="Times New Roman"/>
          <w:lang w:val="sr-Cyrl-RS"/>
        </w:rPr>
        <w:t xml:space="preserve">. године, Скупштина општине Хан Пијесак, на сједници одржаној дана 04.03.2020. године,  д о н о с и </w:t>
      </w:r>
    </w:p>
    <w:p w:rsidR="003E446E" w:rsidRPr="003E446E" w:rsidRDefault="003E446E" w:rsidP="003E446E">
      <w:pPr>
        <w:pStyle w:val="NoSpacing"/>
        <w:rPr>
          <w:rFonts w:ascii="Times New Roman" w:hAnsi="Times New Roman"/>
          <w:lang w:val="sr-Cyrl-RS"/>
        </w:rPr>
      </w:pPr>
    </w:p>
    <w:p w:rsidR="003E446E" w:rsidRPr="003E446E" w:rsidRDefault="003E446E" w:rsidP="003E446E">
      <w:pPr>
        <w:pStyle w:val="NoSpacing"/>
        <w:jc w:val="center"/>
        <w:rPr>
          <w:rFonts w:ascii="Times New Roman" w:hAnsi="Times New Roman"/>
          <w:b/>
          <w:lang w:val="sr-Latn-RS"/>
        </w:rPr>
      </w:pPr>
      <w:r w:rsidRPr="003E446E">
        <w:rPr>
          <w:rFonts w:ascii="Times New Roman" w:hAnsi="Times New Roman"/>
          <w:b/>
          <w:lang w:val="sr-Cyrl-BA"/>
        </w:rPr>
        <w:t>ПЛАН</w:t>
      </w:r>
    </w:p>
    <w:p w:rsidR="003E446E" w:rsidRPr="003E446E" w:rsidRDefault="003E446E" w:rsidP="003E446E">
      <w:pPr>
        <w:pStyle w:val="NoSpacing"/>
        <w:jc w:val="center"/>
        <w:rPr>
          <w:rFonts w:ascii="Times New Roman" w:hAnsi="Times New Roman"/>
          <w:b/>
          <w:lang w:val="sr-Cyrl-BA"/>
        </w:rPr>
      </w:pPr>
      <w:r w:rsidRPr="003E446E">
        <w:rPr>
          <w:rFonts w:ascii="Times New Roman" w:hAnsi="Times New Roman"/>
          <w:b/>
          <w:lang w:val="sr-Cyrl-BA"/>
        </w:rPr>
        <w:t>утрошка средстава од накнаде од продаје шумских дрвних сортимената за 20</w:t>
      </w:r>
      <w:r w:rsidRPr="003E446E">
        <w:rPr>
          <w:rFonts w:ascii="Times New Roman" w:hAnsi="Times New Roman"/>
          <w:b/>
          <w:lang w:val="sr-Latn-RS"/>
        </w:rPr>
        <w:t>20</w:t>
      </w:r>
      <w:r w:rsidRPr="003E446E">
        <w:rPr>
          <w:rFonts w:ascii="Times New Roman" w:hAnsi="Times New Roman"/>
          <w:b/>
          <w:lang w:val="sr-Cyrl-BA"/>
        </w:rPr>
        <w:t>. годину</w:t>
      </w:r>
    </w:p>
    <w:p w:rsidR="003E446E" w:rsidRPr="003E446E" w:rsidRDefault="003E446E" w:rsidP="003E446E">
      <w:pPr>
        <w:pStyle w:val="NoSpacing"/>
        <w:jc w:val="center"/>
        <w:rPr>
          <w:rFonts w:ascii="Times New Roman" w:hAnsi="Times New Roman"/>
          <w:b/>
          <w:lang w:val="sr-Cyrl-BA"/>
        </w:rPr>
      </w:pPr>
    </w:p>
    <w:p w:rsidR="003E446E" w:rsidRPr="003E446E" w:rsidRDefault="003E446E" w:rsidP="003E446E">
      <w:pPr>
        <w:jc w:val="both"/>
        <w:rPr>
          <w:rFonts w:ascii="Times New Roman" w:hAnsi="Times New Roman" w:cs="Times New Roman"/>
          <w:lang w:val="sr-Cyrl-BA"/>
        </w:rPr>
      </w:pPr>
      <w:r w:rsidRPr="003E446E">
        <w:rPr>
          <w:rFonts w:ascii="Times New Roman" w:hAnsi="Times New Roman" w:cs="Times New Roman"/>
          <w:lang w:val="sr-Cyrl-BA"/>
        </w:rPr>
        <w:t>Средства од накнаде од продаје шумских дрвних сортимената за 20</w:t>
      </w:r>
      <w:r w:rsidRPr="003E446E">
        <w:rPr>
          <w:rFonts w:ascii="Times New Roman" w:hAnsi="Times New Roman" w:cs="Times New Roman"/>
          <w:lang w:val="sr-Latn-RS"/>
        </w:rPr>
        <w:t>20</w:t>
      </w:r>
      <w:r w:rsidRPr="003E446E">
        <w:rPr>
          <w:rFonts w:ascii="Times New Roman" w:hAnsi="Times New Roman" w:cs="Times New Roman"/>
          <w:lang w:val="sr-Cyrl-BA"/>
        </w:rPr>
        <w:t>. годину</w:t>
      </w:r>
      <w:r w:rsidRPr="003E446E">
        <w:rPr>
          <w:rFonts w:ascii="Times New Roman" w:hAnsi="Times New Roman" w:cs="Times New Roman"/>
          <w:color w:val="000000" w:themeColor="text1"/>
          <w:lang w:val="sr-Cyrl-BA"/>
        </w:rPr>
        <w:t>, која су</w:t>
      </w:r>
      <w:r w:rsidRPr="003E446E">
        <w:rPr>
          <w:rFonts w:ascii="Times New Roman" w:hAnsi="Times New Roman" w:cs="Times New Roman"/>
          <w:b/>
          <w:lang w:val="sr-Cyrl-BA"/>
        </w:rPr>
        <w:t xml:space="preserve"> </w:t>
      </w:r>
      <w:r w:rsidRPr="003E446E">
        <w:rPr>
          <w:rFonts w:ascii="Times New Roman" w:hAnsi="Times New Roman" w:cs="Times New Roman"/>
          <w:lang w:val="sr-Cyrl-BA"/>
        </w:rPr>
        <w:t>планирана у Буџету општине Хан Пијесак за 20</w:t>
      </w:r>
      <w:r w:rsidRPr="003E446E">
        <w:rPr>
          <w:rFonts w:ascii="Times New Roman" w:hAnsi="Times New Roman" w:cs="Times New Roman"/>
          <w:lang w:val="sr-Latn-RS"/>
        </w:rPr>
        <w:t>20</w:t>
      </w:r>
      <w:r w:rsidRPr="003E446E">
        <w:rPr>
          <w:rFonts w:ascii="Times New Roman" w:hAnsi="Times New Roman" w:cs="Times New Roman"/>
          <w:lang w:val="sr-Cyrl-BA"/>
        </w:rPr>
        <w:t xml:space="preserve">. годину у износу од  </w:t>
      </w:r>
      <w:r w:rsidRPr="003E446E">
        <w:rPr>
          <w:rFonts w:ascii="Times New Roman" w:hAnsi="Times New Roman" w:cs="Times New Roman"/>
          <w:b/>
          <w:lang w:val="sr-Cyrl-BA"/>
        </w:rPr>
        <w:t>1.</w:t>
      </w:r>
      <w:r w:rsidRPr="003E446E">
        <w:rPr>
          <w:rFonts w:ascii="Times New Roman" w:hAnsi="Times New Roman" w:cs="Times New Roman"/>
          <w:b/>
          <w:lang w:val="sr-Latn-RS"/>
        </w:rPr>
        <w:t>256.700</w:t>
      </w:r>
      <w:r w:rsidRPr="003E446E">
        <w:rPr>
          <w:rFonts w:ascii="Times New Roman" w:hAnsi="Times New Roman" w:cs="Times New Roman"/>
          <w:b/>
          <w:lang w:val="sr-Cyrl-BA"/>
        </w:rPr>
        <w:t>,00 КМ</w:t>
      </w:r>
      <w:r w:rsidRPr="003E446E">
        <w:rPr>
          <w:rFonts w:ascii="Times New Roman" w:hAnsi="Times New Roman" w:cs="Times New Roman"/>
          <w:lang w:val="sr-Cyrl-BA"/>
        </w:rPr>
        <w:t xml:space="preserve"> утрошиће се за сљедеће намјене: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682"/>
        <w:gridCol w:w="1312"/>
      </w:tblGrid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46E" w:rsidRPr="003E446E" w:rsidRDefault="003E44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:rsidR="003E446E" w:rsidRPr="003E446E" w:rsidRDefault="003E44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3E446E">
              <w:rPr>
                <w:rFonts w:ascii="Times New Roman" w:hAnsi="Times New Roman"/>
              </w:rPr>
              <w:t>Р.</w:t>
            </w:r>
            <w:r w:rsidRPr="003E446E">
              <w:rPr>
                <w:rFonts w:ascii="Times New Roman" w:hAnsi="Times New Roman"/>
                <w:lang w:val="sr-Cyrl-RS"/>
              </w:rPr>
              <w:t xml:space="preserve">бр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46E" w:rsidRPr="003E446E" w:rsidRDefault="003E446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E446E" w:rsidRPr="003E446E" w:rsidRDefault="003E446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НАМЈЕНА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План 2020.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Чишћење путева од снијега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150000</w:t>
            </w:r>
          </w:p>
        </w:tc>
      </w:tr>
      <w:tr w:rsidR="003E446E" w:rsidRPr="003E446E" w:rsidTr="003E446E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 xml:space="preserve">Трошкови одржавања и функционисање заједничке комуналне </w:t>
            </w:r>
            <w:proofErr w:type="gramStart"/>
            <w:r w:rsidRPr="003E446E">
              <w:rPr>
                <w:rFonts w:ascii="Times New Roman" w:hAnsi="Times New Roman"/>
              </w:rPr>
              <w:t>инфраструктуре  (</w:t>
            </w:r>
            <w:proofErr w:type="gramEnd"/>
            <w:r w:rsidRPr="003E446E">
              <w:rPr>
                <w:rFonts w:ascii="Times New Roman" w:hAnsi="Times New Roman"/>
              </w:rPr>
              <w:t>јавна расвјета, котловнице, топловод и сл.)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92500</w:t>
            </w:r>
          </w:p>
        </w:tc>
      </w:tr>
      <w:tr w:rsidR="003E446E" w:rsidRPr="003E446E" w:rsidTr="003E446E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3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Текуће одржавање објеката у власништву општине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10000</w:t>
            </w:r>
          </w:p>
        </w:tc>
      </w:tr>
      <w:tr w:rsidR="003E446E" w:rsidRPr="003E446E" w:rsidTr="003E446E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4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E446E">
              <w:rPr>
                <w:rFonts w:ascii="Times New Roman" w:hAnsi="Times New Roman"/>
              </w:rPr>
              <w:t>Редовно одржавање водоводне инфраструктуре, функционисање црпних постројења, одржавање канализационе мреже, уређење депоније, уклањање дивљих депонија</w:t>
            </w:r>
            <w:r w:rsidRPr="003E446E">
              <w:rPr>
                <w:rFonts w:ascii="Times New Roman" w:hAnsi="Times New Roman"/>
                <w:lang w:val="sr-Cyrl-RS"/>
              </w:rPr>
              <w:t>, управљање амбалажним отпадом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240000</w:t>
            </w:r>
          </w:p>
        </w:tc>
      </w:tr>
      <w:tr w:rsidR="003E446E" w:rsidRPr="003E446E" w:rsidTr="003E446E">
        <w:trPr>
          <w:trHeight w:val="3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Средства за одржавање  објекта  Дома здравља у Хан Пијеску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90000</w:t>
            </w:r>
          </w:p>
        </w:tc>
      </w:tr>
      <w:tr w:rsidR="003E446E" w:rsidRPr="003E446E" w:rsidTr="003E446E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6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Средства за Ветеринарску амбуланту Хан Пијеску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20000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7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Повезивање руралних подручја са градом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38000</w:t>
            </w:r>
          </w:p>
        </w:tc>
      </w:tr>
      <w:tr w:rsidR="003E446E" w:rsidRPr="003E446E" w:rsidTr="003E446E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8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Реконструкција вјерских објеката на подручју општине и помоћи вјерским заједицама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8000</w:t>
            </w:r>
          </w:p>
        </w:tc>
      </w:tr>
      <w:tr w:rsidR="003E446E" w:rsidRPr="003E446E" w:rsidTr="003E446E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9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  <w:lang w:val="sr-Cyrl-RS"/>
              </w:rPr>
              <w:t>По</w:t>
            </w:r>
            <w:r w:rsidRPr="003E446E">
              <w:rPr>
                <w:rFonts w:ascii="Times New Roman" w:hAnsi="Times New Roman"/>
              </w:rPr>
              <w:t>моћи породицама  погинулих бораца и борачким категоријама становништва и социјално угроженим категорија</w:t>
            </w:r>
            <w:r w:rsidRPr="003E446E">
              <w:rPr>
                <w:rFonts w:ascii="Times New Roman" w:hAnsi="Times New Roman"/>
                <w:lang w:val="sr-Cyrl-RS"/>
              </w:rPr>
              <w:t xml:space="preserve">ма </w:t>
            </w:r>
            <w:r w:rsidRPr="003E446E">
              <w:rPr>
                <w:rFonts w:ascii="Times New Roman" w:hAnsi="Times New Roman"/>
              </w:rPr>
              <w:t xml:space="preserve"> становништва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5</w:t>
            </w:r>
            <w:r w:rsidRPr="003E446E">
              <w:rPr>
                <w:rFonts w:ascii="Times New Roman" w:hAnsi="Times New Roman"/>
                <w:lang w:val="sr-Cyrl-RS"/>
              </w:rPr>
              <w:t>1</w:t>
            </w:r>
            <w:r w:rsidRPr="003E446E">
              <w:rPr>
                <w:rFonts w:ascii="Times New Roman" w:hAnsi="Times New Roman"/>
              </w:rPr>
              <w:t>000</w:t>
            </w:r>
          </w:p>
        </w:tc>
      </w:tr>
      <w:tr w:rsidR="003E446E" w:rsidRPr="003E446E" w:rsidTr="003E446E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Санација и уређење јавних  површина у мјесним заједницама општине Хан Пијесак, ЗОО хигијена и дератизација јавних објеката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17500</w:t>
            </w:r>
          </w:p>
        </w:tc>
      </w:tr>
      <w:tr w:rsidR="003E446E" w:rsidRPr="003E446E" w:rsidTr="003E446E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План парцелације градског гробља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5000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Зонинг план за ски лифт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5000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13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Реконструкција објекта Старе дирекције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15000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14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Реконтрукција зграде општине- шалтер сала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11000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Набавка опреме за цивилну заштиту и план противпожарне заштите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73500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16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Реконстр., адаптација  и опремање градских паркова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20000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17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Санација и реконструкција путева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86000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18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Изградња и реконструкција јавне расвјете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88000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19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Реконструкција  спортске сале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3000</w:t>
            </w:r>
          </w:p>
        </w:tc>
      </w:tr>
      <w:tr w:rsidR="003E446E" w:rsidRPr="003E446E" w:rsidTr="003E446E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20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Набавка лактофриза за чување млијека и субвенције</w:t>
            </w:r>
            <w:r w:rsidRPr="003E446E">
              <w:rPr>
                <w:rFonts w:ascii="Times New Roman" w:hAnsi="Times New Roman"/>
                <w:lang w:val="sr-Cyrl-RS"/>
              </w:rPr>
              <w:t xml:space="preserve"> </w:t>
            </w:r>
            <w:r w:rsidRPr="003E446E">
              <w:rPr>
                <w:rFonts w:ascii="Times New Roman" w:hAnsi="Times New Roman"/>
              </w:rPr>
              <w:t xml:space="preserve"> пољопривредним произвођачима у сврху унапређења </w:t>
            </w:r>
            <w:r w:rsidRPr="003E446E">
              <w:rPr>
                <w:rFonts w:ascii="Times New Roman" w:hAnsi="Times New Roman"/>
                <w:lang w:val="sr-Cyrl-RS"/>
              </w:rPr>
              <w:t xml:space="preserve"> </w:t>
            </w:r>
            <w:r w:rsidRPr="003E446E">
              <w:rPr>
                <w:rFonts w:ascii="Times New Roman" w:hAnsi="Times New Roman"/>
              </w:rPr>
              <w:t>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31500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Реконструкција  и опремање обданишта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68000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E446E">
              <w:rPr>
                <w:rFonts w:ascii="Times New Roman" w:hAnsi="Times New Roman"/>
                <w:lang w:val="sr-Cyrl-RS"/>
              </w:rPr>
              <w:t xml:space="preserve">Финансирање спортских  клубова и  </w:t>
            </w:r>
            <w:r w:rsidRPr="003E446E">
              <w:rPr>
                <w:rFonts w:ascii="Times New Roman" w:hAnsi="Times New Roman"/>
              </w:rPr>
              <w:t>К</w:t>
            </w:r>
            <w:r w:rsidRPr="003E446E">
              <w:rPr>
                <w:rFonts w:ascii="Times New Roman" w:hAnsi="Times New Roman"/>
                <w:lang w:val="sr-Cyrl-RS"/>
              </w:rPr>
              <w:t>УД-а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3E446E">
              <w:rPr>
                <w:rFonts w:ascii="Times New Roman" w:hAnsi="Times New Roman"/>
                <w:lang w:val="sr-Cyrl-RS"/>
              </w:rPr>
              <w:t>37000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23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Помоћи хуманитарним удружењима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4500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24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Помоћ Основној школи Хан Пијесак (продужени боравак и остали трошкови)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15000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E446E">
              <w:rPr>
                <w:rFonts w:ascii="Times New Roman" w:hAnsi="Times New Roman"/>
                <w:lang w:val="sr-Cyrl-RS"/>
              </w:rPr>
              <w:t>25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С</w:t>
            </w:r>
            <w:r w:rsidRPr="003E446E">
              <w:rPr>
                <w:rFonts w:ascii="Times New Roman" w:hAnsi="Times New Roman"/>
                <w:lang w:val="sr-Cyrl-RS"/>
              </w:rPr>
              <w:t>т</w:t>
            </w:r>
            <w:r w:rsidRPr="003E446E">
              <w:rPr>
                <w:rFonts w:ascii="Times New Roman" w:hAnsi="Times New Roman"/>
              </w:rPr>
              <w:t>уденстке стипендије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  <w:lang w:val="sr-Cyrl-RS"/>
              </w:rPr>
            </w:pPr>
            <w:r w:rsidRPr="003E446E">
              <w:rPr>
                <w:rFonts w:ascii="Times New Roman" w:hAnsi="Times New Roman"/>
                <w:lang w:val="sr-Cyrl-RS"/>
              </w:rPr>
              <w:t>10000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26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3E446E">
              <w:rPr>
                <w:rFonts w:ascii="Times New Roman" w:hAnsi="Times New Roman"/>
                <w:lang w:val="sr-Cyrl-RS"/>
              </w:rPr>
              <w:t>Пронаталитетне  мјере- исплате једнократних  помоћи за свако новорођенче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1</w:t>
            </w:r>
            <w:r w:rsidRPr="003E446E">
              <w:rPr>
                <w:rFonts w:ascii="Times New Roman" w:hAnsi="Times New Roman"/>
                <w:lang w:val="sr-Cyrl-RS"/>
              </w:rPr>
              <w:t>8</w:t>
            </w:r>
            <w:r w:rsidRPr="003E446E">
              <w:rPr>
                <w:rFonts w:ascii="Times New Roman" w:hAnsi="Times New Roman"/>
              </w:rPr>
              <w:t>000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27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Отплата банкарских кредита Општине Хан Пијесак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49200</w:t>
            </w:r>
          </w:p>
        </w:tc>
      </w:tr>
      <w:tr w:rsidR="003E446E" w:rsidRPr="003E446E" w:rsidTr="003E446E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</w:rPr>
            </w:pPr>
            <w:r w:rsidRPr="003E446E">
              <w:rPr>
                <w:rFonts w:ascii="Times New Roman" w:hAnsi="Times New Roman"/>
              </w:rPr>
              <w:t> 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3E446E">
              <w:rPr>
                <w:rFonts w:ascii="Times New Roman" w:hAnsi="Times New Roman"/>
                <w:b/>
                <w:bCs/>
              </w:rPr>
              <w:t>УКУПНО: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46E" w:rsidRPr="003E446E" w:rsidRDefault="003E446E">
            <w:pPr>
              <w:pStyle w:val="NoSpacing"/>
              <w:jc w:val="right"/>
              <w:rPr>
                <w:rFonts w:ascii="Times New Roman" w:hAnsi="Times New Roman"/>
                <w:b/>
                <w:bCs/>
              </w:rPr>
            </w:pPr>
            <w:r w:rsidRPr="003E446E">
              <w:rPr>
                <w:rFonts w:ascii="Times New Roman" w:hAnsi="Times New Roman"/>
                <w:b/>
                <w:bCs/>
              </w:rPr>
              <w:t>1256700</w:t>
            </w:r>
          </w:p>
        </w:tc>
      </w:tr>
    </w:tbl>
    <w:p w:rsidR="003E446E" w:rsidRPr="003E446E" w:rsidRDefault="003E446E" w:rsidP="003E446E">
      <w:pPr>
        <w:pStyle w:val="NoSpacing"/>
        <w:rPr>
          <w:rFonts w:ascii="Times New Roman" w:hAnsi="Times New Roman"/>
          <w:lang w:val="sr-Latn-RS"/>
        </w:rPr>
      </w:pPr>
    </w:p>
    <w:p w:rsidR="003E446E" w:rsidRPr="003E446E" w:rsidRDefault="003E446E" w:rsidP="003E446E">
      <w:pPr>
        <w:pStyle w:val="NoSpacing"/>
        <w:ind w:firstLine="720"/>
        <w:rPr>
          <w:rFonts w:ascii="Times New Roman" w:hAnsi="Times New Roman"/>
          <w:lang w:val="sr-Cyrl-RS"/>
        </w:rPr>
      </w:pPr>
      <w:r w:rsidRPr="003E446E">
        <w:rPr>
          <w:rFonts w:ascii="Times New Roman" w:hAnsi="Times New Roman"/>
          <w:lang w:val="sr-Cyrl-RS"/>
        </w:rPr>
        <w:t>Овај  План ступа на снагу наредног дана од дана доношења, а објавиће се  у  „Службеном гласнику Општине Хан Пијесак“.</w:t>
      </w:r>
    </w:p>
    <w:p w:rsidR="003E446E" w:rsidRDefault="003E446E" w:rsidP="003E446E">
      <w:pPr>
        <w:pStyle w:val="NoSpacing"/>
        <w:rPr>
          <w:rFonts w:ascii="Times New Roman" w:hAnsi="Times New Roman"/>
          <w:lang w:val="sr-Cyrl-RS"/>
        </w:rPr>
      </w:pP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>Број: 01-</w:t>
      </w:r>
      <w:r w:rsidRPr="005F672B">
        <w:rPr>
          <w:rFonts w:ascii="Times New Roman" w:hAnsi="Times New Roman" w:cs="Times New Roman"/>
          <w:lang w:val="sr-Latn-CS"/>
        </w:rPr>
        <w:t>022-</w:t>
      </w:r>
      <w:r>
        <w:rPr>
          <w:rFonts w:ascii="Times New Roman" w:hAnsi="Times New Roman" w:cs="Times New Roman"/>
          <w:lang w:val="sr-Cyrl-RS"/>
        </w:rPr>
        <w:t>13</w:t>
      </w:r>
      <w:r w:rsidRPr="005F672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CS"/>
        </w:rPr>
        <w:t>20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04.03.2020</w:t>
      </w:r>
      <w:r w:rsidRPr="005F672B">
        <w:rPr>
          <w:rFonts w:ascii="Times New Roman" w:hAnsi="Times New Roman" w:cs="Times New Roman"/>
        </w:rPr>
        <w:t>.го</w:t>
      </w:r>
      <w:r>
        <w:rPr>
          <w:rFonts w:ascii="Times New Roman" w:hAnsi="Times New Roman" w:cs="Times New Roman"/>
          <w:lang w:val="sr-Cyrl-BA"/>
        </w:rPr>
        <w:t>дине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ПРЕДСЈЕДНИК СКУПШТИНЕ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Михаела Томовић, с.р.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>___________________________________________________________________</w:t>
      </w:r>
      <w:r>
        <w:rPr>
          <w:rFonts w:ascii="Times New Roman" w:hAnsi="Times New Roman" w:cs="Times New Roman"/>
          <w:lang w:val="sr-Cyrl-BA"/>
        </w:rPr>
        <w:t>_________________</w:t>
      </w:r>
    </w:p>
    <w:p w:rsidR="003E446E" w:rsidRPr="003E446E" w:rsidRDefault="003E446E" w:rsidP="003E446E">
      <w:pPr>
        <w:pStyle w:val="NoSpacing"/>
        <w:rPr>
          <w:rFonts w:ascii="Times New Roman" w:hAnsi="Times New Roman"/>
          <w:lang w:val="sr-Cyrl-RS"/>
        </w:rPr>
      </w:pPr>
    </w:p>
    <w:p w:rsidR="003E446E" w:rsidRDefault="003E446E" w:rsidP="003E446E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На основу члана 39. Закона о локалној самоуправи </w:t>
      </w:r>
      <w:r w:rsidRPr="003E446E">
        <w:rPr>
          <w:rFonts w:ascii="Times New Roman" w:hAnsi="Times New Roman"/>
        </w:rPr>
        <w:t>(„Службени гласник Р</w:t>
      </w:r>
      <w:r>
        <w:rPr>
          <w:rFonts w:ascii="Times New Roman" w:hAnsi="Times New Roman"/>
          <w:lang w:val="sr-Cyrl-RS"/>
        </w:rPr>
        <w:t>епублике Српске</w:t>
      </w:r>
      <w:r w:rsidRPr="003E446E">
        <w:rPr>
          <w:rFonts w:ascii="Times New Roman" w:hAnsi="Times New Roman"/>
        </w:rPr>
        <w:t xml:space="preserve">“ број </w:t>
      </w:r>
      <w:r>
        <w:rPr>
          <w:rFonts w:ascii="Times New Roman" w:hAnsi="Times New Roman"/>
          <w:lang w:val="sr-Cyrl-RS"/>
        </w:rPr>
        <w:t>97/16 и 36/19</w:t>
      </w:r>
      <w:r w:rsidRPr="003E446E">
        <w:rPr>
          <w:rFonts w:ascii="Times New Roman" w:hAnsi="Times New Roman"/>
        </w:rPr>
        <w:t>)</w:t>
      </w:r>
      <w:r w:rsidRPr="003E446E">
        <w:rPr>
          <w:rFonts w:ascii="Times New Roman" w:hAnsi="Times New Roman"/>
          <w:lang w:val="sr-Cyrl-RS"/>
        </w:rPr>
        <w:t>,</w:t>
      </w:r>
      <w:r w:rsidRPr="003E446E">
        <w:rPr>
          <w:rFonts w:ascii="Times New Roman" w:hAnsi="Times New Roman"/>
        </w:rPr>
        <w:t xml:space="preserve"> члана </w:t>
      </w:r>
      <w:r w:rsidRPr="003E446E">
        <w:rPr>
          <w:rFonts w:ascii="Times New Roman" w:hAnsi="Times New Roman"/>
          <w:lang w:val="sr-Cyrl-RS"/>
        </w:rPr>
        <w:t>37</w:t>
      </w:r>
      <w:r w:rsidRPr="003E446E">
        <w:rPr>
          <w:rFonts w:ascii="Times New Roman" w:hAnsi="Times New Roman"/>
        </w:rPr>
        <w:t>. Статута oпштине Хан Пијесак</w:t>
      </w:r>
      <w:r>
        <w:rPr>
          <w:rFonts w:ascii="Times New Roman" w:hAnsi="Times New Roman"/>
        </w:rPr>
        <w:t xml:space="preserve"> („Службени гласник Општине Хан</w:t>
      </w:r>
      <w:r>
        <w:rPr>
          <w:rFonts w:ascii="Times New Roman" w:hAnsi="Times New Roman"/>
          <w:lang w:val="sr-Cyrl-RS"/>
        </w:rPr>
        <w:t xml:space="preserve"> </w:t>
      </w:r>
      <w:r w:rsidRPr="003E446E">
        <w:rPr>
          <w:rFonts w:ascii="Times New Roman" w:hAnsi="Times New Roman"/>
        </w:rPr>
        <w:t>Пијесак</w:t>
      </w:r>
      <w:proofErr w:type="gramStart"/>
      <w:r w:rsidRPr="003E446E">
        <w:rPr>
          <w:rFonts w:ascii="Times New Roman" w:hAnsi="Times New Roman"/>
        </w:rPr>
        <w:t>“ број</w:t>
      </w:r>
      <w:proofErr w:type="gramEnd"/>
      <w:r w:rsidRPr="003E446E">
        <w:rPr>
          <w:rFonts w:ascii="Times New Roman" w:hAnsi="Times New Roman"/>
        </w:rPr>
        <w:t xml:space="preserve"> </w:t>
      </w:r>
      <w:r w:rsidRPr="003E446E">
        <w:rPr>
          <w:rFonts w:ascii="Times New Roman" w:hAnsi="Times New Roman"/>
          <w:lang w:val="sr-Cyrl-RS"/>
        </w:rPr>
        <w:t>1</w:t>
      </w:r>
      <w:r w:rsidRPr="003E446E">
        <w:rPr>
          <w:rFonts w:ascii="Times New Roman" w:hAnsi="Times New Roman"/>
        </w:rPr>
        <w:t>0/1</w:t>
      </w:r>
      <w:r w:rsidRPr="003E446E">
        <w:rPr>
          <w:rFonts w:ascii="Times New Roman" w:hAnsi="Times New Roman"/>
          <w:lang w:val="sr-Cyrl-RS"/>
        </w:rPr>
        <w:t>7</w:t>
      </w:r>
      <w:r w:rsidRPr="003E446E">
        <w:rPr>
          <w:rFonts w:ascii="Times New Roman" w:hAnsi="Times New Roman"/>
        </w:rPr>
        <w:t>)</w:t>
      </w:r>
      <w:r>
        <w:rPr>
          <w:rFonts w:ascii="Times New Roman" w:hAnsi="Times New Roman"/>
          <w:lang w:val="sr-Cyrl-RS"/>
        </w:rPr>
        <w:t>, Скупштина О</w:t>
      </w:r>
      <w:r w:rsidRPr="003E446E">
        <w:rPr>
          <w:rFonts w:ascii="Times New Roman" w:hAnsi="Times New Roman"/>
          <w:lang w:val="sr-Cyrl-RS"/>
        </w:rPr>
        <w:t xml:space="preserve">пштине Хан Пијесак, на сједници одржаној дана 04.03.2020. године,  д о н о с и </w:t>
      </w:r>
    </w:p>
    <w:p w:rsidR="003E446E" w:rsidRDefault="003E446E" w:rsidP="003E446E">
      <w:pPr>
        <w:pStyle w:val="NoSpacing"/>
        <w:jc w:val="both"/>
        <w:rPr>
          <w:rFonts w:ascii="Times New Roman" w:hAnsi="Times New Roman"/>
          <w:lang w:val="sr-Cyrl-RS"/>
        </w:rPr>
      </w:pPr>
    </w:p>
    <w:p w:rsidR="003E446E" w:rsidRDefault="003E446E" w:rsidP="003E446E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ПЛАН ИНВЕСТИЦИЈА И КАПИТАЛНИХ УЛАГАЊА ОПШТИНЕ ХАН ПИЈЕСАК</w:t>
      </w:r>
    </w:p>
    <w:p w:rsidR="003E446E" w:rsidRPr="003E446E" w:rsidRDefault="003E446E" w:rsidP="003E446E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2020. годину</w:t>
      </w:r>
    </w:p>
    <w:p w:rsidR="009D44F9" w:rsidRPr="003E446E" w:rsidRDefault="009D44F9" w:rsidP="003E446E">
      <w:pPr>
        <w:rPr>
          <w:rFonts w:ascii="Times New Roman" w:hAnsi="Times New Roman" w:cs="Times New Roman"/>
          <w:lang w:val="sr-Cyrl-RS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56"/>
        <w:gridCol w:w="5819"/>
        <w:gridCol w:w="222"/>
        <w:gridCol w:w="222"/>
        <w:gridCol w:w="222"/>
        <w:gridCol w:w="265"/>
        <w:gridCol w:w="1337"/>
        <w:gridCol w:w="1720"/>
      </w:tblGrid>
      <w:tr w:rsidR="003E446E" w:rsidRPr="003E446E" w:rsidTr="003E446E">
        <w:trPr>
          <w:trHeight w:val="300"/>
        </w:trPr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3E446E">
              <w:rPr>
                <w:rFonts w:ascii="Cambria" w:eastAsia="Times New Roman" w:hAnsi="Cambria" w:cs="Calibri"/>
                <w:b/>
                <w:bCs/>
                <w:color w:val="000000"/>
              </w:rPr>
              <w:t>A) 511100- Издаци за изградњу и прибављање зграда и објеката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1.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Изградња јавне расвјете у приградским насељима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18000</w:t>
            </w:r>
          </w:p>
        </w:tc>
      </w:tr>
      <w:tr w:rsidR="003E446E" w:rsidRPr="003E446E" w:rsidTr="003E446E">
        <w:trPr>
          <w:trHeight w:val="300"/>
        </w:trPr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3E446E">
              <w:rPr>
                <w:rFonts w:ascii="Cambria" w:eastAsia="Times New Roman" w:hAnsi="Cambria" w:cs="Calibri"/>
                <w:b/>
                <w:bCs/>
                <w:color w:val="000000"/>
              </w:rPr>
              <w:t>Б) Издаци за инвестиционо одржавање, реконструкцију и адаптацију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 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1.</w:t>
            </w:r>
          </w:p>
        </w:tc>
        <w:tc>
          <w:tcPr>
            <w:tcW w:w="7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Реконструкција објекта спортске сале (Соколски дом) Косово и Метохија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3000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2.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Реконструкција објекта "Стара дирекција"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15000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3.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Реконструкција административне зграде општине- шалтер сала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11000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4.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Реконструкција јавне расвјете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70000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5.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Реконструкција и санација путева на подручју општине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86000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lastRenderedPageBreak/>
              <w:t>6.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Инвест.одржавање, реконструкција и адаптација градских паркова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20000</w:t>
            </w:r>
          </w:p>
        </w:tc>
      </w:tr>
      <w:tr w:rsidR="003E446E" w:rsidRPr="003E446E" w:rsidTr="003E446E">
        <w:trPr>
          <w:trHeight w:val="300"/>
        </w:trPr>
        <w:tc>
          <w:tcPr>
            <w:tcW w:w="6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3E446E">
              <w:rPr>
                <w:rFonts w:ascii="Cambria" w:eastAsia="Times New Roman" w:hAnsi="Cambria" w:cs="Calibri"/>
                <w:b/>
                <w:bCs/>
                <w:color w:val="000000"/>
              </w:rPr>
              <w:t>В) 511300- издаци за набавку опреме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 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1.</w:t>
            </w:r>
          </w:p>
        </w:tc>
        <w:tc>
          <w:tcPr>
            <w:tcW w:w="60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Издаци за набавку опреме Општинска управа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20000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2.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Опремање Територијалне ватрогасне јединице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6000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3.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Набавка опреме- лактофриз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10000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4.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Набавка опреме за цивилну заштиту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70000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3E446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Г) </w:t>
            </w: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3E446E">
              <w:rPr>
                <w:rFonts w:ascii="Cambria" w:eastAsia="Times New Roman" w:hAnsi="Cambria" w:cs="Calibri"/>
                <w:b/>
                <w:bCs/>
              </w:rPr>
              <w:t>511700- издаци за произведену нематеријалну имовину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 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1.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Пројектна документација- просторни и урбанистички план општине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10000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2.</w:t>
            </w: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Пројектна документација- план парцелације градског гробља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5000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3.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Пројектна документација- зонинг план за ски лифт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5000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4.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Програм санитарне заштите изворишта Краљева Гора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15000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3E446E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Д) </w:t>
            </w:r>
          </w:p>
        </w:tc>
        <w:tc>
          <w:tcPr>
            <w:tcW w:w="5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3E446E">
              <w:rPr>
                <w:rFonts w:ascii="Cambria" w:eastAsia="Times New Roman" w:hAnsi="Cambria" w:cs="Calibri"/>
                <w:b/>
                <w:bCs/>
              </w:rPr>
              <w:t>415200- капитални грантови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 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1.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Дом здравља за реконструкцију и адаптацију за обданиште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68000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3E446E">
              <w:rPr>
                <w:rFonts w:ascii="Cambria" w:eastAsia="Times New Roman" w:hAnsi="Cambria" w:cs="Calibri"/>
                <w:color w:val="000000"/>
              </w:rPr>
              <w:t>2.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Краљева Гора за пројекат управљања амбалажним отпадом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</w:rPr>
            </w:pPr>
            <w:r w:rsidRPr="003E446E">
              <w:rPr>
                <w:rFonts w:ascii="Cambria" w:eastAsia="Times New Roman" w:hAnsi="Cambria" w:cs="Calibri"/>
              </w:rPr>
              <w:t>50000</w:t>
            </w:r>
          </w:p>
        </w:tc>
      </w:tr>
      <w:tr w:rsidR="003E446E" w:rsidRPr="003E446E" w:rsidTr="003E446E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3E446E">
              <w:rPr>
                <w:rFonts w:ascii="Cambria" w:eastAsia="Times New Roman" w:hAnsi="Cambria" w:cs="Calibri"/>
                <w:b/>
                <w:bCs/>
                <w:color w:val="000000"/>
              </w:rPr>
              <w:t>УКУПНО: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46E" w:rsidRPr="003E446E" w:rsidRDefault="003E446E" w:rsidP="003E446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3E446E">
              <w:rPr>
                <w:rFonts w:ascii="Cambria" w:eastAsia="Times New Roman" w:hAnsi="Cambria" w:cs="Calibri"/>
                <w:b/>
                <w:bCs/>
                <w:color w:val="000000"/>
              </w:rPr>
              <w:t>482000</w:t>
            </w:r>
          </w:p>
        </w:tc>
      </w:tr>
    </w:tbl>
    <w:p w:rsidR="003E446E" w:rsidRDefault="003E446E" w:rsidP="003E446E">
      <w:pPr>
        <w:rPr>
          <w:rFonts w:ascii="Times New Roman" w:hAnsi="Times New Roman" w:cs="Times New Roman"/>
          <w:lang w:val="sr-Cyrl-RS"/>
        </w:rPr>
      </w:pPr>
    </w:p>
    <w:p w:rsidR="003E446E" w:rsidRPr="003E446E" w:rsidRDefault="003E446E" w:rsidP="003E446E">
      <w:pPr>
        <w:pStyle w:val="NoSpacing"/>
        <w:ind w:firstLine="720"/>
        <w:rPr>
          <w:rFonts w:ascii="Times New Roman" w:hAnsi="Times New Roman"/>
          <w:lang w:val="sr-Cyrl-RS"/>
        </w:rPr>
      </w:pPr>
      <w:r w:rsidRPr="003E446E">
        <w:rPr>
          <w:rFonts w:ascii="Times New Roman" w:hAnsi="Times New Roman"/>
          <w:lang w:val="sr-Cyrl-RS"/>
        </w:rPr>
        <w:t>Овај  План ступа на снагу наредног дана од дана доношења, а објавиће се  у  „Службеном гласнику Општине Хан Пијесак“.</w:t>
      </w:r>
    </w:p>
    <w:p w:rsidR="003E446E" w:rsidRDefault="003E446E" w:rsidP="003E446E">
      <w:pPr>
        <w:pStyle w:val="NoSpacing"/>
        <w:rPr>
          <w:rFonts w:ascii="Times New Roman" w:hAnsi="Times New Roman"/>
          <w:lang w:val="sr-Cyrl-RS"/>
        </w:rPr>
      </w:pP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72B">
        <w:rPr>
          <w:rFonts w:ascii="Times New Roman" w:hAnsi="Times New Roman" w:cs="Times New Roman"/>
        </w:rPr>
        <w:t>Број: 01-</w:t>
      </w:r>
      <w:r w:rsidRPr="005F672B">
        <w:rPr>
          <w:rFonts w:ascii="Times New Roman" w:hAnsi="Times New Roman" w:cs="Times New Roman"/>
          <w:lang w:val="sr-Latn-CS"/>
        </w:rPr>
        <w:t>022-</w:t>
      </w:r>
      <w:r>
        <w:rPr>
          <w:rFonts w:ascii="Times New Roman" w:hAnsi="Times New Roman" w:cs="Times New Roman"/>
          <w:lang w:val="sr-Cyrl-RS"/>
        </w:rPr>
        <w:t>14</w:t>
      </w:r>
      <w:r w:rsidRPr="005F672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sr-Cyrl-CS"/>
        </w:rPr>
        <w:t>20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04.03.2020</w:t>
      </w:r>
      <w:r w:rsidRPr="005F672B">
        <w:rPr>
          <w:rFonts w:ascii="Times New Roman" w:hAnsi="Times New Roman" w:cs="Times New Roman"/>
        </w:rPr>
        <w:t>.го</w:t>
      </w:r>
      <w:r>
        <w:rPr>
          <w:rFonts w:ascii="Times New Roman" w:hAnsi="Times New Roman" w:cs="Times New Roman"/>
          <w:lang w:val="sr-Cyrl-BA"/>
        </w:rPr>
        <w:t>дине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ПРЕДСЈЕДНИК СКУПШТИНЕ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Михаела Томовић, с.р.</w:t>
      </w:r>
    </w:p>
    <w:p w:rsidR="003E446E" w:rsidRPr="005F672B" w:rsidRDefault="003E446E" w:rsidP="003E446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5F672B">
        <w:rPr>
          <w:rFonts w:ascii="Times New Roman" w:hAnsi="Times New Roman" w:cs="Times New Roman"/>
          <w:lang w:val="sr-Cyrl-BA"/>
        </w:rPr>
        <w:t>___________________________________________________________________</w:t>
      </w:r>
      <w:r>
        <w:rPr>
          <w:rFonts w:ascii="Times New Roman" w:hAnsi="Times New Roman" w:cs="Times New Roman"/>
          <w:lang w:val="sr-Cyrl-BA"/>
        </w:rPr>
        <w:t>_________________</w:t>
      </w:r>
    </w:p>
    <w:p w:rsidR="003E446E" w:rsidRDefault="003E446E" w:rsidP="003E446E">
      <w:pPr>
        <w:rPr>
          <w:rFonts w:ascii="Times New Roman" w:hAnsi="Times New Roman" w:cs="Times New Roman"/>
          <w:lang w:val="sr-Cyrl-RS"/>
        </w:rPr>
      </w:pPr>
    </w:p>
    <w:p w:rsidR="003E446E" w:rsidRPr="003E446E" w:rsidRDefault="003E446E" w:rsidP="003E446E">
      <w:pPr>
        <w:jc w:val="both"/>
        <w:rPr>
          <w:lang w:val="sr-Cyrl-RS"/>
        </w:rPr>
        <w:sectPr w:rsidR="003E446E" w:rsidRPr="003E446E" w:rsidSect="001416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446E" w:rsidRDefault="003E446E" w:rsidP="0006041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E1EC2">
        <w:rPr>
          <w:rFonts w:ascii="Times New Roman" w:hAnsi="Times New Roman" w:cs="Times New Roman"/>
          <w:lang w:val="sl-SI"/>
        </w:rPr>
        <w:lastRenderedPageBreak/>
        <w:t xml:space="preserve">На основу члана </w:t>
      </w:r>
      <w:r w:rsidRPr="007E1EC2">
        <w:rPr>
          <w:rFonts w:ascii="Times New Roman" w:hAnsi="Times New Roman" w:cs="Times New Roman"/>
          <w:lang w:val="sr-Cyrl-CS"/>
        </w:rPr>
        <w:t>85</w:t>
      </w:r>
      <w:r w:rsidRPr="007E1EC2">
        <w:rPr>
          <w:rFonts w:ascii="Times New Roman" w:hAnsi="Times New Roman" w:cs="Times New Roman"/>
          <w:lang w:val="sl-SI"/>
        </w:rPr>
        <w:t xml:space="preserve">. Закона о </w:t>
      </w:r>
      <w:r w:rsidRPr="007E1EC2">
        <w:rPr>
          <w:rFonts w:ascii="Times New Roman" w:hAnsi="Times New Roman" w:cs="Times New Roman"/>
          <w:lang w:val="sr-Cyrl-CS"/>
        </w:rPr>
        <w:t>заштити од пожара</w:t>
      </w:r>
      <w:r w:rsidR="00060419">
        <w:rPr>
          <w:rFonts w:ascii="Times New Roman" w:hAnsi="Times New Roman" w:cs="Times New Roman"/>
          <w:lang w:val="sl-SI"/>
        </w:rPr>
        <w:t xml:space="preserve"> ( </w:t>
      </w:r>
      <w:r w:rsidR="00060419">
        <w:rPr>
          <w:rFonts w:ascii="Times New Roman" w:hAnsi="Times New Roman" w:cs="Times New Roman"/>
          <w:lang w:val="sr-Cyrl-RS"/>
        </w:rPr>
        <w:t>„</w:t>
      </w:r>
      <w:r w:rsidR="00060419">
        <w:rPr>
          <w:rFonts w:ascii="Times New Roman" w:hAnsi="Times New Roman" w:cs="Times New Roman"/>
          <w:lang w:val="sl-SI"/>
        </w:rPr>
        <w:t>Службени гласник РС</w:t>
      </w:r>
      <w:r w:rsidR="00060419">
        <w:rPr>
          <w:rFonts w:ascii="Times New Roman" w:hAnsi="Times New Roman" w:cs="Times New Roman"/>
          <w:lang w:val="sr-Cyrl-RS"/>
        </w:rPr>
        <w:t xml:space="preserve">“ </w:t>
      </w:r>
      <w:r w:rsidRPr="007E1EC2">
        <w:rPr>
          <w:rFonts w:ascii="Times New Roman" w:hAnsi="Times New Roman" w:cs="Times New Roman"/>
          <w:lang w:val="sl-SI"/>
        </w:rPr>
        <w:t xml:space="preserve">број </w:t>
      </w:r>
      <w:r w:rsidRPr="007E1EC2">
        <w:rPr>
          <w:rFonts w:ascii="Times New Roman" w:hAnsi="Times New Roman" w:cs="Times New Roman"/>
          <w:lang w:val="sr-Cyrl-CS"/>
        </w:rPr>
        <w:t>94/19)</w:t>
      </w:r>
      <w:r w:rsidRPr="007E1EC2">
        <w:rPr>
          <w:rFonts w:ascii="Times New Roman" w:hAnsi="Times New Roman" w:cs="Times New Roman"/>
          <w:lang w:val="sl-SI"/>
        </w:rPr>
        <w:t xml:space="preserve">  и члана </w:t>
      </w:r>
      <w:r w:rsidRPr="007E1EC2">
        <w:rPr>
          <w:rFonts w:ascii="Times New Roman" w:hAnsi="Times New Roman" w:cs="Times New Roman"/>
          <w:lang w:val="sr-Cyrl-CS"/>
        </w:rPr>
        <w:t>3</w:t>
      </w:r>
      <w:r w:rsidRPr="007E1EC2">
        <w:rPr>
          <w:rFonts w:ascii="Times New Roman" w:hAnsi="Times New Roman" w:cs="Times New Roman"/>
          <w:lang w:val="sr-Latn-RS"/>
        </w:rPr>
        <w:t>7</w:t>
      </w:r>
      <w:r w:rsidR="00060419">
        <w:rPr>
          <w:rFonts w:ascii="Times New Roman" w:hAnsi="Times New Roman" w:cs="Times New Roman"/>
          <w:lang w:val="sl-SI"/>
        </w:rPr>
        <w:t>. Статута општине Хан Пијесак (</w:t>
      </w:r>
      <w:r w:rsidR="00060419">
        <w:rPr>
          <w:rFonts w:ascii="Times New Roman" w:hAnsi="Times New Roman" w:cs="Times New Roman"/>
          <w:lang w:val="sr-Cyrl-RS"/>
        </w:rPr>
        <w:t>„</w:t>
      </w:r>
      <w:r w:rsidRPr="007E1EC2">
        <w:rPr>
          <w:rFonts w:ascii="Times New Roman" w:hAnsi="Times New Roman" w:cs="Times New Roman"/>
          <w:lang w:val="sl-SI"/>
        </w:rPr>
        <w:t>Службени гласник општине Хан</w:t>
      </w:r>
      <w:r w:rsidRPr="007E1EC2">
        <w:rPr>
          <w:rFonts w:ascii="Times New Roman" w:hAnsi="Times New Roman" w:cs="Times New Roman"/>
          <w:lang w:val="sr-Cyrl-RS"/>
        </w:rPr>
        <w:t xml:space="preserve"> </w:t>
      </w:r>
      <w:r w:rsidR="00060419">
        <w:rPr>
          <w:rFonts w:ascii="Times New Roman" w:hAnsi="Times New Roman" w:cs="Times New Roman"/>
          <w:lang w:val="sl-SI"/>
        </w:rPr>
        <w:t>Пијесак</w:t>
      </w:r>
      <w:r w:rsidR="00060419">
        <w:rPr>
          <w:rFonts w:ascii="Times New Roman" w:hAnsi="Times New Roman" w:cs="Times New Roman"/>
          <w:lang w:val="sr-Cyrl-RS"/>
        </w:rPr>
        <w:t>“</w:t>
      </w:r>
      <w:r w:rsidRPr="007E1EC2">
        <w:rPr>
          <w:rFonts w:ascii="Times New Roman" w:hAnsi="Times New Roman" w:cs="Times New Roman"/>
          <w:lang w:val="sl-SI"/>
        </w:rPr>
        <w:t xml:space="preserve"> број </w:t>
      </w:r>
      <w:r w:rsidRPr="007E1EC2">
        <w:rPr>
          <w:rFonts w:ascii="Times New Roman" w:hAnsi="Times New Roman" w:cs="Times New Roman"/>
          <w:lang w:val="sr-Latn-RS"/>
        </w:rPr>
        <w:t>1</w:t>
      </w:r>
      <w:r w:rsidRPr="007E1EC2">
        <w:rPr>
          <w:rFonts w:ascii="Times New Roman" w:hAnsi="Times New Roman" w:cs="Times New Roman"/>
          <w:lang w:val="sr-Cyrl-RS"/>
        </w:rPr>
        <w:t>0/1</w:t>
      </w:r>
      <w:r w:rsidRPr="007E1EC2">
        <w:rPr>
          <w:rFonts w:ascii="Times New Roman" w:hAnsi="Times New Roman" w:cs="Times New Roman"/>
          <w:lang w:val="sr-Latn-RS"/>
        </w:rPr>
        <w:t>7</w:t>
      </w:r>
      <w:r w:rsidRPr="007E1EC2">
        <w:rPr>
          <w:rFonts w:ascii="Times New Roman" w:hAnsi="Times New Roman" w:cs="Times New Roman"/>
          <w:lang w:val="sl-SI"/>
        </w:rPr>
        <w:t>)</w:t>
      </w:r>
      <w:r w:rsidRPr="007E1EC2">
        <w:rPr>
          <w:rFonts w:ascii="Times New Roman" w:hAnsi="Times New Roman" w:cs="Times New Roman"/>
          <w:lang w:val="sr-Cyrl-CS"/>
        </w:rPr>
        <w:t>,</w:t>
      </w:r>
      <w:r w:rsidRPr="007E1EC2">
        <w:rPr>
          <w:rFonts w:ascii="Times New Roman" w:hAnsi="Times New Roman" w:cs="Times New Roman"/>
          <w:lang w:val="sl-SI"/>
        </w:rPr>
        <w:t xml:space="preserve"> Скупштина општине Хан Пијесак на сједници одржаној дана </w:t>
      </w:r>
      <w:r w:rsidRPr="007E1EC2">
        <w:rPr>
          <w:rFonts w:ascii="Times New Roman" w:hAnsi="Times New Roman" w:cs="Times New Roman"/>
          <w:lang w:val="sr-Cyrl-CS"/>
        </w:rPr>
        <w:t xml:space="preserve"> </w:t>
      </w:r>
      <w:r w:rsidRPr="007E1EC2">
        <w:rPr>
          <w:rFonts w:ascii="Times New Roman" w:hAnsi="Times New Roman" w:cs="Times New Roman"/>
          <w:lang w:val="sr-Cyrl-RS"/>
        </w:rPr>
        <w:t>04.03.</w:t>
      </w:r>
      <w:r w:rsidRPr="007E1EC2">
        <w:rPr>
          <w:rFonts w:ascii="Times New Roman" w:hAnsi="Times New Roman" w:cs="Times New Roman"/>
          <w:lang w:val="sr-Cyrl-CS"/>
        </w:rPr>
        <w:t>20</w:t>
      </w:r>
      <w:r w:rsidRPr="007E1EC2">
        <w:rPr>
          <w:rFonts w:ascii="Times New Roman" w:hAnsi="Times New Roman" w:cs="Times New Roman"/>
          <w:lang w:val="sr-Cyrl-RS"/>
        </w:rPr>
        <w:t>20</w:t>
      </w:r>
      <w:r w:rsidRPr="007E1EC2">
        <w:rPr>
          <w:rFonts w:ascii="Times New Roman" w:hAnsi="Times New Roman" w:cs="Times New Roman"/>
          <w:lang w:val="sr-Cyrl-CS"/>
        </w:rPr>
        <w:t>.</w:t>
      </w:r>
      <w:r w:rsidRPr="007E1EC2">
        <w:rPr>
          <w:rFonts w:ascii="Times New Roman" w:hAnsi="Times New Roman" w:cs="Times New Roman"/>
          <w:lang w:val="sl-SI"/>
        </w:rPr>
        <w:t xml:space="preserve"> године</w:t>
      </w:r>
      <w:r w:rsidRPr="007E1EC2">
        <w:rPr>
          <w:rFonts w:ascii="Times New Roman" w:hAnsi="Times New Roman" w:cs="Times New Roman"/>
          <w:lang w:val="sr-Cyrl-CS"/>
        </w:rPr>
        <w:t>,</w:t>
      </w:r>
      <w:r w:rsidRPr="007E1EC2">
        <w:rPr>
          <w:rFonts w:ascii="Times New Roman" w:hAnsi="Times New Roman" w:cs="Times New Roman"/>
          <w:lang w:val="sl-SI"/>
        </w:rPr>
        <w:t xml:space="preserve"> донијела је</w:t>
      </w:r>
    </w:p>
    <w:p w:rsidR="00060419" w:rsidRPr="00060419" w:rsidRDefault="00060419" w:rsidP="0006041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913D7" w:rsidRDefault="003E446E" w:rsidP="0006041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E1EC2">
        <w:rPr>
          <w:rFonts w:ascii="Times New Roman" w:hAnsi="Times New Roman" w:cs="Times New Roman"/>
          <w:b/>
          <w:lang w:val="sr-Cyrl-CS"/>
        </w:rPr>
        <w:t>П Л А Н</w:t>
      </w:r>
    </w:p>
    <w:p w:rsidR="003E446E" w:rsidRPr="007E1EC2" w:rsidRDefault="003E446E" w:rsidP="00060419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 w:rsidRPr="007E1EC2">
        <w:rPr>
          <w:rFonts w:ascii="Times New Roman" w:hAnsi="Times New Roman" w:cs="Times New Roman"/>
          <w:b/>
          <w:lang w:val="sl-SI"/>
        </w:rPr>
        <w:t xml:space="preserve">утрошка средстава </w:t>
      </w:r>
      <w:r w:rsidRPr="007E1EC2">
        <w:rPr>
          <w:rFonts w:ascii="Times New Roman" w:hAnsi="Times New Roman" w:cs="Times New Roman"/>
          <w:b/>
          <w:lang w:val="sr-Cyrl-RS"/>
        </w:rPr>
        <w:t>за финансирање посебних мјера</w:t>
      </w:r>
    </w:p>
    <w:p w:rsidR="003E446E" w:rsidRPr="007E1EC2" w:rsidRDefault="003E446E" w:rsidP="0006041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7E1EC2">
        <w:rPr>
          <w:rFonts w:ascii="Times New Roman" w:hAnsi="Times New Roman" w:cs="Times New Roman"/>
          <w:b/>
          <w:lang w:val="sr-Cyrl-RS"/>
        </w:rPr>
        <w:t xml:space="preserve"> заштите од пожара</w:t>
      </w:r>
      <w:r w:rsidRPr="007E1EC2">
        <w:rPr>
          <w:rFonts w:ascii="Times New Roman" w:hAnsi="Times New Roman" w:cs="Times New Roman"/>
          <w:b/>
          <w:lang w:val="sr-Latn-RS"/>
        </w:rPr>
        <w:t xml:space="preserve"> </w:t>
      </w:r>
      <w:r w:rsidRPr="007E1EC2">
        <w:rPr>
          <w:rFonts w:ascii="Times New Roman" w:hAnsi="Times New Roman" w:cs="Times New Roman"/>
          <w:b/>
          <w:lang w:val="sr-Cyrl-RS"/>
        </w:rPr>
        <w:t>за 2020. годину</w:t>
      </w:r>
    </w:p>
    <w:p w:rsidR="003E446E" w:rsidRPr="007E1EC2" w:rsidRDefault="003E446E" w:rsidP="00060419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:rsidR="003E446E" w:rsidRPr="007E1EC2" w:rsidRDefault="003E446E" w:rsidP="00060419">
      <w:pPr>
        <w:spacing w:after="0" w:line="240" w:lineRule="auto"/>
        <w:rPr>
          <w:rFonts w:ascii="Times New Roman" w:hAnsi="Times New Roman" w:cs="Times New Roman"/>
          <w:lang w:val="sl-SI"/>
        </w:rPr>
      </w:pPr>
    </w:p>
    <w:p w:rsidR="003E446E" w:rsidRPr="007E1EC2" w:rsidRDefault="003E446E" w:rsidP="0006041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E1EC2">
        <w:rPr>
          <w:rFonts w:ascii="Times New Roman" w:hAnsi="Times New Roman" w:cs="Times New Roman"/>
          <w:lang w:val="sr-Cyrl-RS"/>
        </w:rPr>
        <w:t>Неутрошена средства</w:t>
      </w:r>
      <w:r w:rsidRPr="007E1EC2">
        <w:rPr>
          <w:rFonts w:ascii="Times New Roman" w:hAnsi="Times New Roman" w:cs="Times New Roman"/>
          <w:lang w:val="sr-Cyrl-CS"/>
        </w:rPr>
        <w:t xml:space="preserve"> за финансирање посебних мјера заштите од пожара из 2018. године у износу од 5.270 КМ и 2019. године у износу од 5.525 КМ,</w:t>
      </w:r>
      <w:r w:rsidRPr="007E1EC2">
        <w:rPr>
          <w:rFonts w:ascii="Times New Roman" w:hAnsi="Times New Roman" w:cs="Times New Roman"/>
          <w:lang w:val="sr-Latn-RS"/>
        </w:rPr>
        <w:t xml:space="preserve"> </w:t>
      </w:r>
      <w:r w:rsidRPr="007E1EC2">
        <w:rPr>
          <w:rFonts w:ascii="Times New Roman" w:hAnsi="Times New Roman" w:cs="Times New Roman"/>
          <w:lang w:val="sr-Cyrl-RS"/>
        </w:rPr>
        <w:t>која ће се ребалансом уврстити у Буџет за 2020. годину,</w:t>
      </w:r>
      <w:r w:rsidRPr="007E1EC2">
        <w:rPr>
          <w:rFonts w:ascii="Times New Roman" w:hAnsi="Times New Roman" w:cs="Times New Roman"/>
          <w:lang w:val="sr-Cyrl-CS"/>
        </w:rPr>
        <w:t xml:space="preserve"> као и средства планирана у Буџету за </w:t>
      </w:r>
      <w:r w:rsidRPr="007E1EC2">
        <w:rPr>
          <w:rFonts w:ascii="Times New Roman" w:hAnsi="Times New Roman" w:cs="Times New Roman"/>
          <w:lang w:val="sr-Cyrl-CS"/>
        </w:rPr>
        <w:lastRenderedPageBreak/>
        <w:t>2020. годину у износу од 6.000 КМ, што укупно износи 16.795 КМ,  утрошиће се за набавку ватрогасне опреме, алата и униформи за Територијалну ватрогасну јединицу Хан Пијесак, као и за одржавање ватрогасних возила и опреме</w:t>
      </w:r>
      <w:r w:rsidRPr="007E1EC2">
        <w:rPr>
          <w:rFonts w:ascii="Times New Roman" w:hAnsi="Times New Roman" w:cs="Times New Roman"/>
          <w:lang w:val="sr-Cyrl-RS"/>
        </w:rPr>
        <w:t>.</w:t>
      </w:r>
      <w:r w:rsidRPr="007E1EC2">
        <w:rPr>
          <w:rFonts w:ascii="Times New Roman" w:hAnsi="Times New Roman" w:cs="Times New Roman"/>
          <w:lang w:val="sr-Cyrl-CS"/>
        </w:rPr>
        <w:t xml:space="preserve"> </w:t>
      </w:r>
    </w:p>
    <w:p w:rsidR="003E446E" w:rsidRPr="007E1EC2" w:rsidRDefault="003E446E" w:rsidP="0006041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E446E" w:rsidRDefault="003E446E" w:rsidP="0006041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7E1EC2">
        <w:rPr>
          <w:rFonts w:ascii="Times New Roman" w:hAnsi="Times New Roman" w:cs="Times New Roman"/>
          <w:lang w:val="sr-Cyrl-CS"/>
        </w:rPr>
        <w:t>Овај План ступа на снагу наредног дана од дана доношења, а објавиће се у „Службеном гласнику Општине Хан Пијесак“.</w:t>
      </w:r>
    </w:p>
    <w:p w:rsidR="00060419" w:rsidRPr="007E1EC2" w:rsidRDefault="00060419" w:rsidP="0006041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296077" w:rsidRPr="007E1EC2" w:rsidRDefault="0029607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EC2">
        <w:rPr>
          <w:rFonts w:ascii="Times New Roman" w:hAnsi="Times New Roman" w:cs="Times New Roman"/>
        </w:rPr>
        <w:t>Број: 0</w:t>
      </w:r>
      <w:r w:rsidRPr="007E1EC2">
        <w:rPr>
          <w:rFonts w:ascii="Times New Roman" w:hAnsi="Times New Roman" w:cs="Times New Roman"/>
          <w:lang w:val="sr-Cyrl-RS"/>
        </w:rPr>
        <w:t>1</w:t>
      </w:r>
      <w:r w:rsidRPr="007E1EC2">
        <w:rPr>
          <w:rFonts w:ascii="Times New Roman" w:hAnsi="Times New Roman" w:cs="Times New Roman"/>
        </w:rPr>
        <w:t>-</w:t>
      </w:r>
      <w:r w:rsidRPr="007E1EC2">
        <w:rPr>
          <w:rFonts w:ascii="Times New Roman" w:hAnsi="Times New Roman" w:cs="Times New Roman"/>
          <w:lang w:val="sr-Cyrl-RS"/>
        </w:rPr>
        <w:t>022</w:t>
      </w:r>
      <w:r w:rsidRPr="007E1EC2">
        <w:rPr>
          <w:rFonts w:ascii="Times New Roman" w:hAnsi="Times New Roman" w:cs="Times New Roman"/>
        </w:rPr>
        <w:t>-</w:t>
      </w:r>
      <w:r w:rsidR="007E1EC2" w:rsidRPr="007E1EC2">
        <w:rPr>
          <w:rFonts w:ascii="Times New Roman" w:hAnsi="Times New Roman" w:cs="Times New Roman"/>
          <w:lang w:val="sr-Latn-RS"/>
        </w:rPr>
        <w:t>15</w:t>
      </w:r>
      <w:r w:rsidRPr="007E1EC2">
        <w:rPr>
          <w:rFonts w:ascii="Times New Roman" w:hAnsi="Times New Roman" w:cs="Times New Roman"/>
        </w:rPr>
        <w:t>/</w:t>
      </w:r>
      <w:r w:rsidR="007E1EC2" w:rsidRPr="007E1EC2">
        <w:rPr>
          <w:rFonts w:ascii="Times New Roman" w:hAnsi="Times New Roman" w:cs="Times New Roman"/>
        </w:rPr>
        <w:t>20</w:t>
      </w:r>
    </w:p>
    <w:p w:rsidR="00296077" w:rsidRPr="007E1EC2" w:rsidRDefault="0029607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E1EC2">
        <w:rPr>
          <w:rFonts w:ascii="Times New Roman" w:hAnsi="Times New Roman" w:cs="Times New Roman"/>
        </w:rPr>
        <w:t xml:space="preserve">Дана: </w:t>
      </w:r>
      <w:r w:rsidR="007E1EC2" w:rsidRPr="007E1EC2">
        <w:rPr>
          <w:rFonts w:ascii="Times New Roman" w:hAnsi="Times New Roman" w:cs="Times New Roman"/>
          <w:lang w:val="sr-Latn-RS"/>
        </w:rPr>
        <w:t>04.03.2020</w:t>
      </w:r>
      <w:r w:rsidRPr="007E1EC2">
        <w:rPr>
          <w:rFonts w:ascii="Times New Roman" w:hAnsi="Times New Roman" w:cs="Times New Roman"/>
        </w:rPr>
        <w:t>.</w:t>
      </w:r>
      <w:r w:rsidR="007E1EC2" w:rsidRPr="007E1EC2">
        <w:rPr>
          <w:rFonts w:ascii="Times New Roman" w:hAnsi="Times New Roman" w:cs="Times New Roman"/>
        </w:rPr>
        <w:t xml:space="preserve"> </w:t>
      </w:r>
      <w:r w:rsidR="007E1EC2" w:rsidRPr="007E1EC2">
        <w:rPr>
          <w:rFonts w:ascii="Times New Roman" w:hAnsi="Times New Roman" w:cs="Times New Roman"/>
          <w:lang w:val="sr-Cyrl-RS"/>
        </w:rPr>
        <w:t>године</w:t>
      </w:r>
    </w:p>
    <w:p w:rsidR="00296077" w:rsidRPr="0073576B" w:rsidRDefault="00296077" w:rsidP="0029607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96077" w:rsidRPr="0073576B" w:rsidRDefault="00296077" w:rsidP="0029607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296077" w:rsidRPr="0073576B" w:rsidRDefault="00296077" w:rsidP="00296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296077" w:rsidRDefault="0029607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</w:t>
      </w:r>
      <w:r w:rsidR="00060419">
        <w:rPr>
          <w:rFonts w:ascii="Times New Roman" w:hAnsi="Times New Roman" w:cs="Times New Roman"/>
        </w:rPr>
        <w:t>_______________________________</w:t>
      </w:r>
    </w:p>
    <w:p w:rsidR="00060419" w:rsidRPr="00060419" w:rsidRDefault="00060419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075F5" w:rsidRDefault="004075F5" w:rsidP="00060419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:rsidR="004075F5" w:rsidRDefault="004075F5" w:rsidP="004075F5">
      <w:pPr>
        <w:pStyle w:val="NoSpacing"/>
        <w:jc w:val="both"/>
        <w:rPr>
          <w:rFonts w:ascii="Times New Roman" w:hAnsi="Times New Roman"/>
          <w:lang w:val="sr-Cyrl-RS"/>
        </w:rPr>
        <w:sectPr w:rsidR="004075F5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5F5" w:rsidRDefault="004075F5" w:rsidP="004075F5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Страна 6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Број 3</w:t>
      </w:r>
    </w:p>
    <w:p w:rsidR="004075F5" w:rsidRDefault="004075F5" w:rsidP="004075F5">
      <w:pPr>
        <w:pStyle w:val="NoSpacing"/>
        <w:jc w:val="both"/>
        <w:rPr>
          <w:rFonts w:ascii="Times New Roman" w:hAnsi="Times New Roman"/>
          <w:lang w:val="sr-Cyrl-RS"/>
        </w:rPr>
      </w:pPr>
    </w:p>
    <w:p w:rsidR="004075F5" w:rsidRDefault="004075F5" w:rsidP="00060419">
      <w:pPr>
        <w:pStyle w:val="NoSpacing"/>
        <w:ind w:firstLine="720"/>
        <w:jc w:val="both"/>
        <w:rPr>
          <w:rFonts w:ascii="Times New Roman" w:hAnsi="Times New Roman"/>
          <w:lang w:val="sr-Cyrl-RS"/>
        </w:rPr>
        <w:sectPr w:rsidR="004075F5" w:rsidSect="004075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1EC2" w:rsidRPr="00060419" w:rsidRDefault="007E1EC2" w:rsidP="00060419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060419">
        <w:rPr>
          <w:rFonts w:ascii="Times New Roman" w:hAnsi="Times New Roman"/>
          <w:lang w:val="sr-Cyrl-RS"/>
        </w:rPr>
        <w:lastRenderedPageBreak/>
        <w:t>На основу члана 195. став 3. Закона о водама („Сл. гласник РС“ бр. 50/06, 92/09 и 121/12) и члана 37. Статута општине Хан Пијесак („Сл. гласник општине Хан Пијесак“ бр. 10/17), Скупштина општине Хан Пијесак, на сједници одржаној дана 04.03.2020. године,  донијела је</w:t>
      </w:r>
    </w:p>
    <w:p w:rsidR="007E1EC2" w:rsidRPr="00060419" w:rsidRDefault="007E1EC2" w:rsidP="00060419">
      <w:pPr>
        <w:pStyle w:val="NoSpacing"/>
        <w:jc w:val="both"/>
        <w:rPr>
          <w:rFonts w:ascii="Times New Roman" w:hAnsi="Times New Roman"/>
          <w:lang w:val="sr-Cyrl-RS"/>
        </w:rPr>
      </w:pPr>
    </w:p>
    <w:p w:rsidR="007E1EC2" w:rsidRPr="00060419" w:rsidRDefault="007E1EC2" w:rsidP="00060419">
      <w:pPr>
        <w:pStyle w:val="NoSpacing"/>
        <w:jc w:val="both"/>
        <w:rPr>
          <w:rFonts w:ascii="Times New Roman" w:hAnsi="Times New Roman"/>
          <w:lang w:val="sr-Cyrl-RS"/>
        </w:rPr>
      </w:pPr>
    </w:p>
    <w:p w:rsidR="007E1EC2" w:rsidRPr="00060419" w:rsidRDefault="007E1EC2" w:rsidP="00060419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060419">
        <w:rPr>
          <w:rFonts w:ascii="Times New Roman" w:hAnsi="Times New Roman"/>
          <w:b/>
          <w:lang w:val="sr-Cyrl-RS"/>
        </w:rPr>
        <w:t>П Р О Г Р А М</w:t>
      </w:r>
    </w:p>
    <w:p w:rsidR="007E1EC2" w:rsidRPr="00060419" w:rsidRDefault="007E1EC2" w:rsidP="00060419">
      <w:pPr>
        <w:pStyle w:val="NoSpacing"/>
        <w:jc w:val="center"/>
        <w:rPr>
          <w:rFonts w:ascii="Times New Roman" w:hAnsi="Times New Roman"/>
          <w:lang w:val="sr-Cyrl-RS"/>
        </w:rPr>
      </w:pPr>
      <w:r w:rsidRPr="00060419">
        <w:rPr>
          <w:rFonts w:ascii="Times New Roman" w:hAnsi="Times New Roman"/>
          <w:lang w:val="sr-Cyrl-RS"/>
        </w:rPr>
        <w:t>утрошка средстава од накнада за воде за 2020. годину</w:t>
      </w:r>
    </w:p>
    <w:p w:rsidR="007E1EC2" w:rsidRPr="00060419" w:rsidRDefault="007E1EC2" w:rsidP="00060419">
      <w:pPr>
        <w:pStyle w:val="NoSpacing"/>
        <w:rPr>
          <w:rFonts w:ascii="Times New Roman" w:hAnsi="Times New Roman"/>
          <w:lang w:val="sr-Cyrl-RS"/>
        </w:rPr>
      </w:pPr>
    </w:p>
    <w:p w:rsidR="007E1EC2" w:rsidRPr="00060419" w:rsidRDefault="007E1EC2" w:rsidP="00060419">
      <w:pPr>
        <w:pStyle w:val="NoSpacing"/>
        <w:jc w:val="both"/>
        <w:rPr>
          <w:rFonts w:ascii="Times New Roman" w:hAnsi="Times New Roman"/>
          <w:lang w:val="sr-Cyrl-RS"/>
        </w:rPr>
      </w:pPr>
      <w:r w:rsidRPr="00060419">
        <w:rPr>
          <w:rFonts w:ascii="Times New Roman" w:hAnsi="Times New Roman"/>
          <w:lang w:val="sr-Cyrl-RS"/>
        </w:rPr>
        <w:tab/>
        <w:t xml:space="preserve">(1) Неутрошена средства од накнада за воде за 2019. годину, у износу од 3.624,00 КМ, која ће се ребаланасом уврстити у Буџет за 2020. годину и планирана средства од накнада за воде за 2020. годину, у износу од 15.000,00КМ што укупно износи 18.624,00 КМ,   утрошиће се у складу са чланом 195. Закона о водама, за израду Програма санитарне заштите изворишта „Краљева Гора“ и за трошкове рада и функционисања ЈКП „Краљева Гора“ д.о.о. Хан Пијесак. </w:t>
      </w:r>
      <w:r w:rsidRPr="00060419">
        <w:rPr>
          <w:rFonts w:ascii="Times New Roman" w:hAnsi="Times New Roman"/>
          <w:lang w:val="sr-Latn-RS"/>
        </w:rPr>
        <w:t xml:space="preserve"> </w:t>
      </w:r>
    </w:p>
    <w:p w:rsidR="007E1EC2" w:rsidRPr="00060419" w:rsidRDefault="007E1EC2" w:rsidP="00060419">
      <w:pPr>
        <w:pStyle w:val="NoSpacing"/>
        <w:rPr>
          <w:rFonts w:ascii="Times New Roman" w:hAnsi="Times New Roman"/>
          <w:lang w:val="sr-Cyrl-RS"/>
        </w:rPr>
      </w:pPr>
    </w:p>
    <w:p w:rsidR="007E1EC2" w:rsidRDefault="007E1EC2" w:rsidP="00060419">
      <w:pPr>
        <w:pStyle w:val="NoSpacing"/>
        <w:jc w:val="both"/>
        <w:rPr>
          <w:rFonts w:ascii="Times New Roman" w:hAnsi="Times New Roman"/>
          <w:lang w:val="sr-Cyrl-RS"/>
        </w:rPr>
      </w:pPr>
      <w:r w:rsidRPr="00060419">
        <w:rPr>
          <w:rFonts w:ascii="Times New Roman" w:hAnsi="Times New Roman"/>
          <w:lang w:val="sr-Cyrl-RS"/>
        </w:rPr>
        <w:tab/>
        <w:t>(2) Овај Програм ступа на снагу даном добијања сагласности Министарства пољопривреде, шумарства и водопривреде, и биће објављен у „Службеном</w:t>
      </w:r>
      <w:r w:rsidR="00060419">
        <w:rPr>
          <w:rFonts w:ascii="Times New Roman" w:hAnsi="Times New Roman"/>
          <w:lang w:val="sr-Cyrl-RS"/>
        </w:rPr>
        <w:t xml:space="preserve"> гласнику општине Хан Пијесак“.</w:t>
      </w:r>
    </w:p>
    <w:p w:rsidR="00060419" w:rsidRPr="00060419" w:rsidRDefault="00060419" w:rsidP="00060419">
      <w:pPr>
        <w:pStyle w:val="NoSpacing"/>
        <w:jc w:val="both"/>
        <w:rPr>
          <w:rFonts w:ascii="Times New Roman" w:hAnsi="Times New Roman"/>
          <w:lang w:val="sr-Cyrl-RS"/>
        </w:rPr>
      </w:pP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Број: 0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022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Latn-RS"/>
        </w:rPr>
        <w:t>15</w:t>
      </w:r>
      <w:r w:rsidRPr="00060419">
        <w:rPr>
          <w:rFonts w:ascii="Times New Roman" w:hAnsi="Times New Roman" w:cs="Times New Roman"/>
        </w:rPr>
        <w:t>/20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Latn-RS"/>
        </w:rPr>
        <w:t>04.03.2020</w:t>
      </w:r>
      <w:r w:rsidRPr="00060419">
        <w:rPr>
          <w:rFonts w:ascii="Times New Roman" w:hAnsi="Times New Roman" w:cs="Times New Roman"/>
        </w:rPr>
        <w:t xml:space="preserve">. </w:t>
      </w:r>
      <w:r w:rsidRPr="00060419">
        <w:rPr>
          <w:rFonts w:ascii="Times New Roman" w:hAnsi="Times New Roman" w:cs="Times New Roman"/>
          <w:lang w:val="sr-Cyrl-RS"/>
        </w:rPr>
        <w:t>године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7E1EC2" w:rsidRPr="00060419" w:rsidRDefault="007E1EC2" w:rsidP="00060419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CS"/>
        </w:rPr>
        <w:t xml:space="preserve">На основу члана 14. став 2. Закона о заштити од пожара („Службени гласник Републике Српске“ бр. 94/19), члана 39. Закона о локалној самоуправи („Сл. гласник РС“, бр. 97/16), члана 37. Статута општине Хан Пијесак („Сл. гласник општине Хан Пијесак“, бр. 10/17) Скупштина општине Хан Пијесак на сједници одржаној </w:t>
      </w:r>
      <w:r w:rsidRPr="00060419">
        <w:rPr>
          <w:rFonts w:ascii="Times New Roman" w:hAnsi="Times New Roman" w:cs="Times New Roman"/>
          <w:lang w:val="sr-Cyrl-RS"/>
        </w:rPr>
        <w:t>04.03.2020</w:t>
      </w:r>
      <w:r w:rsidRPr="00060419">
        <w:rPr>
          <w:rFonts w:ascii="Times New Roman" w:hAnsi="Times New Roman" w:cs="Times New Roman"/>
          <w:lang w:val="sr-Cyrl-CS"/>
        </w:rPr>
        <w:t xml:space="preserve">. године, донијела је </w:t>
      </w:r>
    </w:p>
    <w:p w:rsidR="00060419" w:rsidRDefault="00060419" w:rsidP="00060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7E1EC2" w:rsidRPr="00060419" w:rsidRDefault="007E1EC2" w:rsidP="00060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lastRenderedPageBreak/>
        <w:t>о усвајању Плана заштите од пожара општ</w:t>
      </w:r>
      <w:r w:rsidR="00060419">
        <w:rPr>
          <w:rFonts w:ascii="Times New Roman" w:hAnsi="Times New Roman" w:cs="Times New Roman"/>
          <w:b/>
          <w:lang w:val="sr-Cyrl-CS"/>
        </w:rPr>
        <w:t>ине Хан Пијесак</w:t>
      </w:r>
    </w:p>
    <w:p w:rsidR="00060419" w:rsidRDefault="00060419" w:rsidP="00060419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060419" w:rsidRDefault="007E1EC2" w:rsidP="0006041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>I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CS"/>
        </w:rPr>
        <w:t>Скупштина општине Хан Пијесак усваја План заштите од пожара општине Хан Пијесак</w:t>
      </w:r>
      <w:r w:rsidRPr="00060419">
        <w:rPr>
          <w:rFonts w:ascii="Times New Roman" w:hAnsi="Times New Roman" w:cs="Times New Roman"/>
          <w:lang w:val="sr-Cyrl-RS"/>
        </w:rPr>
        <w:t>, број 02-404-11/20 од 20.01.2020. године.</w:t>
      </w:r>
      <w:r w:rsidRPr="00060419">
        <w:rPr>
          <w:rFonts w:ascii="Times New Roman" w:hAnsi="Times New Roman" w:cs="Times New Roman"/>
          <w:lang w:val="sr-Cyrl-CS"/>
        </w:rPr>
        <w:t xml:space="preserve"> </w:t>
      </w:r>
    </w:p>
    <w:p w:rsidR="007E1EC2" w:rsidRPr="00060419" w:rsidRDefault="007E1EC2" w:rsidP="0006041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7E1EC2" w:rsidRPr="00060419" w:rsidRDefault="007E1EC2" w:rsidP="00060419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7E1EC2" w:rsidRPr="00060419" w:rsidRDefault="007E1EC2" w:rsidP="0006041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>II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Latn-RS"/>
        </w:rPr>
        <w:tab/>
      </w:r>
      <w:r w:rsidRPr="00060419">
        <w:rPr>
          <w:rFonts w:ascii="Times New Roman" w:hAnsi="Times New Roman" w:cs="Times New Roman"/>
          <w:lang w:val="sr-Cyrl-CS"/>
        </w:rPr>
        <w:t>Ова одлука ступа на снагу осмог дана од дана доношења, а биће објављена у „Службеном гласнику општине Хан Пијесак“.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Број: 0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022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Latn-RS"/>
        </w:rPr>
        <w:t>1</w:t>
      </w:r>
      <w:r w:rsidRPr="00060419">
        <w:rPr>
          <w:rFonts w:ascii="Times New Roman" w:hAnsi="Times New Roman" w:cs="Times New Roman"/>
          <w:lang w:val="sr-Cyrl-RS"/>
        </w:rPr>
        <w:t>6</w:t>
      </w:r>
      <w:r w:rsidRPr="00060419">
        <w:rPr>
          <w:rFonts w:ascii="Times New Roman" w:hAnsi="Times New Roman" w:cs="Times New Roman"/>
        </w:rPr>
        <w:t>/20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Latn-RS"/>
        </w:rPr>
        <w:t>04.03.2020</w:t>
      </w:r>
      <w:r w:rsidRPr="00060419">
        <w:rPr>
          <w:rFonts w:ascii="Times New Roman" w:hAnsi="Times New Roman" w:cs="Times New Roman"/>
        </w:rPr>
        <w:t xml:space="preserve">. </w:t>
      </w:r>
      <w:r w:rsidRPr="00060419">
        <w:rPr>
          <w:rFonts w:ascii="Times New Roman" w:hAnsi="Times New Roman" w:cs="Times New Roman"/>
          <w:lang w:val="sr-Cyrl-RS"/>
        </w:rPr>
        <w:t>године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060419" w:rsidRDefault="00060419" w:rsidP="0006041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</w:p>
    <w:p w:rsidR="007E1EC2" w:rsidRPr="00060419" w:rsidRDefault="007E1EC2" w:rsidP="00060419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</w:t>
      </w:r>
      <w:r w:rsidRPr="00060419">
        <w:rPr>
          <w:rFonts w:ascii="Times New Roman" w:hAnsi="Times New Roman" w:cs="Times New Roman"/>
          <w:lang w:val="bs-Latn-BA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>и члана 3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  <w:lang w:val="sr-Latn-BA"/>
        </w:rPr>
        <w:t>0/1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 xml:space="preserve">), Скупштина општине Хан Пијесак, разматрајући  Извјештај о раду адвоката из Власенице, као пуномоћника општине Хан Пијесак, за 2019. годину, на сједници одржаној дана </w:t>
      </w:r>
      <w:r w:rsidRPr="00060419">
        <w:rPr>
          <w:rFonts w:ascii="Times New Roman" w:hAnsi="Times New Roman" w:cs="Times New Roman"/>
          <w:lang w:val="sr-Cyrl-RS"/>
        </w:rPr>
        <w:t xml:space="preserve"> 04.03.2020</w:t>
      </w:r>
      <w:r w:rsidRPr="00060419">
        <w:rPr>
          <w:rFonts w:ascii="Times New Roman" w:hAnsi="Times New Roman" w:cs="Times New Roman"/>
          <w:lang w:val="sr-Cyrl-CS"/>
        </w:rPr>
        <w:t xml:space="preserve">. године, донијела је </w:t>
      </w:r>
    </w:p>
    <w:p w:rsidR="007E1EC2" w:rsidRPr="00060419" w:rsidRDefault="007E1EC2" w:rsidP="00060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7E1EC2" w:rsidRPr="00060419" w:rsidRDefault="007E1EC2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 усвајању  Извјештаја о раду адвоката о судским споровима за општину</w:t>
      </w:r>
    </w:p>
    <w:p w:rsidR="007E1EC2" w:rsidRPr="00060419" w:rsidRDefault="007E1EC2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 xml:space="preserve"> Хан Пијесак за 2019. годину </w:t>
      </w:r>
    </w:p>
    <w:p w:rsidR="007E1EC2" w:rsidRPr="00060419" w:rsidRDefault="007E1EC2" w:rsidP="0006041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7E1EC2" w:rsidRPr="00060419" w:rsidRDefault="007E1EC2" w:rsidP="0006041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>I</w:t>
      </w:r>
    </w:p>
    <w:p w:rsid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ab/>
        <w:t xml:space="preserve">Скупштина општине Хан Пијесак усваја Извјештај о раду адвоката Оливере Пелемиш из Власенице, о судским споровима за општину Хан Пијесак на дан 31.12.2019. године. 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 xml:space="preserve"> </w:t>
      </w: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4075F5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5F5" w:rsidRDefault="004075F5" w:rsidP="004075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7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3</w:t>
      </w: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4075F5" w:rsidRDefault="004075F5" w:rsidP="00060419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  <w:sectPr w:rsidR="004075F5" w:rsidSect="004075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1EC2" w:rsidRPr="00060419" w:rsidRDefault="007E1EC2" w:rsidP="0006041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lastRenderedPageBreak/>
        <w:t>II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ab/>
        <w:t>Ова одлука ступа на снагу наредног дана од дана доношења, а биће објављена у „Службеном гласнику општине Хан Пијесак“.</w:t>
      </w:r>
    </w:p>
    <w:p w:rsidR="007E1EC2" w:rsidRPr="00060419" w:rsidRDefault="007E1EC2" w:rsidP="0006041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Број: 0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022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</w:rPr>
        <w:t>/20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Latn-RS"/>
        </w:rPr>
        <w:t>04.03.2020</w:t>
      </w:r>
      <w:r w:rsidRPr="00060419">
        <w:rPr>
          <w:rFonts w:ascii="Times New Roman" w:hAnsi="Times New Roman" w:cs="Times New Roman"/>
        </w:rPr>
        <w:t xml:space="preserve">. </w:t>
      </w:r>
      <w:r w:rsidRPr="00060419">
        <w:rPr>
          <w:rFonts w:ascii="Times New Roman" w:hAnsi="Times New Roman" w:cs="Times New Roman"/>
          <w:lang w:val="sr-Cyrl-RS"/>
        </w:rPr>
        <w:t>године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7E1EC2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C319A1" w:rsidRPr="00060419" w:rsidRDefault="007E1EC2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060419" w:rsidRDefault="00C319A1" w:rsidP="00060419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 xml:space="preserve">        </w:t>
      </w:r>
    </w:p>
    <w:p w:rsidR="00C319A1" w:rsidRPr="00060419" w:rsidRDefault="00C319A1" w:rsidP="0006041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Latn-R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>На основу члана  39. Закона о локалној самоуправи („Сл. гласник РС“, број: 97/16) и члана 3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Хан-Пијесак бр. 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  <w:lang w:val="sr-Latn-BA"/>
        </w:rPr>
        <w:t>0/1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 xml:space="preserve">), Скупштина општине Хан Пијесак на сједници одржаној дана </w:t>
      </w:r>
      <w:r w:rsidRPr="00060419">
        <w:rPr>
          <w:rFonts w:ascii="Times New Roman" w:hAnsi="Times New Roman" w:cs="Times New Roman"/>
          <w:lang w:val="sr-Cyrl-RS"/>
        </w:rPr>
        <w:t>04</w:t>
      </w:r>
      <w:r w:rsidRPr="00060419">
        <w:rPr>
          <w:rFonts w:ascii="Times New Roman" w:hAnsi="Times New Roman" w:cs="Times New Roman"/>
          <w:lang w:val="sr-Cyrl-CS"/>
        </w:rPr>
        <w:t>.0</w:t>
      </w:r>
      <w:r w:rsidRPr="00060419">
        <w:rPr>
          <w:rFonts w:ascii="Times New Roman" w:hAnsi="Times New Roman" w:cs="Times New Roman"/>
          <w:lang w:val="sr-Cyrl-RS"/>
        </w:rPr>
        <w:t>3</w:t>
      </w:r>
      <w:r w:rsidRPr="00060419">
        <w:rPr>
          <w:rFonts w:ascii="Times New Roman" w:hAnsi="Times New Roman" w:cs="Times New Roman"/>
          <w:lang w:val="sr-Cyrl-CS"/>
        </w:rPr>
        <w:t>.20</w:t>
      </w:r>
      <w:r w:rsidRPr="00060419">
        <w:rPr>
          <w:rFonts w:ascii="Times New Roman" w:hAnsi="Times New Roman" w:cs="Times New Roman"/>
          <w:lang w:val="sr-Cyrl-RS"/>
        </w:rPr>
        <w:t>20</w:t>
      </w:r>
      <w:r w:rsidRPr="00060419">
        <w:rPr>
          <w:rFonts w:ascii="Times New Roman" w:hAnsi="Times New Roman" w:cs="Times New Roman"/>
          <w:lang w:val="sr-Cyrl-CS"/>
        </w:rPr>
        <w:t xml:space="preserve">. године,  донијела је </w:t>
      </w: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 xml:space="preserve">о усвајању Извјештаја  </w:t>
      </w:r>
      <w:r w:rsidR="00060419">
        <w:rPr>
          <w:rFonts w:ascii="Times New Roman" w:hAnsi="Times New Roman" w:cs="Times New Roman"/>
          <w:lang w:val="sr-Cyrl-CS"/>
        </w:rPr>
        <w:t xml:space="preserve"> Правобранилаштва</w:t>
      </w:r>
      <w:r w:rsidRPr="00060419">
        <w:rPr>
          <w:rFonts w:ascii="Times New Roman" w:hAnsi="Times New Roman" w:cs="Times New Roman"/>
          <w:lang w:val="sr-Cyrl-CS"/>
        </w:rPr>
        <w:t>РС</w:t>
      </w: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 xml:space="preserve">Сједиште замјеника Источно Сарајево о судским споровима </w:t>
      </w: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на дан 31.12.20</w:t>
      </w:r>
      <w:r w:rsidRPr="00060419">
        <w:rPr>
          <w:rFonts w:ascii="Times New Roman" w:hAnsi="Times New Roman" w:cs="Times New Roman"/>
          <w:lang w:val="bs-Latn-BA"/>
        </w:rPr>
        <w:t>1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  <w:lang w:val="sr-Cyrl-CS"/>
        </w:rPr>
        <w:t xml:space="preserve">. године </w:t>
      </w:r>
    </w:p>
    <w:p w:rsidR="00C319A1" w:rsidRPr="00060419" w:rsidRDefault="00C319A1" w:rsidP="0006041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>I</w:t>
      </w:r>
    </w:p>
    <w:p w:rsidR="00C319A1" w:rsidRDefault="00C319A1" w:rsidP="00060419">
      <w:pPr>
        <w:pStyle w:val="Heading1"/>
        <w:spacing w:after="0"/>
        <w:ind w:firstLine="720"/>
        <w:jc w:val="both"/>
        <w:rPr>
          <w:rStyle w:val="Emphasis"/>
          <w:rFonts w:ascii="Times New Roman" w:hAnsi="Times New Roman"/>
          <w:b w:val="0"/>
          <w:i w:val="0"/>
          <w:sz w:val="22"/>
          <w:szCs w:val="22"/>
          <w:lang w:val="sr-Cyrl-RS"/>
        </w:rPr>
      </w:pP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Latn-RS"/>
        </w:rPr>
        <w:t>Скупштина општине Хан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Cyrl-RS"/>
        </w:rPr>
        <w:t xml:space="preserve"> 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Latn-RS"/>
        </w:rPr>
        <w:t>Пијесак усваја Извјештај Правобранилаштва Републике Српске, Сједиште замјеника Источно Сарајево, о судским споровима за општину Хан Пијесак на дан  31.12.201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Cyrl-RS"/>
        </w:rPr>
        <w:t>9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Latn-RS"/>
        </w:rPr>
        <w:t xml:space="preserve">.године, број 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Cyrl-RS"/>
        </w:rPr>
        <w:t>Р-15/20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Latn-RS"/>
        </w:rPr>
        <w:t xml:space="preserve"> од 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Cyrl-RS"/>
        </w:rPr>
        <w:t>19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Latn-RS"/>
        </w:rPr>
        <w:t>.02.20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Cyrl-RS"/>
        </w:rPr>
        <w:t>20</w:t>
      </w:r>
      <w:r w:rsidRPr="00060419">
        <w:rPr>
          <w:rStyle w:val="Emphasis"/>
          <w:rFonts w:ascii="Times New Roman" w:hAnsi="Times New Roman"/>
          <w:b w:val="0"/>
          <w:i w:val="0"/>
          <w:sz w:val="22"/>
          <w:szCs w:val="22"/>
          <w:lang w:val="sr-Latn-RS"/>
        </w:rPr>
        <w:t xml:space="preserve">. године.  </w:t>
      </w:r>
    </w:p>
    <w:p w:rsidR="00060419" w:rsidRPr="00060419" w:rsidRDefault="00060419" w:rsidP="00060419">
      <w:pPr>
        <w:rPr>
          <w:lang w:val="sr-Cyrl-RS" w:eastAsia="sr-Latn-CS"/>
        </w:rPr>
      </w:pP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Latn-RS"/>
        </w:rPr>
        <w:t>II</w:t>
      </w:r>
    </w:p>
    <w:p w:rsidR="00C319A1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ab/>
        <w:t>Ова одлука ступа на снагу наредног дана од дана доношења, а биће објављен у „Службеном гласнику општине Хан Пијесак“.</w:t>
      </w:r>
    </w:p>
    <w:p w:rsidR="00060419" w:rsidRPr="00060419" w:rsidRDefault="00060419" w:rsidP="0006041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Број: 0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022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11</w:t>
      </w:r>
      <w:r w:rsidRPr="00060419">
        <w:rPr>
          <w:rFonts w:ascii="Times New Roman" w:hAnsi="Times New Roman" w:cs="Times New Roman"/>
        </w:rPr>
        <w:t>/20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lastRenderedPageBreak/>
        <w:t xml:space="preserve">Дана: </w:t>
      </w:r>
      <w:r w:rsidRPr="00060419">
        <w:rPr>
          <w:rFonts w:ascii="Times New Roman" w:hAnsi="Times New Roman" w:cs="Times New Roman"/>
          <w:lang w:val="sr-Latn-RS"/>
        </w:rPr>
        <w:t>04.03.2020</w:t>
      </w:r>
      <w:r w:rsidRPr="00060419">
        <w:rPr>
          <w:rFonts w:ascii="Times New Roman" w:hAnsi="Times New Roman" w:cs="Times New Roman"/>
        </w:rPr>
        <w:t xml:space="preserve">. </w:t>
      </w:r>
      <w:r w:rsidRPr="00060419">
        <w:rPr>
          <w:rFonts w:ascii="Times New Roman" w:hAnsi="Times New Roman" w:cs="Times New Roman"/>
          <w:lang w:val="sr-Cyrl-RS"/>
        </w:rPr>
        <w:t>године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__________________________________</w:t>
      </w:r>
      <w:r w:rsidR="00060419">
        <w:rPr>
          <w:rFonts w:ascii="Times New Roman" w:hAnsi="Times New Roman" w:cs="Times New Roman"/>
          <w:lang w:val="sr-Cyrl-RS"/>
        </w:rPr>
        <w:t xml:space="preserve">  </w:t>
      </w:r>
    </w:p>
    <w:p w:rsidR="00060419" w:rsidRDefault="00060419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319A1" w:rsidRPr="00060419" w:rsidRDefault="00C319A1" w:rsidP="0006041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>На основу члана  39. Закона о локалној самоуправи („Сл. гласник РС“, број: 97/16) и члана 3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 xml:space="preserve">. Статута општине Хан-Пијесак („Сл. гласник општине Хан-Пијесак бр. 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  <w:lang w:val="sr-Latn-BA"/>
        </w:rPr>
        <w:t>0/1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 xml:space="preserve">), Скупштина општине Хан-Пијесак,  на сједници одржаној дана </w:t>
      </w:r>
      <w:r w:rsidRPr="00060419">
        <w:rPr>
          <w:rFonts w:ascii="Times New Roman" w:hAnsi="Times New Roman" w:cs="Times New Roman"/>
          <w:lang w:val="sr-Cyrl-RS"/>
        </w:rPr>
        <w:t>04.03.2020.</w:t>
      </w:r>
      <w:r w:rsidRPr="00060419">
        <w:rPr>
          <w:rFonts w:ascii="Times New Roman" w:hAnsi="Times New Roman" w:cs="Times New Roman"/>
          <w:lang w:val="sr-Cyrl-CS"/>
        </w:rPr>
        <w:t xml:space="preserve"> године,  донијела је </w:t>
      </w:r>
    </w:p>
    <w:p w:rsidR="00C319A1" w:rsidRPr="00060419" w:rsidRDefault="00C319A1" w:rsidP="00060419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C319A1" w:rsidRPr="00060419" w:rsidRDefault="00C319A1" w:rsidP="00060419">
      <w:pPr>
        <w:spacing w:line="240" w:lineRule="auto"/>
        <w:rPr>
          <w:rFonts w:ascii="Times New Roman" w:hAnsi="Times New Roman" w:cs="Times New Roman"/>
          <w:lang w:val="sr-Cyrl-CS"/>
        </w:rPr>
      </w:pP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 усвајању Информације о раду Правобранилаштва РС</w:t>
      </w: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Сједиште замјеника Власеница  за период од 01.01. до 31.12.20</w:t>
      </w:r>
      <w:r w:rsidRPr="00060419">
        <w:rPr>
          <w:rFonts w:ascii="Times New Roman" w:hAnsi="Times New Roman" w:cs="Times New Roman"/>
          <w:lang w:val="bs-Latn-BA"/>
        </w:rPr>
        <w:t>1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  <w:lang w:val="sr-Cyrl-CS"/>
        </w:rPr>
        <w:t xml:space="preserve">. године </w:t>
      </w:r>
    </w:p>
    <w:p w:rsidR="00C319A1" w:rsidRPr="00060419" w:rsidRDefault="00C319A1" w:rsidP="0006041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319A1" w:rsidRPr="00060419" w:rsidRDefault="00C319A1" w:rsidP="0006041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>I</w:t>
      </w:r>
    </w:p>
    <w:p w:rsidR="00C319A1" w:rsidRDefault="00C319A1" w:rsidP="0006041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Скупштина општине Хан Пијесак усваја Информацију о раду Правобранилаштва Републике Српске, Сједиште замјеника Власеница,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>за период 01.01.до 31.12.201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  <w:lang w:val="sr-Cyrl-CS"/>
        </w:rPr>
        <w:t xml:space="preserve">.године, број </w:t>
      </w:r>
      <w:r w:rsidRPr="00060419">
        <w:rPr>
          <w:rFonts w:ascii="Times New Roman" w:hAnsi="Times New Roman" w:cs="Times New Roman"/>
          <w:lang w:val="sr-Cyrl-RS"/>
        </w:rPr>
        <w:t>Р</w:t>
      </w:r>
      <w:r w:rsidRPr="00060419">
        <w:rPr>
          <w:rFonts w:ascii="Times New Roman" w:hAnsi="Times New Roman" w:cs="Times New Roman"/>
          <w:lang w:val="sr-Latn-RS"/>
        </w:rPr>
        <w:t xml:space="preserve">-8/2020 </w:t>
      </w:r>
      <w:r w:rsidRPr="00060419">
        <w:rPr>
          <w:rFonts w:ascii="Times New Roman" w:hAnsi="Times New Roman" w:cs="Times New Roman"/>
          <w:lang w:val="sr-Cyrl-RS"/>
        </w:rPr>
        <w:t>од</w:t>
      </w:r>
      <w:r w:rsidRPr="00060419">
        <w:rPr>
          <w:rFonts w:ascii="Times New Roman" w:hAnsi="Times New Roman" w:cs="Times New Roman"/>
          <w:lang w:val="sr-Latn-RS"/>
        </w:rPr>
        <w:t xml:space="preserve"> 03.02.2020.</w:t>
      </w:r>
      <w:r w:rsidRPr="00060419">
        <w:rPr>
          <w:rFonts w:ascii="Times New Roman" w:hAnsi="Times New Roman" w:cs="Times New Roman"/>
          <w:lang w:val="sr-Cyrl-CS"/>
        </w:rPr>
        <w:t xml:space="preserve"> године.  </w:t>
      </w:r>
    </w:p>
    <w:p w:rsidR="00060419" w:rsidRPr="00060419" w:rsidRDefault="00060419" w:rsidP="0006041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319A1" w:rsidRPr="00060419" w:rsidRDefault="00060419" w:rsidP="00060419">
      <w:pPr>
        <w:spacing w:line="240" w:lineRule="auto"/>
        <w:ind w:firstLine="708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                          </w:t>
      </w:r>
      <w:r w:rsidR="00C319A1" w:rsidRPr="00060419">
        <w:rPr>
          <w:rFonts w:ascii="Times New Roman" w:hAnsi="Times New Roman" w:cs="Times New Roman"/>
          <w:lang w:val="sr-Latn-RS"/>
        </w:rPr>
        <w:t>II</w:t>
      </w:r>
    </w:p>
    <w:p w:rsidR="00C319A1" w:rsidRPr="00060419" w:rsidRDefault="00C319A1" w:rsidP="00060419">
      <w:pPr>
        <w:spacing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Ова одлука ступа на снагу наредног дана од дана доношења, а биће објављен у „Службеном гласнику општине Хан-Пијесак“.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Број: 0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022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8</w:t>
      </w:r>
      <w:r w:rsidRPr="00060419">
        <w:rPr>
          <w:rFonts w:ascii="Times New Roman" w:hAnsi="Times New Roman" w:cs="Times New Roman"/>
        </w:rPr>
        <w:t>/20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Latn-RS"/>
        </w:rPr>
        <w:t>04.03.2020</w:t>
      </w:r>
      <w:r w:rsidRPr="00060419">
        <w:rPr>
          <w:rFonts w:ascii="Times New Roman" w:hAnsi="Times New Roman" w:cs="Times New Roman"/>
        </w:rPr>
        <w:t xml:space="preserve">. </w:t>
      </w:r>
      <w:r w:rsidRPr="00060419">
        <w:rPr>
          <w:rFonts w:ascii="Times New Roman" w:hAnsi="Times New Roman" w:cs="Times New Roman"/>
          <w:lang w:val="sr-Cyrl-RS"/>
        </w:rPr>
        <w:t>године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C319A1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060419" w:rsidRPr="00060419" w:rsidRDefault="00060419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075F5" w:rsidRDefault="00C319A1" w:rsidP="00060419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 xml:space="preserve">На основу члана 39. Закона о локалној самоуправи („Сл. гласник РС“, бр. </w:t>
      </w:r>
    </w:p>
    <w:p w:rsidR="004075F5" w:rsidRDefault="004075F5" w:rsidP="004075F5">
      <w:pPr>
        <w:spacing w:line="240" w:lineRule="auto"/>
        <w:jc w:val="both"/>
        <w:rPr>
          <w:rFonts w:ascii="Times New Roman" w:hAnsi="Times New Roman" w:cs="Times New Roman"/>
          <w:lang w:val="sr-Cyrl-CS"/>
        </w:rPr>
        <w:sectPr w:rsidR="004075F5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5F5" w:rsidRDefault="004075F5" w:rsidP="004075F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8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3</w:t>
      </w:r>
    </w:p>
    <w:p w:rsidR="004075F5" w:rsidRDefault="004075F5" w:rsidP="004075F5">
      <w:pPr>
        <w:spacing w:line="240" w:lineRule="auto"/>
        <w:jc w:val="both"/>
        <w:rPr>
          <w:rFonts w:ascii="Times New Roman" w:hAnsi="Times New Roman" w:cs="Times New Roman"/>
          <w:lang w:val="sr-Cyrl-CS"/>
        </w:rPr>
        <w:sectPr w:rsidR="004075F5" w:rsidSect="004075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19A1" w:rsidRPr="00060419" w:rsidRDefault="00C319A1" w:rsidP="004075F5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lastRenderedPageBreak/>
        <w:t>97/16) и члана 3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  <w:lang w:val="sr-Latn-BA"/>
        </w:rPr>
        <w:t>0/1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>), Скупштина општине Хан Пијесак, разматрајући Информацију о стању у области запошљавања и реализацији Програма запошљавања на подручју општине за 201</w:t>
      </w:r>
      <w:r w:rsidRPr="00060419">
        <w:rPr>
          <w:rFonts w:ascii="Times New Roman" w:hAnsi="Times New Roman" w:cs="Times New Roman"/>
          <w:lang w:val="sr-Latn-RS"/>
        </w:rPr>
        <w:t>9</w:t>
      </w:r>
      <w:r w:rsidRPr="00060419">
        <w:rPr>
          <w:rFonts w:ascii="Times New Roman" w:hAnsi="Times New Roman" w:cs="Times New Roman"/>
          <w:lang w:val="sr-Cyrl-RS"/>
        </w:rPr>
        <w:t>.</w:t>
      </w:r>
      <w:r w:rsidRPr="00060419">
        <w:rPr>
          <w:rFonts w:ascii="Times New Roman" w:hAnsi="Times New Roman" w:cs="Times New Roman"/>
          <w:lang w:val="sr-Cyrl-CS"/>
        </w:rPr>
        <w:t xml:space="preserve">годину, на сједници одржаној дана </w:t>
      </w:r>
      <w:r w:rsidRPr="00060419">
        <w:rPr>
          <w:rFonts w:ascii="Times New Roman" w:hAnsi="Times New Roman" w:cs="Times New Roman"/>
          <w:lang w:val="sr-Cyrl-RS"/>
        </w:rPr>
        <w:t>04.03.2020. године,</w:t>
      </w:r>
      <w:r w:rsidRPr="00060419">
        <w:rPr>
          <w:rFonts w:ascii="Times New Roman" w:hAnsi="Times New Roman" w:cs="Times New Roman"/>
          <w:lang w:val="sr-Cyrl-CS"/>
        </w:rPr>
        <w:t xml:space="preserve"> донијела је </w:t>
      </w: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RS"/>
        </w:rPr>
        <w:t>О Д Л У К У</w:t>
      </w: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 усвајању  Информације  о стању у области запошљавања и реализацији</w:t>
      </w: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Програма запошљавања за општину Хан Пијесак  за  201</w:t>
      </w:r>
      <w:r w:rsidRPr="00060419">
        <w:rPr>
          <w:rFonts w:ascii="Times New Roman" w:hAnsi="Times New Roman" w:cs="Times New Roman"/>
          <w:lang w:val="sr-Latn-RS"/>
        </w:rPr>
        <w:t>9</w:t>
      </w:r>
      <w:r w:rsidRPr="00060419">
        <w:rPr>
          <w:rFonts w:ascii="Times New Roman" w:hAnsi="Times New Roman" w:cs="Times New Roman"/>
          <w:lang w:val="sr-Cyrl-RS"/>
        </w:rPr>
        <w:t>.</w:t>
      </w:r>
      <w:r w:rsidRPr="00060419">
        <w:rPr>
          <w:rFonts w:ascii="Times New Roman" w:hAnsi="Times New Roman" w:cs="Times New Roman"/>
          <w:lang w:val="sr-Cyrl-CS"/>
        </w:rPr>
        <w:t xml:space="preserve"> годину</w:t>
      </w:r>
    </w:p>
    <w:p w:rsidR="00C319A1" w:rsidRPr="00060419" w:rsidRDefault="00C319A1" w:rsidP="00060419">
      <w:pPr>
        <w:spacing w:line="240" w:lineRule="auto"/>
        <w:jc w:val="center"/>
        <w:rPr>
          <w:rFonts w:ascii="Times New Roman" w:hAnsi="Times New Roman" w:cs="Times New Roman"/>
          <w:lang w:val="hr-BA"/>
        </w:rPr>
      </w:pPr>
    </w:p>
    <w:p w:rsidR="00C319A1" w:rsidRPr="00060419" w:rsidRDefault="00C319A1" w:rsidP="0006041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>I</w:t>
      </w:r>
    </w:p>
    <w:p w:rsidR="00C319A1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ab/>
        <w:t>Усваја се Информација  о стању у области запошљавања и реализацији Програма запошљавања за општину Хан Пијесак  за 201</w:t>
      </w:r>
      <w:r w:rsidRPr="00060419">
        <w:rPr>
          <w:rFonts w:ascii="Times New Roman" w:hAnsi="Times New Roman" w:cs="Times New Roman"/>
          <w:lang w:val="sr-Latn-RS"/>
        </w:rPr>
        <w:t>9</w:t>
      </w:r>
      <w:r w:rsidRPr="00060419">
        <w:rPr>
          <w:rFonts w:ascii="Times New Roman" w:hAnsi="Times New Roman" w:cs="Times New Roman"/>
          <w:lang w:val="sr-Cyrl-CS"/>
        </w:rPr>
        <w:t>. годину.</w:t>
      </w:r>
    </w:p>
    <w:p w:rsidR="00060419" w:rsidRPr="00060419" w:rsidRDefault="00060419" w:rsidP="00060419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C319A1" w:rsidRPr="00060419" w:rsidRDefault="00C319A1" w:rsidP="0006041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>II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ab/>
        <w:t xml:space="preserve">Ова Одлука  ступа на </w:t>
      </w:r>
      <w:r w:rsidRPr="00060419">
        <w:rPr>
          <w:rFonts w:ascii="Times New Roman" w:hAnsi="Times New Roman" w:cs="Times New Roman"/>
          <w:lang w:val="sr-Cyrl-RS"/>
        </w:rPr>
        <w:t>наредног дана од дана</w:t>
      </w:r>
      <w:r w:rsidRPr="00060419">
        <w:rPr>
          <w:rFonts w:ascii="Times New Roman" w:hAnsi="Times New Roman" w:cs="Times New Roman"/>
          <w:lang w:val="sr-Cyrl-CS"/>
        </w:rPr>
        <w:t xml:space="preserve"> доношења, а биће објављен у „Службеном гласнику општине Хан Пијесак“.</w:t>
      </w:r>
    </w:p>
    <w:p w:rsidR="00C319A1" w:rsidRPr="00060419" w:rsidRDefault="00C319A1" w:rsidP="0006041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Број: 0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022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10</w:t>
      </w:r>
      <w:r w:rsidRPr="00060419">
        <w:rPr>
          <w:rFonts w:ascii="Times New Roman" w:hAnsi="Times New Roman" w:cs="Times New Roman"/>
        </w:rPr>
        <w:t>/20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Latn-RS"/>
        </w:rPr>
        <w:t>04.03.2020</w:t>
      </w:r>
      <w:r w:rsidRPr="00060419">
        <w:rPr>
          <w:rFonts w:ascii="Times New Roman" w:hAnsi="Times New Roman" w:cs="Times New Roman"/>
        </w:rPr>
        <w:t xml:space="preserve">. </w:t>
      </w:r>
      <w:r w:rsidRPr="00060419">
        <w:rPr>
          <w:rFonts w:ascii="Times New Roman" w:hAnsi="Times New Roman" w:cs="Times New Roman"/>
          <w:lang w:val="sr-Cyrl-RS"/>
        </w:rPr>
        <w:t>године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C319A1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8913D7" w:rsidRPr="00060419" w:rsidRDefault="00C319A1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060419" w:rsidRDefault="00060419" w:rsidP="0006041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060419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 и члана 3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  <w:lang w:val="sr-Latn-BA"/>
        </w:rPr>
        <w:t>0/1</w:t>
      </w:r>
      <w:r w:rsidRPr="00060419">
        <w:rPr>
          <w:rFonts w:ascii="Times New Roman" w:hAnsi="Times New Roman" w:cs="Times New Roman"/>
          <w:lang w:val="sr-Cyrl-RS"/>
        </w:rPr>
        <w:t>7</w:t>
      </w:r>
      <w:r w:rsidRPr="00060419">
        <w:rPr>
          <w:rFonts w:ascii="Times New Roman" w:hAnsi="Times New Roman" w:cs="Times New Roman"/>
          <w:lang w:val="sr-Cyrl-CS"/>
        </w:rPr>
        <w:t xml:space="preserve">), а у вези са чланом </w:t>
      </w:r>
      <w:r w:rsidRPr="00060419">
        <w:rPr>
          <w:rFonts w:ascii="Times New Roman" w:hAnsi="Times New Roman" w:cs="Times New Roman"/>
          <w:lang w:val="sr-Cyrl-RS"/>
        </w:rPr>
        <w:t>87. став 4. Закона о локалној самоуправи („Службени гласник Републике Српске“, број 97/16 и 36/19),</w:t>
      </w:r>
      <w:r w:rsidRPr="00060419">
        <w:rPr>
          <w:rFonts w:ascii="Times New Roman" w:hAnsi="Times New Roman" w:cs="Times New Roman"/>
          <w:lang w:val="sr-Cyrl-CS"/>
        </w:rPr>
        <w:t xml:space="preserve"> Скупштина општине Хан Пијесак, на сједници одржаној дана </w:t>
      </w:r>
      <w:r w:rsidRPr="00060419">
        <w:rPr>
          <w:rFonts w:ascii="Times New Roman" w:hAnsi="Times New Roman" w:cs="Times New Roman"/>
          <w:lang w:val="sr-Cyrl-RS"/>
        </w:rPr>
        <w:t>04.03.2020</w:t>
      </w:r>
      <w:r w:rsidRPr="00060419">
        <w:rPr>
          <w:rFonts w:ascii="Times New Roman" w:hAnsi="Times New Roman" w:cs="Times New Roman"/>
          <w:lang w:val="sr-Cyrl-CS"/>
        </w:rPr>
        <w:t xml:space="preserve"> донијела је </w:t>
      </w:r>
    </w:p>
    <w:p w:rsidR="008913D7" w:rsidRPr="00060419" w:rsidRDefault="008913D7" w:rsidP="00060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RS"/>
        </w:rPr>
        <w:lastRenderedPageBreak/>
        <w:t xml:space="preserve">О Д Л У К У </w:t>
      </w:r>
      <w:r w:rsidRPr="00060419">
        <w:rPr>
          <w:rFonts w:ascii="Times New Roman" w:hAnsi="Times New Roman" w:cs="Times New Roman"/>
          <w:b/>
          <w:lang w:val="sr-Cyrl-CS"/>
        </w:rPr>
        <w:t xml:space="preserve">  </w:t>
      </w:r>
    </w:p>
    <w:p w:rsidR="008913D7" w:rsidRDefault="008913D7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 усвајању  Извјештаја о раду Скупштине општине Хан Пијесак за 2019. годину</w:t>
      </w:r>
    </w:p>
    <w:p w:rsidR="00060419" w:rsidRPr="00060419" w:rsidRDefault="00060419" w:rsidP="0006041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060419">
      <w:pPr>
        <w:spacing w:after="0" w:line="240" w:lineRule="auto"/>
        <w:jc w:val="center"/>
        <w:rPr>
          <w:rFonts w:ascii="Times New Roman" w:hAnsi="Times New Roman" w:cs="Times New Roman"/>
          <w:lang w:val="sr-Latn-RS"/>
        </w:rPr>
      </w:pPr>
      <w:r w:rsidRPr="00060419">
        <w:rPr>
          <w:rFonts w:ascii="Times New Roman" w:hAnsi="Times New Roman" w:cs="Times New Roman"/>
          <w:lang w:val="sr-Latn-RS"/>
        </w:rPr>
        <w:t>I</w:t>
      </w:r>
    </w:p>
    <w:p w:rsidR="008913D7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60419">
        <w:rPr>
          <w:rFonts w:ascii="Times New Roman" w:hAnsi="Times New Roman" w:cs="Times New Roman"/>
          <w:lang w:val="sr-Cyrl-CS"/>
        </w:rPr>
        <w:tab/>
        <w:t>Усваја се Извјештај о раду Скупштине општине Хан Пијесак за 2019. годину</w:t>
      </w:r>
      <w:r w:rsidRPr="00060419">
        <w:rPr>
          <w:rFonts w:ascii="Times New Roman" w:hAnsi="Times New Roman" w:cs="Times New Roman"/>
          <w:lang w:val="sr-Latn-RS"/>
        </w:rPr>
        <w:t>.</w:t>
      </w:r>
    </w:p>
    <w:p w:rsidR="00060419" w:rsidRPr="00060419" w:rsidRDefault="00060419" w:rsidP="0006041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913D7" w:rsidRPr="00060419" w:rsidRDefault="008913D7" w:rsidP="00060419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060419">
        <w:rPr>
          <w:rFonts w:ascii="Times New Roman" w:hAnsi="Times New Roman" w:cs="Times New Roman"/>
          <w:lang w:val="sr-Cyrl-CS"/>
        </w:rPr>
        <w:t xml:space="preserve"> </w:t>
      </w:r>
      <w:r w:rsidRPr="00060419">
        <w:rPr>
          <w:rFonts w:ascii="Times New Roman" w:hAnsi="Times New Roman" w:cs="Times New Roman"/>
          <w:lang w:val="sr-Latn-RS"/>
        </w:rPr>
        <w:t>II</w:t>
      </w:r>
    </w:p>
    <w:p w:rsidR="008913D7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ab/>
        <w:t xml:space="preserve">Ова Одлука  ступа на </w:t>
      </w:r>
      <w:r w:rsidRPr="00060419">
        <w:rPr>
          <w:rFonts w:ascii="Times New Roman" w:hAnsi="Times New Roman" w:cs="Times New Roman"/>
          <w:lang w:val="sr-Cyrl-RS"/>
        </w:rPr>
        <w:t>наредног дана од дана</w:t>
      </w:r>
      <w:r w:rsidRPr="00060419">
        <w:rPr>
          <w:rFonts w:ascii="Times New Roman" w:hAnsi="Times New Roman" w:cs="Times New Roman"/>
          <w:lang w:val="sr-Cyrl-CS"/>
        </w:rPr>
        <w:t xml:space="preserve"> доношења, а биће објављен у „Службеном гласнику општине Хан Пијесак“.</w:t>
      </w:r>
    </w:p>
    <w:p w:rsidR="00060419" w:rsidRPr="00060419" w:rsidRDefault="00060419" w:rsidP="0006041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Број: 0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022</w:t>
      </w:r>
      <w:r w:rsidRPr="00060419">
        <w:rPr>
          <w:rFonts w:ascii="Times New Roman" w:hAnsi="Times New Roman" w:cs="Times New Roman"/>
        </w:rPr>
        <w:t>-</w:t>
      </w:r>
      <w:r w:rsidRPr="00060419">
        <w:rPr>
          <w:rFonts w:ascii="Times New Roman" w:hAnsi="Times New Roman" w:cs="Times New Roman"/>
          <w:lang w:val="sr-Cyrl-RS"/>
        </w:rPr>
        <w:t>18</w:t>
      </w:r>
      <w:r w:rsidRPr="00060419">
        <w:rPr>
          <w:rFonts w:ascii="Times New Roman" w:hAnsi="Times New Roman" w:cs="Times New Roman"/>
        </w:rPr>
        <w:t>/20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Latn-RS"/>
        </w:rPr>
        <w:t>04.03.2020</w:t>
      </w:r>
      <w:r w:rsidRPr="00060419">
        <w:rPr>
          <w:rFonts w:ascii="Times New Roman" w:hAnsi="Times New Roman" w:cs="Times New Roman"/>
        </w:rPr>
        <w:t xml:space="preserve">. </w:t>
      </w:r>
      <w:r w:rsidRPr="00060419">
        <w:rPr>
          <w:rFonts w:ascii="Times New Roman" w:hAnsi="Times New Roman" w:cs="Times New Roman"/>
          <w:lang w:val="sr-Cyrl-RS"/>
        </w:rPr>
        <w:t>године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Предсједник Скупштине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 xml:space="preserve">     Михаела Томовић, с.р.</w:t>
      </w:r>
    </w:p>
    <w:p w:rsidR="008913D7" w:rsidRPr="00060419" w:rsidRDefault="008913D7" w:rsidP="0006041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8913D7" w:rsidRPr="00060419" w:rsidRDefault="008913D7" w:rsidP="004075F5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На основу члана  4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060419">
        <w:rPr>
          <w:rFonts w:ascii="Times New Roman" w:hAnsi="Times New Roman" w:cs="Times New Roman"/>
          <w:lang w:val="sr-Latn-CS"/>
        </w:rPr>
        <w:t>121/12</w:t>
      </w:r>
      <w:r w:rsidRPr="00060419">
        <w:rPr>
          <w:rFonts w:ascii="Times New Roman" w:hAnsi="Times New Roman" w:cs="Times New Roman"/>
          <w:lang w:val="sr-Cyrl-RS"/>
        </w:rPr>
        <w:t>, 52/14</w:t>
      </w:r>
      <w:r w:rsidRPr="00060419">
        <w:rPr>
          <w:rFonts w:ascii="Times New Roman" w:hAnsi="Times New Roman" w:cs="Times New Roman"/>
          <w:lang w:val="sr-Latn-RS"/>
        </w:rPr>
        <w:t xml:space="preserve">, 103/15 </w:t>
      </w:r>
      <w:r w:rsidRPr="00060419">
        <w:rPr>
          <w:rFonts w:ascii="Times New Roman" w:hAnsi="Times New Roman" w:cs="Times New Roman"/>
          <w:lang w:val="sr-Cyrl-RS"/>
        </w:rPr>
        <w:t>и</w:t>
      </w:r>
      <w:r w:rsidRPr="00060419">
        <w:rPr>
          <w:rFonts w:ascii="Times New Roman" w:hAnsi="Times New Roman" w:cs="Times New Roman"/>
          <w:lang w:val="sr-Latn-RS"/>
        </w:rPr>
        <w:t xml:space="preserve"> 15/16</w:t>
      </w:r>
      <w:r w:rsidRPr="00060419">
        <w:rPr>
          <w:rFonts w:ascii="Times New Roman" w:hAnsi="Times New Roman" w:cs="Times New Roman"/>
          <w:lang w:val="sr-Cyrl-CS"/>
        </w:rPr>
        <w:t xml:space="preserve">), члана </w:t>
      </w:r>
      <w:r w:rsidRPr="00060419">
        <w:rPr>
          <w:rFonts w:ascii="Times New Roman" w:hAnsi="Times New Roman" w:cs="Times New Roman"/>
          <w:lang w:val="sl-SI"/>
        </w:rPr>
        <w:t>5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  <w:lang w:val="sl-SI"/>
        </w:rPr>
        <w:t>. Статута општине Хан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Пијесак (</w:t>
      </w:r>
      <w:r w:rsidRPr="00060419">
        <w:rPr>
          <w:rFonts w:ascii="Times New Roman" w:hAnsi="Times New Roman" w:cs="Times New Roman"/>
          <w:lang w:val="sr-Cyrl-RS"/>
        </w:rPr>
        <w:t>„</w:t>
      </w:r>
      <w:r w:rsidRPr="00060419">
        <w:rPr>
          <w:rFonts w:ascii="Times New Roman" w:hAnsi="Times New Roman" w:cs="Times New Roman"/>
          <w:lang w:val="sl-SI"/>
        </w:rPr>
        <w:t>Службени гласник општине</w:t>
      </w:r>
      <w:r w:rsidRPr="00060419">
        <w:rPr>
          <w:rFonts w:ascii="Times New Roman" w:hAnsi="Times New Roman" w:cs="Times New Roman"/>
          <w:lang w:val="sr-Cyrl-C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Хан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Пијесак</w:t>
      </w:r>
      <w:r w:rsidRPr="00060419">
        <w:rPr>
          <w:rFonts w:ascii="Times New Roman" w:hAnsi="Times New Roman" w:cs="Times New Roman"/>
          <w:lang w:val="sr-Cyrl-RS"/>
        </w:rPr>
        <w:t>“</w:t>
      </w:r>
      <w:r w:rsidRPr="00060419">
        <w:rPr>
          <w:rFonts w:ascii="Times New Roman" w:hAnsi="Times New Roman" w:cs="Times New Roman"/>
          <w:lang w:val="sl-SI"/>
        </w:rPr>
        <w:t xml:space="preserve"> број </w:t>
      </w:r>
      <w:r w:rsidRPr="00060419">
        <w:rPr>
          <w:rFonts w:ascii="Times New Roman" w:hAnsi="Times New Roman" w:cs="Times New Roman"/>
          <w:lang w:val="sr-Cyrl-RS"/>
        </w:rPr>
        <w:t>10/17</w:t>
      </w:r>
      <w:r w:rsidRPr="00060419">
        <w:rPr>
          <w:rFonts w:ascii="Times New Roman" w:hAnsi="Times New Roman" w:cs="Times New Roman"/>
          <w:lang w:val="sl-SI"/>
        </w:rPr>
        <w:t>)</w:t>
      </w:r>
      <w:r w:rsidRPr="00060419">
        <w:rPr>
          <w:rFonts w:ascii="Times New Roman" w:hAnsi="Times New Roman" w:cs="Times New Roman"/>
          <w:lang w:val="sr-Cyrl-CS"/>
        </w:rPr>
        <w:t xml:space="preserve"> и члана 12.   Одлуке о извршењу буџета општине Хан Пијесак за 201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r-Latn-RS"/>
        </w:rPr>
        <w:t>,</w:t>
      </w:r>
      <w:r w:rsidRPr="00060419">
        <w:rPr>
          <w:rFonts w:ascii="Times New Roman" w:hAnsi="Times New Roman" w:cs="Times New Roman"/>
          <w:lang w:val="sr-Cyrl-RS"/>
        </w:rPr>
        <w:t xml:space="preserve"> 35/19 и 42/19</w:t>
      </w:r>
      <w:r w:rsidRPr="00060419">
        <w:rPr>
          <w:rFonts w:ascii="Times New Roman" w:hAnsi="Times New Roman" w:cs="Times New Roman"/>
          <w:lang w:val="sr-Cyrl-CS"/>
        </w:rPr>
        <w:t>)</w:t>
      </w:r>
      <w:r w:rsidRPr="00060419">
        <w:rPr>
          <w:rFonts w:ascii="Times New Roman" w:hAnsi="Times New Roman" w:cs="Times New Roman"/>
          <w:lang w:val="sr-Cyrl-RS"/>
        </w:rPr>
        <w:t xml:space="preserve">, </w:t>
      </w:r>
      <w:r w:rsidRPr="00060419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8913D7" w:rsidRPr="00060419" w:rsidRDefault="008913D7" w:rsidP="0006041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О Д Л У К У</w:t>
      </w: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60419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60419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60419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Хан</w:t>
      </w:r>
      <w:r w:rsidRPr="00060419">
        <w:rPr>
          <w:rFonts w:ascii="Times New Roman" w:hAnsi="Times New Roman" w:cs="Times New Roman"/>
          <w:b/>
          <w:lang w:val="sr-Latn-RS"/>
        </w:rPr>
        <w:t xml:space="preserve"> </w:t>
      </w:r>
      <w:r w:rsidRPr="00060419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8913D7" w:rsidRPr="00060419" w:rsidRDefault="008913D7" w:rsidP="0006041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1.</w:t>
      </w:r>
    </w:p>
    <w:p w:rsidR="008913D7" w:rsidRDefault="008913D7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60419">
        <w:rPr>
          <w:rFonts w:ascii="Times New Roman" w:hAnsi="Times New Roman" w:cs="Times New Roman"/>
          <w:lang w:val="sr-Latn-R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>Пијесак</w:t>
      </w:r>
      <w:r w:rsidRPr="00060419">
        <w:rPr>
          <w:rFonts w:ascii="Times New Roman" w:hAnsi="Times New Roman" w:cs="Times New Roman"/>
          <w:lang w:val="sr-Latn-C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>за  201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060419">
        <w:rPr>
          <w:rFonts w:ascii="Times New Roman" w:hAnsi="Times New Roman" w:cs="Times New Roman"/>
          <w:b/>
          <w:lang w:val="sr-Cyrl-RS"/>
        </w:rPr>
        <w:t>17.112,00  КМ</w:t>
      </w:r>
      <w:r w:rsidRPr="00060419">
        <w:rPr>
          <w:rFonts w:ascii="Times New Roman" w:hAnsi="Times New Roman" w:cs="Times New Roman"/>
          <w:lang w:val="sr-Latn-RS"/>
        </w:rPr>
        <w:t>.</w:t>
      </w:r>
      <w:r w:rsidRPr="00060419">
        <w:rPr>
          <w:rFonts w:ascii="Times New Roman" w:hAnsi="Times New Roman" w:cs="Times New Roman"/>
          <w:lang w:val="sr-Cyrl-CS"/>
        </w:rPr>
        <w:t xml:space="preserve"> </w:t>
      </w:r>
    </w:p>
    <w:p w:rsidR="004075F5" w:rsidRPr="00060419" w:rsidRDefault="004075F5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2.</w:t>
      </w:r>
    </w:p>
    <w:p w:rsidR="008913D7" w:rsidRDefault="008913D7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 </w:t>
      </w:r>
      <w:r w:rsidRPr="00060419">
        <w:rPr>
          <w:rFonts w:ascii="Times New Roman" w:hAnsi="Times New Roman" w:cs="Times New Roman"/>
          <w:lang w:val="sr-Cyrl-RS"/>
        </w:rPr>
        <w:t xml:space="preserve">у оквиру ПЈ 00410130- Општинска управа  </w:t>
      </w:r>
      <w:r w:rsidRPr="00060419">
        <w:rPr>
          <w:rFonts w:ascii="Times New Roman" w:hAnsi="Times New Roman" w:cs="Times New Roman"/>
          <w:lang w:val="sr-Latn-CS"/>
        </w:rPr>
        <w:t>на сљедећи начин</w:t>
      </w:r>
      <w:r w:rsidRPr="00060419">
        <w:rPr>
          <w:rFonts w:ascii="Times New Roman" w:hAnsi="Times New Roman" w:cs="Times New Roman"/>
          <w:lang w:val="sr-Latn-RS"/>
        </w:rPr>
        <w:t>:</w:t>
      </w:r>
    </w:p>
    <w:p w:rsidR="004075F5" w:rsidRDefault="004075F5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4075F5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5F5" w:rsidRDefault="004075F5" w:rsidP="004075F5">
      <w:pPr>
        <w:pBdr>
          <w:bottom w:val="single" w:sz="12" w:space="1" w:color="auto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9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3</w:t>
      </w:r>
    </w:p>
    <w:p w:rsidR="004075F5" w:rsidRPr="004075F5" w:rsidRDefault="004075F5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075F5" w:rsidRDefault="004075F5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Latn-RS"/>
        </w:rPr>
        <w:sectPr w:rsidR="004075F5" w:rsidSect="004075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lastRenderedPageBreak/>
        <w:t xml:space="preserve">- 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 </w:t>
      </w:r>
      <w:r w:rsidRPr="00060419">
        <w:rPr>
          <w:rFonts w:ascii="Times New Roman" w:hAnsi="Times New Roman" w:cs="Times New Roman"/>
          <w:b/>
          <w:lang w:val="sr-Cyrl-RS"/>
        </w:rPr>
        <w:t>412214</w:t>
      </w:r>
      <w:r w:rsidRPr="00060419">
        <w:rPr>
          <w:rFonts w:ascii="Times New Roman" w:hAnsi="Times New Roman" w:cs="Times New Roman"/>
          <w:lang w:val="sr-Latn-RS"/>
        </w:rPr>
        <w:t xml:space="preserve">- </w:t>
      </w:r>
      <w:r w:rsidRPr="00060419">
        <w:rPr>
          <w:rFonts w:ascii="Times New Roman" w:hAnsi="Times New Roman" w:cs="Times New Roman"/>
          <w:lang w:val="sr-Cyrl-RS"/>
        </w:rPr>
        <w:t>расходи по основу утрошка угља</w:t>
      </w:r>
      <w:r w:rsidRPr="00060419">
        <w:rPr>
          <w:rFonts w:ascii="Times New Roman" w:hAnsi="Times New Roman" w:cs="Times New Roman"/>
          <w:lang w:val="sr-Latn-RS"/>
        </w:rPr>
        <w:t xml:space="preserve"> </w:t>
      </w:r>
      <w:r w:rsidRPr="00060419">
        <w:rPr>
          <w:rFonts w:ascii="Times New Roman" w:hAnsi="Times New Roman" w:cs="Times New Roman"/>
          <w:lang w:val="sr-Cyrl-RS"/>
        </w:rPr>
        <w:t xml:space="preserve">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253,00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412211</w:t>
      </w:r>
      <w:r w:rsidRPr="00060419">
        <w:rPr>
          <w:rFonts w:ascii="Times New Roman" w:hAnsi="Times New Roman" w:cs="Times New Roman"/>
          <w:lang w:val="sr-Cyrl-RS"/>
        </w:rPr>
        <w:t xml:space="preserve">- расходи по сонову утрошка ел. енергије и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1.156,00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реалоцирати на буџетску позију </w:t>
      </w:r>
      <w:r w:rsidRPr="00060419">
        <w:rPr>
          <w:rFonts w:ascii="Times New Roman" w:hAnsi="Times New Roman" w:cs="Times New Roman"/>
          <w:b/>
          <w:lang w:val="sr-Cyrl-RS"/>
        </w:rPr>
        <w:t>412244</w:t>
      </w:r>
      <w:r w:rsidRPr="00060419">
        <w:rPr>
          <w:rFonts w:ascii="Times New Roman" w:hAnsi="Times New Roman" w:cs="Times New Roman"/>
          <w:lang w:val="sr-Cyrl-RS"/>
        </w:rPr>
        <w:t xml:space="preserve">- расходи за услуге одржавања чистоће, 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412311</w:t>
      </w:r>
      <w:r w:rsidRPr="00060419">
        <w:rPr>
          <w:rFonts w:ascii="Times New Roman" w:hAnsi="Times New Roman" w:cs="Times New Roman"/>
          <w:lang w:val="sr-Cyrl-RS"/>
        </w:rPr>
        <w:t xml:space="preserve">- расходи за компјутерски материјал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351,00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</w:t>
      </w:r>
      <w:r w:rsidRPr="00060419">
        <w:rPr>
          <w:rFonts w:ascii="Times New Roman" w:hAnsi="Times New Roman" w:cs="Times New Roman"/>
          <w:b/>
          <w:lang w:val="sr-Cyrl-RS"/>
        </w:rPr>
        <w:t>412312</w:t>
      </w:r>
      <w:r w:rsidRPr="00060419">
        <w:rPr>
          <w:rFonts w:ascii="Times New Roman" w:hAnsi="Times New Roman" w:cs="Times New Roman"/>
          <w:lang w:val="sr-Cyrl-RS"/>
        </w:rPr>
        <w:t>- расходи за обрасце и папир,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буџетске позиције  </w:t>
      </w:r>
      <w:r w:rsidRPr="00060419">
        <w:rPr>
          <w:rFonts w:ascii="Times New Roman" w:hAnsi="Times New Roman" w:cs="Times New Roman"/>
          <w:b/>
          <w:lang w:val="sr-Cyrl-RS"/>
        </w:rPr>
        <w:t>412610</w:t>
      </w:r>
      <w:r w:rsidRPr="00060419">
        <w:rPr>
          <w:rFonts w:ascii="Times New Roman" w:hAnsi="Times New Roman" w:cs="Times New Roman"/>
          <w:lang w:val="sr-Cyrl-RS"/>
        </w:rPr>
        <w:t xml:space="preserve">- расходи по основу путовања и смјештаја у земљи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553,00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 </w:t>
      </w:r>
      <w:r w:rsidRPr="00060419">
        <w:rPr>
          <w:rFonts w:ascii="Times New Roman" w:hAnsi="Times New Roman" w:cs="Times New Roman"/>
          <w:b/>
          <w:lang w:val="sr-Cyrl-RS"/>
        </w:rPr>
        <w:t>412620</w:t>
      </w:r>
      <w:r w:rsidRPr="00060419">
        <w:rPr>
          <w:rFonts w:ascii="Times New Roman" w:hAnsi="Times New Roman" w:cs="Times New Roman"/>
          <w:lang w:val="sr-Cyrl-RS"/>
        </w:rPr>
        <w:t>- расходи по основу путовања и смјештаја у иностранству,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412529</w:t>
      </w:r>
      <w:r w:rsidRPr="00060419">
        <w:rPr>
          <w:rFonts w:ascii="Times New Roman" w:hAnsi="Times New Roman" w:cs="Times New Roman"/>
          <w:lang w:val="sr-Cyrl-RS"/>
        </w:rPr>
        <w:t xml:space="preserve">- текуће одржавање јавне расвјете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392,00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412529</w:t>
      </w:r>
      <w:r w:rsidRPr="00060419">
        <w:rPr>
          <w:rFonts w:ascii="Times New Roman" w:hAnsi="Times New Roman" w:cs="Times New Roman"/>
          <w:lang w:val="sr-Cyrl-RS"/>
        </w:rPr>
        <w:t>- текуће одржавање осталих објеката- пијаца,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412793</w:t>
      </w:r>
      <w:r w:rsidRPr="00060419">
        <w:rPr>
          <w:rFonts w:ascii="Times New Roman" w:hAnsi="Times New Roman" w:cs="Times New Roman"/>
          <w:lang w:val="sr-Cyrl-RS"/>
        </w:rPr>
        <w:t xml:space="preserve">- расходи за услуге израде елабората и студија- ППЗ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272,00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412712</w:t>
      </w:r>
      <w:r w:rsidRPr="00060419">
        <w:rPr>
          <w:rFonts w:ascii="Times New Roman" w:hAnsi="Times New Roman" w:cs="Times New Roman"/>
          <w:lang w:val="sr-Cyrl-RS"/>
        </w:rPr>
        <w:t>- расходи за услуге платног промета,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412761</w:t>
      </w:r>
      <w:r w:rsidRPr="00060419">
        <w:rPr>
          <w:rFonts w:ascii="Times New Roman" w:hAnsi="Times New Roman" w:cs="Times New Roman"/>
          <w:lang w:val="sr-Cyrl-RS"/>
        </w:rPr>
        <w:t xml:space="preserve">- расходи за процјенитељске услуге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929,00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412732</w:t>
      </w:r>
      <w:r w:rsidRPr="00060419">
        <w:rPr>
          <w:rFonts w:ascii="Times New Roman" w:hAnsi="Times New Roman" w:cs="Times New Roman"/>
          <w:lang w:val="sr-Cyrl-RS"/>
        </w:rPr>
        <w:t>- расходи за услуге објављивања тендера, огласа и информ. текстова,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412725</w:t>
      </w:r>
      <w:r w:rsidRPr="00060419">
        <w:rPr>
          <w:rFonts w:ascii="Times New Roman" w:hAnsi="Times New Roman" w:cs="Times New Roman"/>
          <w:lang w:val="sr-Cyrl-RS"/>
        </w:rPr>
        <w:t xml:space="preserve">- расходи за осигурање запослених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250,00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412762</w:t>
      </w:r>
      <w:r w:rsidRPr="00060419">
        <w:rPr>
          <w:rFonts w:ascii="Times New Roman" w:hAnsi="Times New Roman" w:cs="Times New Roman"/>
          <w:lang w:val="sr-Cyrl-RS"/>
        </w:rPr>
        <w:t>- расходи за услуге вјештачења,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412750</w:t>
      </w:r>
      <w:r w:rsidRPr="00060419">
        <w:rPr>
          <w:rFonts w:ascii="Times New Roman" w:hAnsi="Times New Roman" w:cs="Times New Roman"/>
          <w:lang w:val="sr-Cyrl-RS"/>
        </w:rPr>
        <w:t xml:space="preserve">- расходи за правне и административне услуге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720,00 КМ</w:t>
      </w:r>
      <w:r w:rsidRPr="00060419">
        <w:rPr>
          <w:rFonts w:ascii="Times New Roman" w:hAnsi="Times New Roman" w:cs="Times New Roman"/>
          <w:lang w:val="sr-Cyrl-RS"/>
        </w:rPr>
        <w:t xml:space="preserve"> и 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412770</w:t>
      </w:r>
      <w:r w:rsidRPr="00060419">
        <w:rPr>
          <w:rFonts w:ascii="Times New Roman" w:hAnsi="Times New Roman" w:cs="Times New Roman"/>
          <w:lang w:val="sr-Cyrl-RS"/>
        </w:rPr>
        <w:t xml:space="preserve">- расходи за компјутерске услуге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778,00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реалоцирати </w:t>
      </w:r>
      <w:r w:rsidRPr="00060419">
        <w:rPr>
          <w:rFonts w:ascii="Times New Roman" w:hAnsi="Times New Roman" w:cs="Times New Roman"/>
          <w:lang w:val="sr-Cyrl-RS"/>
        </w:rPr>
        <w:lastRenderedPageBreak/>
        <w:t xml:space="preserve">на буџетску позицију  </w:t>
      </w:r>
      <w:r w:rsidRPr="00060419">
        <w:rPr>
          <w:rFonts w:ascii="Times New Roman" w:hAnsi="Times New Roman" w:cs="Times New Roman"/>
          <w:b/>
          <w:lang w:val="sr-Cyrl-RS"/>
        </w:rPr>
        <w:t>412779</w:t>
      </w:r>
      <w:r w:rsidRPr="00060419">
        <w:rPr>
          <w:rFonts w:ascii="Times New Roman" w:hAnsi="Times New Roman" w:cs="Times New Roman"/>
          <w:lang w:val="sr-Cyrl-RS"/>
        </w:rPr>
        <w:t xml:space="preserve">- остале стручне услуге (укупно </w:t>
      </w:r>
      <w:r w:rsidRPr="00060419">
        <w:rPr>
          <w:rFonts w:ascii="Times New Roman" w:hAnsi="Times New Roman" w:cs="Times New Roman"/>
          <w:b/>
          <w:lang w:val="sr-Cyrl-RS"/>
        </w:rPr>
        <w:t>1.498,00 КМ</w:t>
      </w:r>
      <w:r w:rsidRPr="00060419">
        <w:rPr>
          <w:rFonts w:ascii="Times New Roman" w:hAnsi="Times New Roman" w:cs="Times New Roman"/>
          <w:lang w:val="sr-Cyrl-RS"/>
        </w:rPr>
        <w:t>),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412990</w:t>
      </w:r>
      <w:r w:rsidRPr="00060419">
        <w:rPr>
          <w:rFonts w:ascii="Times New Roman" w:hAnsi="Times New Roman" w:cs="Times New Roman"/>
          <w:lang w:val="sr-Cyrl-RS"/>
        </w:rPr>
        <w:t xml:space="preserve">- остали непоменути расходи- ЗОО хигијена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256,00 КМ</w:t>
      </w:r>
      <w:r w:rsidRPr="00060419">
        <w:rPr>
          <w:rFonts w:ascii="Times New Roman" w:hAnsi="Times New Roman" w:cs="Times New Roman"/>
          <w:lang w:val="sr-Cyrl-RS"/>
        </w:rPr>
        <w:t xml:space="preserve">, са </w:t>
      </w:r>
      <w:r w:rsidRPr="00060419">
        <w:rPr>
          <w:rFonts w:ascii="Times New Roman" w:hAnsi="Times New Roman" w:cs="Times New Roman"/>
          <w:b/>
          <w:lang w:val="sr-Cyrl-RS"/>
        </w:rPr>
        <w:t>412990</w:t>
      </w:r>
      <w:r w:rsidRPr="00060419">
        <w:rPr>
          <w:rFonts w:ascii="Times New Roman" w:hAnsi="Times New Roman" w:cs="Times New Roman"/>
          <w:lang w:val="sr-Cyrl-RS"/>
        </w:rPr>
        <w:t xml:space="preserve">- остали непоменути расходи- накнада штете средства у износу од  </w:t>
      </w:r>
      <w:r w:rsidRPr="00060419">
        <w:rPr>
          <w:rFonts w:ascii="Times New Roman" w:hAnsi="Times New Roman" w:cs="Times New Roman"/>
          <w:b/>
          <w:lang w:val="sr-Cyrl-RS"/>
        </w:rPr>
        <w:t>128,00 КМ</w:t>
      </w:r>
      <w:r w:rsidRPr="00060419">
        <w:rPr>
          <w:rFonts w:ascii="Times New Roman" w:hAnsi="Times New Roman" w:cs="Times New Roman"/>
          <w:lang w:val="sr-Cyrl-RS"/>
        </w:rPr>
        <w:t xml:space="preserve"> и са  </w:t>
      </w:r>
      <w:r w:rsidRPr="00060419">
        <w:rPr>
          <w:rFonts w:ascii="Times New Roman" w:hAnsi="Times New Roman" w:cs="Times New Roman"/>
          <w:b/>
          <w:lang w:val="sr-Cyrl-RS"/>
        </w:rPr>
        <w:t>412972</w:t>
      </w:r>
      <w:r w:rsidRPr="00060419">
        <w:rPr>
          <w:rFonts w:ascii="Times New Roman" w:hAnsi="Times New Roman" w:cs="Times New Roman"/>
          <w:lang w:val="sr-Cyrl-RS"/>
        </w:rPr>
        <w:t xml:space="preserve">- расходи по основу доприноса за професиналну рехаб. инвалида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3,00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412990</w:t>
      </w:r>
      <w:r w:rsidRPr="00060419">
        <w:rPr>
          <w:rFonts w:ascii="Times New Roman" w:hAnsi="Times New Roman" w:cs="Times New Roman"/>
          <w:lang w:val="sr-Cyrl-RS"/>
        </w:rPr>
        <w:t xml:space="preserve">- остали непоменути расходи (укупно </w:t>
      </w:r>
      <w:r w:rsidRPr="00060419">
        <w:rPr>
          <w:rFonts w:ascii="Times New Roman" w:hAnsi="Times New Roman" w:cs="Times New Roman"/>
          <w:b/>
          <w:lang w:val="sr-Cyrl-RS"/>
        </w:rPr>
        <w:t>387,00 КМ</w:t>
      </w:r>
      <w:r w:rsidRPr="00060419">
        <w:rPr>
          <w:rFonts w:ascii="Times New Roman" w:hAnsi="Times New Roman" w:cs="Times New Roman"/>
          <w:lang w:val="sr-Cyrl-RS"/>
        </w:rPr>
        <w:t>),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</w:t>
      </w:r>
      <w:r w:rsidRPr="00060419">
        <w:rPr>
          <w:rFonts w:ascii="Times New Roman" w:hAnsi="Times New Roman" w:cs="Times New Roman"/>
          <w:b/>
          <w:lang w:val="sr-Cyrl-RS"/>
        </w:rPr>
        <w:t>415213-1</w:t>
      </w:r>
      <w:r w:rsidRPr="00060419">
        <w:rPr>
          <w:rFonts w:ascii="Times New Roman" w:hAnsi="Times New Roman" w:cs="Times New Roman"/>
          <w:lang w:val="sr-Cyrl-RS"/>
        </w:rPr>
        <w:t xml:space="preserve">- спортски клубови средства у износу од  </w:t>
      </w:r>
      <w:r w:rsidRPr="00060419">
        <w:rPr>
          <w:rFonts w:ascii="Times New Roman" w:hAnsi="Times New Roman" w:cs="Times New Roman"/>
          <w:b/>
          <w:lang w:val="sr-Cyrl-RS"/>
        </w:rPr>
        <w:t xml:space="preserve">526,00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415217</w:t>
      </w:r>
      <w:r w:rsidRPr="00060419">
        <w:rPr>
          <w:rFonts w:ascii="Times New Roman" w:hAnsi="Times New Roman" w:cs="Times New Roman"/>
          <w:lang w:val="sr-Cyrl-RS"/>
        </w:rPr>
        <w:t>- Основна школа,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</w:t>
      </w:r>
      <w:r w:rsidRPr="00060419">
        <w:rPr>
          <w:rFonts w:ascii="Times New Roman" w:hAnsi="Times New Roman" w:cs="Times New Roman"/>
          <w:b/>
          <w:lang w:val="sr-Cyrl-RS"/>
        </w:rPr>
        <w:t>415219</w:t>
      </w:r>
      <w:r w:rsidRPr="00060419">
        <w:rPr>
          <w:rFonts w:ascii="Times New Roman" w:hAnsi="Times New Roman" w:cs="Times New Roman"/>
          <w:lang w:val="sr-Cyrl-RS"/>
        </w:rPr>
        <w:t xml:space="preserve">- СУБНОР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100,00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415219</w:t>
      </w:r>
      <w:r w:rsidRPr="00060419">
        <w:rPr>
          <w:rFonts w:ascii="Times New Roman" w:hAnsi="Times New Roman" w:cs="Times New Roman"/>
          <w:lang w:val="sr-Cyrl-RS"/>
        </w:rPr>
        <w:t>- грантови за пољопривреду,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416126</w:t>
      </w:r>
      <w:r w:rsidRPr="00060419">
        <w:rPr>
          <w:rFonts w:ascii="Times New Roman" w:hAnsi="Times New Roman" w:cs="Times New Roman"/>
          <w:lang w:val="sr-Cyrl-RS"/>
        </w:rPr>
        <w:t xml:space="preserve">- текуће помоћи породиљама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635,00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416111</w:t>
      </w:r>
      <w:r w:rsidRPr="00060419">
        <w:rPr>
          <w:rFonts w:ascii="Times New Roman" w:hAnsi="Times New Roman" w:cs="Times New Roman"/>
          <w:lang w:val="sr-Cyrl-RS"/>
        </w:rPr>
        <w:t>- стална новчана помоћ,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буџетске позиције  </w:t>
      </w:r>
      <w:r w:rsidRPr="00060419">
        <w:rPr>
          <w:rFonts w:ascii="Times New Roman" w:hAnsi="Times New Roman" w:cs="Times New Roman"/>
          <w:b/>
          <w:lang w:val="sr-Cyrl-RS"/>
        </w:rPr>
        <w:t>416126</w:t>
      </w:r>
      <w:r w:rsidRPr="00060419">
        <w:rPr>
          <w:rFonts w:ascii="Times New Roman" w:hAnsi="Times New Roman" w:cs="Times New Roman"/>
          <w:lang w:val="sr-Cyrl-RS"/>
        </w:rPr>
        <w:t xml:space="preserve">- текуће помоћи породиљама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565,00 КМ</w:t>
      </w:r>
      <w:r w:rsidRPr="00060419">
        <w:rPr>
          <w:rFonts w:ascii="Times New Roman" w:hAnsi="Times New Roman" w:cs="Times New Roman"/>
          <w:lang w:val="sr-Cyrl-RS"/>
        </w:rPr>
        <w:t xml:space="preserve"> и 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416121</w:t>
      </w:r>
      <w:r w:rsidRPr="00060419">
        <w:rPr>
          <w:rFonts w:ascii="Times New Roman" w:hAnsi="Times New Roman" w:cs="Times New Roman"/>
          <w:lang w:val="sr-Cyrl-RS"/>
        </w:rPr>
        <w:t xml:space="preserve">- лична инвалиднина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2.139,00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416112-</w:t>
      </w:r>
      <w:r w:rsidRPr="00060419">
        <w:rPr>
          <w:rFonts w:ascii="Times New Roman" w:hAnsi="Times New Roman" w:cs="Times New Roman"/>
          <w:lang w:val="sr-Cyrl-RS"/>
        </w:rPr>
        <w:t xml:space="preserve"> додатак за помоћ и његу другог лица (укупно </w:t>
      </w:r>
      <w:r w:rsidRPr="00060419">
        <w:rPr>
          <w:rFonts w:ascii="Times New Roman" w:hAnsi="Times New Roman" w:cs="Times New Roman"/>
          <w:b/>
          <w:lang w:val="sr-Cyrl-RS"/>
        </w:rPr>
        <w:t>2.704,00 КМ</w:t>
      </w:r>
      <w:r w:rsidRPr="00060419">
        <w:rPr>
          <w:rFonts w:ascii="Times New Roman" w:hAnsi="Times New Roman" w:cs="Times New Roman"/>
          <w:lang w:val="sr-Cyrl-RS"/>
        </w:rPr>
        <w:t>),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416124</w:t>
      </w:r>
      <w:r w:rsidRPr="00060419">
        <w:rPr>
          <w:rFonts w:ascii="Times New Roman" w:hAnsi="Times New Roman" w:cs="Times New Roman"/>
          <w:lang w:val="sr-Cyrl-RS"/>
        </w:rPr>
        <w:t xml:space="preserve">- стипендије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2.050,00 КМ </w:t>
      </w:r>
      <w:r w:rsidRPr="00060419">
        <w:rPr>
          <w:rFonts w:ascii="Times New Roman" w:hAnsi="Times New Roman" w:cs="Times New Roman"/>
          <w:lang w:val="sr-Cyrl-RS"/>
        </w:rPr>
        <w:t xml:space="preserve">и 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416122</w:t>
      </w:r>
      <w:r w:rsidRPr="00060419">
        <w:rPr>
          <w:rFonts w:ascii="Times New Roman" w:hAnsi="Times New Roman" w:cs="Times New Roman"/>
          <w:lang w:val="sr-Cyrl-RS"/>
        </w:rPr>
        <w:t xml:space="preserve">- помоћи породицама погинулих  средства у износу од  </w:t>
      </w:r>
      <w:r w:rsidRPr="00060419">
        <w:rPr>
          <w:rFonts w:ascii="Times New Roman" w:hAnsi="Times New Roman" w:cs="Times New Roman"/>
          <w:b/>
          <w:lang w:val="sr-Cyrl-RS"/>
        </w:rPr>
        <w:t xml:space="preserve">1.451,00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416129</w:t>
      </w:r>
      <w:r w:rsidRPr="00060419">
        <w:rPr>
          <w:rFonts w:ascii="Times New Roman" w:hAnsi="Times New Roman" w:cs="Times New Roman"/>
          <w:lang w:val="sr-Cyrl-RS"/>
        </w:rPr>
        <w:t xml:space="preserve">- остале помоћи појединцима (укупно </w:t>
      </w:r>
      <w:r w:rsidRPr="00060419">
        <w:rPr>
          <w:rFonts w:ascii="Times New Roman" w:hAnsi="Times New Roman" w:cs="Times New Roman"/>
          <w:b/>
          <w:lang w:val="sr-Cyrl-RS"/>
        </w:rPr>
        <w:t>3.501,00 КМ</w:t>
      </w:r>
      <w:r w:rsidRPr="00060419">
        <w:rPr>
          <w:rFonts w:ascii="Times New Roman" w:hAnsi="Times New Roman" w:cs="Times New Roman"/>
          <w:lang w:val="sr-Cyrl-RS"/>
        </w:rPr>
        <w:t>),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>-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511100</w:t>
      </w:r>
      <w:r w:rsidRPr="00060419">
        <w:rPr>
          <w:rFonts w:ascii="Times New Roman" w:hAnsi="Times New Roman" w:cs="Times New Roman"/>
          <w:lang w:val="sr-Cyrl-RS"/>
        </w:rPr>
        <w:t xml:space="preserve">- изградња туристичке инфраструктуре- планинарски дом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1.439,00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реалоцирају се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511100-</w:t>
      </w:r>
      <w:r w:rsidRPr="00060419">
        <w:rPr>
          <w:rFonts w:ascii="Times New Roman" w:hAnsi="Times New Roman" w:cs="Times New Roman"/>
          <w:lang w:val="sr-Cyrl-RS"/>
        </w:rPr>
        <w:t xml:space="preserve"> изградња туристичке инфраструктуре- продавница сувенира и домаћих производа,</w:t>
      </w:r>
    </w:p>
    <w:p w:rsidR="004075F5" w:rsidRDefault="004075F5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  <w:sectPr w:rsidR="004075F5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75F5" w:rsidRDefault="004075F5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4075F5" w:rsidRDefault="004075F5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Latn-RS"/>
        </w:rPr>
        <w:sectPr w:rsidR="004075F5" w:rsidSect="004075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5F5" w:rsidRPr="004075F5" w:rsidRDefault="004075F5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4075F5" w:rsidRDefault="004075F5" w:rsidP="004075F5">
      <w:pPr>
        <w:pBdr>
          <w:bottom w:val="single" w:sz="12" w:space="1" w:color="auto"/>
        </w:pBdr>
        <w:tabs>
          <w:tab w:val="left" w:pos="3015"/>
        </w:tabs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Страна 10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3</w:t>
      </w:r>
    </w:p>
    <w:p w:rsidR="004075F5" w:rsidRDefault="004075F5" w:rsidP="004075F5">
      <w:pPr>
        <w:tabs>
          <w:tab w:val="left" w:pos="3015"/>
        </w:tabs>
        <w:spacing w:line="240" w:lineRule="auto"/>
        <w:rPr>
          <w:rFonts w:ascii="Times New Roman" w:hAnsi="Times New Roman" w:cs="Times New Roman"/>
          <w:lang w:val="sr-Cyrl-RS"/>
        </w:rPr>
        <w:sectPr w:rsidR="004075F5" w:rsidSect="004075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lastRenderedPageBreak/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511100</w:t>
      </w:r>
      <w:r w:rsidRPr="00060419">
        <w:rPr>
          <w:rFonts w:ascii="Times New Roman" w:hAnsi="Times New Roman" w:cs="Times New Roman"/>
          <w:lang w:val="sr-Cyrl-RS"/>
        </w:rPr>
        <w:t xml:space="preserve">- изградња туристичке инфраструктуре- планинарски дом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128,00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реалоцирају се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511300</w:t>
      </w:r>
      <w:r w:rsidRPr="00060419">
        <w:rPr>
          <w:rFonts w:ascii="Times New Roman" w:hAnsi="Times New Roman" w:cs="Times New Roman"/>
          <w:lang w:val="sr-Cyrl-RS"/>
        </w:rPr>
        <w:t xml:space="preserve">- набавка опреме (намјештај за  продавницу сувенира и домаћих производа), 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 са буџетске позиције  </w:t>
      </w:r>
      <w:r w:rsidRPr="00060419">
        <w:rPr>
          <w:rFonts w:ascii="Times New Roman" w:hAnsi="Times New Roman" w:cs="Times New Roman"/>
          <w:b/>
          <w:lang w:val="sr-Cyrl-RS"/>
        </w:rPr>
        <w:t>412510</w:t>
      </w:r>
      <w:r w:rsidRPr="00060419">
        <w:rPr>
          <w:rFonts w:ascii="Times New Roman" w:hAnsi="Times New Roman" w:cs="Times New Roman"/>
          <w:lang w:val="sr-Cyrl-RS"/>
        </w:rPr>
        <w:t xml:space="preserve">- расходи за текуће одржавање зграда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1.455,00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511200</w:t>
      </w:r>
      <w:r w:rsidRPr="00060419">
        <w:rPr>
          <w:rFonts w:ascii="Times New Roman" w:hAnsi="Times New Roman" w:cs="Times New Roman"/>
          <w:lang w:val="sr-Cyrl-RS"/>
        </w:rPr>
        <w:t>- реконструкција административне зграде општине- санација канцеларија и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RS"/>
        </w:rPr>
        <w:t xml:space="preserve">-са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511200</w:t>
      </w:r>
      <w:r w:rsidRPr="00060419">
        <w:rPr>
          <w:rFonts w:ascii="Times New Roman" w:hAnsi="Times New Roman" w:cs="Times New Roman"/>
          <w:lang w:val="sr-Cyrl-RS"/>
        </w:rPr>
        <w:t xml:space="preserve">- санација и реконструкција секундарне водоводне мреже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 xml:space="preserve">583,00 КМ </w:t>
      </w:r>
      <w:r w:rsidRPr="00060419">
        <w:rPr>
          <w:rFonts w:ascii="Times New Roman" w:hAnsi="Times New Roman" w:cs="Times New Roman"/>
          <w:lang w:val="sr-Cyrl-RS"/>
        </w:rPr>
        <w:t xml:space="preserve">реалоцирати на буџетску позицију  </w:t>
      </w:r>
      <w:r w:rsidRPr="00060419">
        <w:rPr>
          <w:rFonts w:ascii="Times New Roman" w:hAnsi="Times New Roman" w:cs="Times New Roman"/>
          <w:b/>
          <w:lang w:val="sr-Cyrl-RS"/>
        </w:rPr>
        <w:t>511200</w:t>
      </w:r>
      <w:r w:rsidRPr="00060419">
        <w:rPr>
          <w:rFonts w:ascii="Times New Roman" w:hAnsi="Times New Roman" w:cs="Times New Roman"/>
          <w:lang w:val="sr-Cyrl-RS"/>
        </w:rPr>
        <w:t>- санација постојеће канализационе мреже и изградња нове.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3.</w:t>
      </w: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8913D7" w:rsidRPr="00060419" w:rsidRDefault="008913D7" w:rsidP="00060419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4.</w:t>
      </w:r>
    </w:p>
    <w:p w:rsidR="008913D7" w:rsidRDefault="008913D7" w:rsidP="004075F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4075F5" w:rsidRPr="00060419" w:rsidRDefault="004075F5" w:rsidP="004075F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060419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8913D7" w:rsidRPr="00060419" w:rsidRDefault="008913D7" w:rsidP="0006041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RS"/>
        </w:rPr>
        <w:t>Наведене реалокације се врше ради недовољно планираних средстава на позицијама на које се врше реалокације,  због чега је одлучено као у диспозитиву ове  Одлуке.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Број: 02-400-</w:t>
      </w:r>
      <w:r w:rsidRPr="00060419">
        <w:rPr>
          <w:rFonts w:ascii="Times New Roman" w:hAnsi="Times New Roman" w:cs="Times New Roman"/>
          <w:lang w:val="sr-Cyrl-RS"/>
        </w:rPr>
        <w:t>4</w:t>
      </w:r>
      <w:r w:rsidRPr="00060419">
        <w:rPr>
          <w:rFonts w:ascii="Times New Roman" w:hAnsi="Times New Roman" w:cs="Times New Roman"/>
        </w:rPr>
        <w:t>/</w:t>
      </w:r>
      <w:r w:rsidRPr="00060419">
        <w:rPr>
          <w:rFonts w:ascii="Times New Roman" w:hAnsi="Times New Roman" w:cs="Times New Roman"/>
          <w:lang w:val="sr-Cyrl-RS"/>
        </w:rPr>
        <w:t>20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Cyrl-RS"/>
        </w:rPr>
        <w:t>3</w:t>
      </w:r>
      <w:r w:rsidRPr="00060419">
        <w:rPr>
          <w:rFonts w:ascii="Times New Roman" w:hAnsi="Times New Roman" w:cs="Times New Roman"/>
          <w:lang w:val="sr-Latn-RS"/>
        </w:rPr>
        <w:t>1.</w:t>
      </w:r>
      <w:r w:rsidRPr="00060419">
        <w:rPr>
          <w:rFonts w:ascii="Times New Roman" w:hAnsi="Times New Roman" w:cs="Times New Roman"/>
          <w:lang w:val="sr-Cyrl-RS"/>
        </w:rPr>
        <w:t>0</w:t>
      </w:r>
      <w:r w:rsidRPr="00060419">
        <w:rPr>
          <w:rFonts w:ascii="Times New Roman" w:hAnsi="Times New Roman" w:cs="Times New Roman"/>
          <w:lang w:val="sr-Latn-RS"/>
        </w:rPr>
        <w:t>1</w:t>
      </w:r>
      <w:r w:rsidRPr="00060419">
        <w:rPr>
          <w:rFonts w:ascii="Times New Roman" w:hAnsi="Times New Roman" w:cs="Times New Roman"/>
        </w:rPr>
        <w:t>.20</w:t>
      </w:r>
      <w:r w:rsidRPr="00060419">
        <w:rPr>
          <w:rFonts w:ascii="Times New Roman" w:hAnsi="Times New Roman" w:cs="Times New Roman"/>
          <w:lang w:val="sr-Cyrl-RS"/>
        </w:rPr>
        <w:t>20</w:t>
      </w:r>
      <w:r w:rsidRPr="00060419">
        <w:rPr>
          <w:rFonts w:ascii="Times New Roman" w:hAnsi="Times New Roman" w:cs="Times New Roman"/>
        </w:rPr>
        <w:t>.</w:t>
      </w:r>
      <w:r w:rsidRPr="00060419">
        <w:rPr>
          <w:rFonts w:ascii="Times New Roman" w:hAnsi="Times New Roman" w:cs="Times New Roman"/>
          <w:lang w:val="sr-Cyrl-RS"/>
        </w:rPr>
        <w:t xml:space="preserve"> године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8913D7" w:rsidRPr="005A1F91" w:rsidRDefault="008913D7" w:rsidP="005A1F9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8913D7" w:rsidRPr="00060419" w:rsidRDefault="008913D7" w:rsidP="004075F5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lastRenderedPageBreak/>
        <w:t>На основу члана  4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060419">
        <w:rPr>
          <w:rFonts w:ascii="Times New Roman" w:hAnsi="Times New Roman" w:cs="Times New Roman"/>
          <w:lang w:val="sr-Latn-CS"/>
        </w:rPr>
        <w:t>121/12</w:t>
      </w:r>
      <w:r w:rsidRPr="00060419">
        <w:rPr>
          <w:rFonts w:ascii="Times New Roman" w:hAnsi="Times New Roman" w:cs="Times New Roman"/>
          <w:lang w:val="sr-Cyrl-RS"/>
        </w:rPr>
        <w:t>, 52/14</w:t>
      </w:r>
      <w:r w:rsidRPr="00060419">
        <w:rPr>
          <w:rFonts w:ascii="Times New Roman" w:hAnsi="Times New Roman" w:cs="Times New Roman"/>
          <w:lang w:val="sr-Latn-RS"/>
        </w:rPr>
        <w:t xml:space="preserve">, 103/15 </w:t>
      </w:r>
      <w:r w:rsidRPr="00060419">
        <w:rPr>
          <w:rFonts w:ascii="Times New Roman" w:hAnsi="Times New Roman" w:cs="Times New Roman"/>
          <w:lang w:val="sr-Cyrl-RS"/>
        </w:rPr>
        <w:t>и</w:t>
      </w:r>
      <w:r w:rsidRPr="00060419">
        <w:rPr>
          <w:rFonts w:ascii="Times New Roman" w:hAnsi="Times New Roman" w:cs="Times New Roman"/>
          <w:lang w:val="sr-Latn-RS"/>
        </w:rPr>
        <w:t xml:space="preserve"> 15/16</w:t>
      </w:r>
      <w:r w:rsidRPr="00060419">
        <w:rPr>
          <w:rFonts w:ascii="Times New Roman" w:hAnsi="Times New Roman" w:cs="Times New Roman"/>
          <w:lang w:val="sr-Cyrl-CS"/>
        </w:rPr>
        <w:t xml:space="preserve">), члана </w:t>
      </w:r>
      <w:r w:rsidRPr="00060419">
        <w:rPr>
          <w:rFonts w:ascii="Times New Roman" w:hAnsi="Times New Roman" w:cs="Times New Roman"/>
          <w:lang w:val="sl-SI"/>
        </w:rPr>
        <w:t>5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  <w:lang w:val="sl-SI"/>
        </w:rPr>
        <w:t>. Статута општине Хан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Пијесак (</w:t>
      </w:r>
      <w:r w:rsidRPr="00060419">
        <w:rPr>
          <w:rFonts w:ascii="Times New Roman" w:hAnsi="Times New Roman" w:cs="Times New Roman"/>
          <w:lang w:val="sr-Cyrl-RS"/>
        </w:rPr>
        <w:t>„</w:t>
      </w:r>
      <w:r w:rsidRPr="00060419">
        <w:rPr>
          <w:rFonts w:ascii="Times New Roman" w:hAnsi="Times New Roman" w:cs="Times New Roman"/>
          <w:lang w:val="sl-SI"/>
        </w:rPr>
        <w:t>Службени гласник општине</w:t>
      </w:r>
      <w:r w:rsidRPr="00060419">
        <w:rPr>
          <w:rFonts w:ascii="Times New Roman" w:hAnsi="Times New Roman" w:cs="Times New Roman"/>
          <w:lang w:val="sr-Cyrl-C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Хан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Пијесак</w:t>
      </w:r>
      <w:r w:rsidRPr="00060419">
        <w:rPr>
          <w:rFonts w:ascii="Times New Roman" w:hAnsi="Times New Roman" w:cs="Times New Roman"/>
          <w:lang w:val="sr-Cyrl-RS"/>
        </w:rPr>
        <w:t>“</w:t>
      </w:r>
      <w:r w:rsidRPr="00060419">
        <w:rPr>
          <w:rFonts w:ascii="Times New Roman" w:hAnsi="Times New Roman" w:cs="Times New Roman"/>
          <w:lang w:val="sl-SI"/>
        </w:rPr>
        <w:t xml:space="preserve"> број </w:t>
      </w:r>
      <w:r w:rsidRPr="00060419">
        <w:rPr>
          <w:rFonts w:ascii="Times New Roman" w:hAnsi="Times New Roman" w:cs="Times New Roman"/>
          <w:lang w:val="sr-Cyrl-RS"/>
        </w:rPr>
        <w:t>10/17</w:t>
      </w:r>
      <w:r w:rsidRPr="00060419">
        <w:rPr>
          <w:rFonts w:ascii="Times New Roman" w:hAnsi="Times New Roman" w:cs="Times New Roman"/>
          <w:lang w:val="sl-SI"/>
        </w:rPr>
        <w:t>)</w:t>
      </w:r>
      <w:r w:rsidRPr="00060419">
        <w:rPr>
          <w:rFonts w:ascii="Times New Roman" w:hAnsi="Times New Roman" w:cs="Times New Roman"/>
          <w:lang w:val="sr-Cyrl-CS"/>
        </w:rPr>
        <w:t xml:space="preserve"> и чланова </w:t>
      </w:r>
      <w:r w:rsidRPr="00060419">
        <w:rPr>
          <w:rFonts w:ascii="Times New Roman" w:hAnsi="Times New Roman" w:cs="Times New Roman"/>
          <w:lang w:val="sr-Latn-RS"/>
        </w:rPr>
        <w:t xml:space="preserve">12. </w:t>
      </w:r>
      <w:r w:rsidRPr="00060419">
        <w:rPr>
          <w:rFonts w:ascii="Times New Roman" w:hAnsi="Times New Roman" w:cs="Times New Roman"/>
          <w:lang w:val="sr-Cyrl-RS"/>
        </w:rPr>
        <w:t xml:space="preserve"> и </w:t>
      </w:r>
      <w:r w:rsidRPr="00060419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060419">
        <w:rPr>
          <w:rFonts w:ascii="Times New Roman" w:hAnsi="Times New Roman" w:cs="Times New Roman"/>
          <w:lang w:val="sr-Cyrl-RS"/>
        </w:rPr>
        <w:t>/19</w:t>
      </w:r>
      <w:r w:rsidRPr="00060419">
        <w:rPr>
          <w:rFonts w:ascii="Times New Roman" w:hAnsi="Times New Roman" w:cs="Times New Roman"/>
          <w:lang w:val="sr-Cyrl-CS"/>
        </w:rPr>
        <w:t>)</w:t>
      </w:r>
      <w:r w:rsidRPr="00060419">
        <w:rPr>
          <w:rFonts w:ascii="Times New Roman" w:hAnsi="Times New Roman" w:cs="Times New Roman"/>
          <w:lang w:val="sr-Cyrl-RS"/>
        </w:rPr>
        <w:t xml:space="preserve">, </w:t>
      </w:r>
      <w:r w:rsidRPr="00060419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8913D7" w:rsidRPr="00060419" w:rsidRDefault="008913D7" w:rsidP="0006041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О Д Л У К У</w:t>
      </w: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60419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60419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60419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Хан</w:t>
      </w:r>
      <w:r w:rsidRPr="00060419">
        <w:rPr>
          <w:rFonts w:ascii="Times New Roman" w:hAnsi="Times New Roman" w:cs="Times New Roman"/>
          <w:b/>
          <w:lang w:val="sr-Latn-RS"/>
        </w:rPr>
        <w:t xml:space="preserve"> </w:t>
      </w:r>
      <w:r w:rsidRPr="00060419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8913D7" w:rsidRPr="00060419" w:rsidRDefault="008913D7" w:rsidP="0006041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1.</w:t>
      </w:r>
    </w:p>
    <w:p w:rsidR="008913D7" w:rsidRDefault="008913D7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60419">
        <w:rPr>
          <w:rFonts w:ascii="Times New Roman" w:hAnsi="Times New Roman" w:cs="Times New Roman"/>
          <w:lang w:val="sr-Latn-R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>Пијесак</w:t>
      </w:r>
      <w:r w:rsidRPr="00060419">
        <w:rPr>
          <w:rFonts w:ascii="Times New Roman" w:hAnsi="Times New Roman" w:cs="Times New Roman"/>
          <w:lang w:val="sr-Latn-C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060419">
        <w:rPr>
          <w:rFonts w:ascii="Times New Roman" w:hAnsi="Times New Roman" w:cs="Times New Roman"/>
          <w:b/>
          <w:lang w:val="sr-Cyrl-RS"/>
        </w:rPr>
        <w:t>23.943,00 КМ</w:t>
      </w:r>
      <w:r w:rsidRPr="00060419">
        <w:rPr>
          <w:rFonts w:ascii="Times New Roman" w:hAnsi="Times New Roman" w:cs="Times New Roman"/>
          <w:lang w:val="sr-Cyrl-RS"/>
        </w:rPr>
        <w:t xml:space="preserve">  </w:t>
      </w:r>
      <w:r w:rsidRPr="00060419">
        <w:rPr>
          <w:rFonts w:ascii="Times New Roman" w:hAnsi="Times New Roman" w:cs="Times New Roman"/>
          <w:lang w:val="sr-Latn-RS"/>
        </w:rPr>
        <w:t>(</w:t>
      </w:r>
      <w:r w:rsidRPr="00060419">
        <w:rPr>
          <w:rFonts w:ascii="Times New Roman" w:hAnsi="Times New Roman" w:cs="Times New Roman"/>
          <w:lang w:val="sr-Cyrl-RS"/>
        </w:rPr>
        <w:t>за јануар 2020.)</w:t>
      </w:r>
      <w:r w:rsidRPr="00060419">
        <w:rPr>
          <w:rFonts w:ascii="Times New Roman" w:hAnsi="Times New Roman" w:cs="Times New Roman"/>
          <w:lang w:val="sr-Latn-RS"/>
        </w:rPr>
        <w:t>.</w:t>
      </w:r>
      <w:r w:rsidRPr="00060419">
        <w:rPr>
          <w:rFonts w:ascii="Times New Roman" w:hAnsi="Times New Roman" w:cs="Times New Roman"/>
          <w:lang w:val="sr-Cyrl-CS"/>
        </w:rPr>
        <w:t xml:space="preserve"> </w:t>
      </w:r>
    </w:p>
    <w:p w:rsidR="004075F5" w:rsidRPr="00060419" w:rsidRDefault="004075F5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2.</w:t>
      </w:r>
    </w:p>
    <w:p w:rsidR="008913D7" w:rsidRDefault="008913D7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060419">
        <w:rPr>
          <w:rFonts w:ascii="Times New Roman" w:hAnsi="Times New Roman" w:cs="Times New Roman"/>
          <w:lang w:val="sr-Latn-CS"/>
        </w:rPr>
        <w:t xml:space="preserve"> </w:t>
      </w:r>
      <w:r w:rsidRPr="00060419">
        <w:rPr>
          <w:rFonts w:ascii="Times New Roman" w:hAnsi="Times New Roman" w:cs="Times New Roman"/>
          <w:b/>
          <w:lang w:val="sr-Cyrl-RS"/>
        </w:rPr>
        <w:t>са ПЈ 00410300</w:t>
      </w:r>
      <w:r w:rsidRPr="00060419">
        <w:rPr>
          <w:rFonts w:ascii="Times New Roman" w:hAnsi="Times New Roman" w:cs="Times New Roman"/>
          <w:lang w:val="sr-Cyrl-RS"/>
        </w:rPr>
        <w:t xml:space="preserve">- Центар за социјални рад </w:t>
      </w:r>
      <w:r w:rsidRPr="00060419">
        <w:rPr>
          <w:rFonts w:ascii="Times New Roman" w:hAnsi="Times New Roman" w:cs="Times New Roman"/>
          <w:b/>
          <w:lang w:val="sr-Cyrl-RS"/>
        </w:rPr>
        <w:t>на ПЈ 00410130</w:t>
      </w:r>
      <w:r w:rsidRPr="00060419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060419">
        <w:rPr>
          <w:rFonts w:ascii="Times New Roman" w:hAnsi="Times New Roman" w:cs="Times New Roman"/>
          <w:lang w:val="sr-Latn-CS"/>
        </w:rPr>
        <w:t>на сљедећи начин</w:t>
      </w:r>
      <w:r w:rsidRPr="00060419">
        <w:rPr>
          <w:rFonts w:ascii="Times New Roman" w:hAnsi="Times New Roman" w:cs="Times New Roman"/>
          <w:lang w:val="sr-Latn-RS"/>
        </w:rPr>
        <w:t>:</w:t>
      </w:r>
    </w:p>
    <w:p w:rsidR="004075F5" w:rsidRPr="004075F5" w:rsidRDefault="004075F5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 xml:space="preserve">- 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411100</w:t>
      </w:r>
      <w:r w:rsidRPr="00060419">
        <w:rPr>
          <w:rFonts w:ascii="Times New Roman" w:hAnsi="Times New Roman" w:cs="Times New Roman"/>
          <w:lang w:val="sr-Cyrl-RS"/>
        </w:rPr>
        <w:t xml:space="preserve">- расходи за бруто плате 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3.246,00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411100</w:t>
      </w:r>
      <w:r w:rsidRPr="00060419">
        <w:rPr>
          <w:rFonts w:ascii="Times New Roman" w:hAnsi="Times New Roman" w:cs="Times New Roman"/>
          <w:lang w:val="sr-Cyrl-RS"/>
        </w:rPr>
        <w:t>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 xml:space="preserve">- 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411200-</w:t>
      </w:r>
      <w:r w:rsidRPr="00060419">
        <w:rPr>
          <w:rFonts w:ascii="Times New Roman" w:hAnsi="Times New Roman" w:cs="Times New Roman"/>
          <w:lang w:val="sr-Cyrl-RS"/>
        </w:rPr>
        <w:t xml:space="preserve"> расходи за бруто накнаде запослених  средства у износу од </w:t>
      </w:r>
      <w:r w:rsidRPr="00060419">
        <w:rPr>
          <w:rFonts w:ascii="Times New Roman" w:hAnsi="Times New Roman" w:cs="Times New Roman"/>
          <w:b/>
          <w:lang w:val="sr-Cyrl-RS"/>
        </w:rPr>
        <w:t>305,00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411200</w:t>
      </w:r>
      <w:r w:rsidRPr="00060419">
        <w:rPr>
          <w:rFonts w:ascii="Times New Roman" w:hAnsi="Times New Roman" w:cs="Times New Roman"/>
          <w:lang w:val="sr-Cyrl-RS"/>
        </w:rPr>
        <w:t>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 xml:space="preserve">- 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416100-</w:t>
      </w:r>
      <w:r w:rsidRPr="00060419">
        <w:rPr>
          <w:rFonts w:ascii="Times New Roman" w:hAnsi="Times New Roman" w:cs="Times New Roman"/>
          <w:lang w:val="sr-Cyrl-RS"/>
        </w:rPr>
        <w:t xml:space="preserve"> дознаке грађанима које се исплаћују из буџета општине  средства у износу од  </w:t>
      </w:r>
      <w:r w:rsidRPr="00060419">
        <w:rPr>
          <w:rFonts w:ascii="Times New Roman" w:hAnsi="Times New Roman" w:cs="Times New Roman"/>
          <w:b/>
          <w:lang w:val="sr-Cyrl-RS"/>
        </w:rPr>
        <w:t>16.428,00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416100,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 xml:space="preserve">- 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416300</w:t>
      </w:r>
      <w:r w:rsidRPr="00060419">
        <w:rPr>
          <w:rFonts w:ascii="Times New Roman" w:hAnsi="Times New Roman" w:cs="Times New Roman"/>
          <w:lang w:val="sr-Cyrl-RS"/>
        </w:rPr>
        <w:t xml:space="preserve">- дознаке пружаоцима услуга социјалне заштите  средства у износу од  </w:t>
      </w:r>
      <w:r w:rsidRPr="00060419">
        <w:rPr>
          <w:rFonts w:ascii="Times New Roman" w:hAnsi="Times New Roman" w:cs="Times New Roman"/>
          <w:b/>
          <w:lang w:val="sr-Cyrl-RS"/>
        </w:rPr>
        <w:t>2.288,00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416300</w:t>
      </w:r>
      <w:r w:rsidRPr="00060419">
        <w:rPr>
          <w:rFonts w:ascii="Times New Roman" w:hAnsi="Times New Roman" w:cs="Times New Roman"/>
          <w:lang w:val="sr-Cyrl-RS"/>
        </w:rPr>
        <w:t>,</w:t>
      </w:r>
    </w:p>
    <w:p w:rsidR="005A1F91" w:rsidRDefault="005A1F91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  <w:sectPr w:rsidR="005A1F91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1F91" w:rsidRDefault="005A1F91" w:rsidP="00060419">
      <w:pPr>
        <w:pBdr>
          <w:bottom w:val="single" w:sz="12" w:space="1" w:color="auto"/>
        </w:pBd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11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3</w:t>
      </w:r>
    </w:p>
    <w:p w:rsidR="005A1F91" w:rsidRPr="005A1F91" w:rsidRDefault="005A1F91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  <w:sectPr w:rsidR="005A1F91" w:rsidRPr="005A1F91" w:rsidSect="005A1F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lastRenderedPageBreak/>
        <w:t xml:space="preserve">- 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487400</w:t>
      </w:r>
      <w:r w:rsidRPr="00060419">
        <w:rPr>
          <w:rFonts w:ascii="Times New Roman" w:hAnsi="Times New Roman" w:cs="Times New Roman"/>
          <w:lang w:val="sr-Cyrl-RS"/>
        </w:rPr>
        <w:t xml:space="preserve">- трансфери фодовима обавезног соц. осигурања   средства у износу од  </w:t>
      </w:r>
      <w:r w:rsidRPr="00060419">
        <w:rPr>
          <w:rFonts w:ascii="Times New Roman" w:hAnsi="Times New Roman" w:cs="Times New Roman"/>
          <w:b/>
          <w:lang w:val="sr-Cyrl-RS"/>
        </w:rPr>
        <w:t>676,00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487400</w:t>
      </w:r>
      <w:r w:rsidRPr="00060419">
        <w:rPr>
          <w:rFonts w:ascii="Times New Roman" w:hAnsi="Times New Roman" w:cs="Times New Roman"/>
          <w:lang w:val="sr-Cyrl-RS"/>
        </w:rPr>
        <w:t>.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3.</w:t>
      </w: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8913D7" w:rsidRPr="00060419" w:rsidRDefault="008913D7" w:rsidP="00060419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4.</w:t>
      </w: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8913D7" w:rsidRPr="00060419" w:rsidRDefault="008913D7" w:rsidP="0006041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060419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8913D7" w:rsidRPr="004075F5" w:rsidRDefault="008913D7" w:rsidP="004075F5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RS"/>
        </w:rPr>
        <w:t>Наведена реалокација се врши из разлога што није почео са радом Центар за социјални рад Хан Пијесак,  због чега је одлучено као у диспозитиву ове  Одлуке.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Број: 02-400-</w:t>
      </w:r>
      <w:r w:rsidRPr="00060419">
        <w:rPr>
          <w:rFonts w:ascii="Times New Roman" w:hAnsi="Times New Roman" w:cs="Times New Roman"/>
          <w:lang w:val="sr-Cyrl-RS"/>
        </w:rPr>
        <w:t>5</w:t>
      </w:r>
      <w:r w:rsidRPr="00060419">
        <w:rPr>
          <w:rFonts w:ascii="Times New Roman" w:hAnsi="Times New Roman" w:cs="Times New Roman"/>
        </w:rPr>
        <w:t>/</w:t>
      </w:r>
      <w:r w:rsidRPr="00060419">
        <w:rPr>
          <w:rFonts w:ascii="Times New Roman" w:hAnsi="Times New Roman" w:cs="Times New Roman"/>
          <w:lang w:val="sr-Cyrl-RS"/>
        </w:rPr>
        <w:t>20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Cyrl-RS"/>
        </w:rPr>
        <w:t>3</w:t>
      </w:r>
      <w:r w:rsidRPr="00060419">
        <w:rPr>
          <w:rFonts w:ascii="Times New Roman" w:hAnsi="Times New Roman" w:cs="Times New Roman"/>
          <w:lang w:val="sr-Latn-RS"/>
        </w:rPr>
        <w:t>1.</w:t>
      </w:r>
      <w:r w:rsidRPr="00060419">
        <w:rPr>
          <w:rFonts w:ascii="Times New Roman" w:hAnsi="Times New Roman" w:cs="Times New Roman"/>
          <w:lang w:val="sr-Cyrl-RS"/>
        </w:rPr>
        <w:t>0</w:t>
      </w:r>
      <w:r w:rsidRPr="00060419">
        <w:rPr>
          <w:rFonts w:ascii="Times New Roman" w:hAnsi="Times New Roman" w:cs="Times New Roman"/>
          <w:lang w:val="sr-Latn-RS"/>
        </w:rPr>
        <w:t>1</w:t>
      </w:r>
      <w:r w:rsidRPr="00060419">
        <w:rPr>
          <w:rFonts w:ascii="Times New Roman" w:hAnsi="Times New Roman" w:cs="Times New Roman"/>
        </w:rPr>
        <w:t>.20</w:t>
      </w:r>
      <w:r w:rsidRPr="00060419">
        <w:rPr>
          <w:rFonts w:ascii="Times New Roman" w:hAnsi="Times New Roman" w:cs="Times New Roman"/>
          <w:lang w:val="sr-Cyrl-RS"/>
        </w:rPr>
        <w:t>20</w:t>
      </w:r>
      <w:r w:rsidRPr="00060419">
        <w:rPr>
          <w:rFonts w:ascii="Times New Roman" w:hAnsi="Times New Roman" w:cs="Times New Roman"/>
        </w:rPr>
        <w:t>.</w:t>
      </w:r>
      <w:r w:rsidRPr="00060419">
        <w:rPr>
          <w:rFonts w:ascii="Times New Roman" w:hAnsi="Times New Roman" w:cs="Times New Roman"/>
          <w:lang w:val="sr-Cyrl-RS"/>
        </w:rPr>
        <w:t xml:space="preserve"> године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8913D7" w:rsidRPr="00060419" w:rsidRDefault="008913D7" w:rsidP="0006041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8913D7" w:rsidRPr="00060419" w:rsidRDefault="008913D7" w:rsidP="004075F5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На основу члана  4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060419">
        <w:rPr>
          <w:rFonts w:ascii="Times New Roman" w:hAnsi="Times New Roman" w:cs="Times New Roman"/>
          <w:lang w:val="sr-Latn-CS"/>
        </w:rPr>
        <w:t>121/12</w:t>
      </w:r>
      <w:r w:rsidRPr="00060419">
        <w:rPr>
          <w:rFonts w:ascii="Times New Roman" w:hAnsi="Times New Roman" w:cs="Times New Roman"/>
          <w:lang w:val="sr-Cyrl-RS"/>
        </w:rPr>
        <w:t>, 52/14</w:t>
      </w:r>
      <w:r w:rsidRPr="00060419">
        <w:rPr>
          <w:rFonts w:ascii="Times New Roman" w:hAnsi="Times New Roman" w:cs="Times New Roman"/>
          <w:lang w:val="sr-Latn-RS"/>
        </w:rPr>
        <w:t xml:space="preserve">, 103/15 </w:t>
      </w:r>
      <w:r w:rsidRPr="00060419">
        <w:rPr>
          <w:rFonts w:ascii="Times New Roman" w:hAnsi="Times New Roman" w:cs="Times New Roman"/>
          <w:lang w:val="sr-Cyrl-RS"/>
        </w:rPr>
        <w:t>и</w:t>
      </w:r>
      <w:r w:rsidRPr="00060419">
        <w:rPr>
          <w:rFonts w:ascii="Times New Roman" w:hAnsi="Times New Roman" w:cs="Times New Roman"/>
          <w:lang w:val="sr-Latn-RS"/>
        </w:rPr>
        <w:t xml:space="preserve"> 15/16</w:t>
      </w:r>
      <w:r w:rsidRPr="00060419">
        <w:rPr>
          <w:rFonts w:ascii="Times New Roman" w:hAnsi="Times New Roman" w:cs="Times New Roman"/>
          <w:lang w:val="sr-Cyrl-CS"/>
        </w:rPr>
        <w:t xml:space="preserve">), члана </w:t>
      </w:r>
      <w:r w:rsidRPr="00060419">
        <w:rPr>
          <w:rFonts w:ascii="Times New Roman" w:hAnsi="Times New Roman" w:cs="Times New Roman"/>
          <w:lang w:val="sl-SI"/>
        </w:rPr>
        <w:t>5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  <w:lang w:val="sl-SI"/>
        </w:rPr>
        <w:t>. Статута општине Хан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Пијесак (</w:t>
      </w:r>
      <w:r w:rsidRPr="00060419">
        <w:rPr>
          <w:rFonts w:ascii="Times New Roman" w:hAnsi="Times New Roman" w:cs="Times New Roman"/>
          <w:lang w:val="sr-Cyrl-RS"/>
        </w:rPr>
        <w:t>„</w:t>
      </w:r>
      <w:r w:rsidRPr="00060419">
        <w:rPr>
          <w:rFonts w:ascii="Times New Roman" w:hAnsi="Times New Roman" w:cs="Times New Roman"/>
          <w:lang w:val="sl-SI"/>
        </w:rPr>
        <w:t>Службени гласник општине</w:t>
      </w:r>
      <w:r w:rsidRPr="00060419">
        <w:rPr>
          <w:rFonts w:ascii="Times New Roman" w:hAnsi="Times New Roman" w:cs="Times New Roman"/>
          <w:lang w:val="sr-Cyrl-C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Хан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Пијесак</w:t>
      </w:r>
      <w:r w:rsidRPr="00060419">
        <w:rPr>
          <w:rFonts w:ascii="Times New Roman" w:hAnsi="Times New Roman" w:cs="Times New Roman"/>
          <w:lang w:val="sr-Cyrl-RS"/>
        </w:rPr>
        <w:t>“</w:t>
      </w:r>
      <w:r w:rsidRPr="00060419">
        <w:rPr>
          <w:rFonts w:ascii="Times New Roman" w:hAnsi="Times New Roman" w:cs="Times New Roman"/>
          <w:lang w:val="sl-SI"/>
        </w:rPr>
        <w:t xml:space="preserve"> број </w:t>
      </w:r>
      <w:r w:rsidRPr="00060419">
        <w:rPr>
          <w:rFonts w:ascii="Times New Roman" w:hAnsi="Times New Roman" w:cs="Times New Roman"/>
          <w:lang w:val="sr-Cyrl-RS"/>
        </w:rPr>
        <w:t>10/17</w:t>
      </w:r>
      <w:r w:rsidRPr="00060419">
        <w:rPr>
          <w:rFonts w:ascii="Times New Roman" w:hAnsi="Times New Roman" w:cs="Times New Roman"/>
          <w:lang w:val="sl-SI"/>
        </w:rPr>
        <w:t>)</w:t>
      </w:r>
      <w:r w:rsidRPr="00060419">
        <w:rPr>
          <w:rFonts w:ascii="Times New Roman" w:hAnsi="Times New Roman" w:cs="Times New Roman"/>
          <w:lang w:val="sr-Cyrl-CS"/>
        </w:rPr>
        <w:t xml:space="preserve"> и чланова </w:t>
      </w:r>
      <w:r w:rsidRPr="00060419">
        <w:rPr>
          <w:rFonts w:ascii="Times New Roman" w:hAnsi="Times New Roman" w:cs="Times New Roman"/>
          <w:lang w:val="sr-Latn-RS"/>
        </w:rPr>
        <w:t xml:space="preserve">12. </w:t>
      </w:r>
      <w:r w:rsidRPr="00060419">
        <w:rPr>
          <w:rFonts w:ascii="Times New Roman" w:hAnsi="Times New Roman" w:cs="Times New Roman"/>
          <w:lang w:val="sr-Cyrl-RS"/>
        </w:rPr>
        <w:t xml:space="preserve"> и </w:t>
      </w:r>
      <w:r w:rsidRPr="00060419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060419">
        <w:rPr>
          <w:rFonts w:ascii="Times New Roman" w:hAnsi="Times New Roman" w:cs="Times New Roman"/>
          <w:lang w:val="sr-Cyrl-RS"/>
        </w:rPr>
        <w:t>/19</w:t>
      </w:r>
      <w:r w:rsidRPr="00060419">
        <w:rPr>
          <w:rFonts w:ascii="Times New Roman" w:hAnsi="Times New Roman" w:cs="Times New Roman"/>
          <w:lang w:val="sr-Cyrl-CS"/>
        </w:rPr>
        <w:t>)</w:t>
      </w:r>
      <w:r w:rsidRPr="00060419">
        <w:rPr>
          <w:rFonts w:ascii="Times New Roman" w:hAnsi="Times New Roman" w:cs="Times New Roman"/>
          <w:lang w:val="sr-Cyrl-RS"/>
        </w:rPr>
        <w:t xml:space="preserve">, </w:t>
      </w:r>
      <w:r w:rsidRPr="00060419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8913D7" w:rsidRPr="00060419" w:rsidRDefault="008913D7" w:rsidP="0006041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О Д Л У К У</w:t>
      </w: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60419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60419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60419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Хан</w:t>
      </w:r>
      <w:r w:rsidRPr="00060419">
        <w:rPr>
          <w:rFonts w:ascii="Times New Roman" w:hAnsi="Times New Roman" w:cs="Times New Roman"/>
          <w:b/>
          <w:lang w:val="sr-Latn-RS"/>
        </w:rPr>
        <w:t xml:space="preserve"> </w:t>
      </w:r>
      <w:r w:rsidRPr="00060419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8913D7" w:rsidRPr="00060419" w:rsidRDefault="008913D7" w:rsidP="0006041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lastRenderedPageBreak/>
        <w:t>Члан 1.</w:t>
      </w:r>
    </w:p>
    <w:p w:rsidR="008913D7" w:rsidRDefault="008913D7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60419">
        <w:rPr>
          <w:rFonts w:ascii="Times New Roman" w:hAnsi="Times New Roman" w:cs="Times New Roman"/>
          <w:lang w:val="sr-Latn-R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>Пијесак</w:t>
      </w:r>
      <w:r w:rsidRPr="00060419">
        <w:rPr>
          <w:rFonts w:ascii="Times New Roman" w:hAnsi="Times New Roman" w:cs="Times New Roman"/>
          <w:lang w:val="sr-Latn-C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060419">
        <w:rPr>
          <w:rFonts w:ascii="Times New Roman" w:hAnsi="Times New Roman" w:cs="Times New Roman"/>
          <w:b/>
          <w:lang w:val="sr-Latn-RS"/>
        </w:rPr>
        <w:t>720</w:t>
      </w:r>
      <w:r w:rsidRPr="00060419">
        <w:rPr>
          <w:rFonts w:ascii="Times New Roman" w:hAnsi="Times New Roman" w:cs="Times New Roman"/>
          <w:b/>
          <w:lang w:val="sr-Cyrl-RS"/>
        </w:rPr>
        <w:t>,00 КМ</w:t>
      </w:r>
      <w:r w:rsidRPr="00060419">
        <w:rPr>
          <w:rFonts w:ascii="Times New Roman" w:hAnsi="Times New Roman" w:cs="Times New Roman"/>
          <w:lang w:val="sr-Cyrl-RS"/>
        </w:rPr>
        <w:t xml:space="preserve">  </w:t>
      </w:r>
      <w:r w:rsidRPr="00060419">
        <w:rPr>
          <w:rFonts w:ascii="Times New Roman" w:hAnsi="Times New Roman" w:cs="Times New Roman"/>
          <w:lang w:val="sr-Latn-RS"/>
        </w:rPr>
        <w:t>(</w:t>
      </w:r>
      <w:r w:rsidRPr="00060419">
        <w:rPr>
          <w:rFonts w:ascii="Times New Roman" w:hAnsi="Times New Roman" w:cs="Times New Roman"/>
          <w:lang w:val="sr-Cyrl-RS"/>
        </w:rPr>
        <w:t>за јануар 2020.)</w:t>
      </w:r>
      <w:r w:rsidRPr="00060419">
        <w:rPr>
          <w:rFonts w:ascii="Times New Roman" w:hAnsi="Times New Roman" w:cs="Times New Roman"/>
          <w:lang w:val="sr-Latn-RS"/>
        </w:rPr>
        <w:t>.</w:t>
      </w:r>
      <w:r w:rsidRPr="00060419">
        <w:rPr>
          <w:rFonts w:ascii="Times New Roman" w:hAnsi="Times New Roman" w:cs="Times New Roman"/>
          <w:lang w:val="sr-Cyrl-CS"/>
        </w:rPr>
        <w:t xml:space="preserve"> </w:t>
      </w:r>
    </w:p>
    <w:p w:rsidR="004075F5" w:rsidRPr="00060419" w:rsidRDefault="004075F5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2.</w:t>
      </w:r>
    </w:p>
    <w:p w:rsidR="008913D7" w:rsidRDefault="008913D7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060419">
        <w:rPr>
          <w:rFonts w:ascii="Times New Roman" w:hAnsi="Times New Roman" w:cs="Times New Roman"/>
          <w:lang w:val="sr-Latn-CS"/>
        </w:rPr>
        <w:t xml:space="preserve"> </w:t>
      </w:r>
      <w:r w:rsidRPr="00060419">
        <w:rPr>
          <w:rFonts w:ascii="Times New Roman" w:hAnsi="Times New Roman" w:cs="Times New Roman"/>
          <w:b/>
          <w:lang w:val="sr-Cyrl-RS"/>
        </w:rPr>
        <w:t>са ПЈ 00410300</w:t>
      </w:r>
      <w:r w:rsidRPr="00060419">
        <w:rPr>
          <w:rFonts w:ascii="Times New Roman" w:hAnsi="Times New Roman" w:cs="Times New Roman"/>
          <w:lang w:val="sr-Cyrl-RS"/>
        </w:rPr>
        <w:t xml:space="preserve">- Центар за социјални рад </w:t>
      </w:r>
      <w:r w:rsidRPr="00060419">
        <w:rPr>
          <w:rFonts w:ascii="Times New Roman" w:hAnsi="Times New Roman" w:cs="Times New Roman"/>
          <w:b/>
          <w:lang w:val="sr-Cyrl-RS"/>
        </w:rPr>
        <w:t>на ПЈ 00410130</w:t>
      </w:r>
      <w:r w:rsidRPr="00060419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060419">
        <w:rPr>
          <w:rFonts w:ascii="Times New Roman" w:hAnsi="Times New Roman" w:cs="Times New Roman"/>
          <w:lang w:val="sr-Latn-CS"/>
        </w:rPr>
        <w:t>на сљедећи начин</w:t>
      </w:r>
      <w:r w:rsidRPr="00060419">
        <w:rPr>
          <w:rFonts w:ascii="Times New Roman" w:hAnsi="Times New Roman" w:cs="Times New Roman"/>
          <w:lang w:val="sr-Latn-RS"/>
        </w:rPr>
        <w:t>:</w:t>
      </w:r>
    </w:p>
    <w:p w:rsidR="004075F5" w:rsidRPr="004075F5" w:rsidRDefault="004075F5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 xml:space="preserve">- 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416100-</w:t>
      </w:r>
      <w:r w:rsidRPr="00060419">
        <w:rPr>
          <w:rFonts w:ascii="Times New Roman" w:hAnsi="Times New Roman" w:cs="Times New Roman"/>
          <w:lang w:val="sr-Cyrl-RS"/>
        </w:rPr>
        <w:t xml:space="preserve"> дознаке грађанима које се исплаћују из буџета општине  средства у износу од  </w:t>
      </w:r>
      <w:r w:rsidRPr="00060419">
        <w:rPr>
          <w:rFonts w:ascii="Times New Roman" w:hAnsi="Times New Roman" w:cs="Times New Roman"/>
          <w:b/>
          <w:lang w:val="sr-Latn-RS"/>
        </w:rPr>
        <w:t>320</w:t>
      </w:r>
      <w:r w:rsidRPr="00060419">
        <w:rPr>
          <w:rFonts w:ascii="Times New Roman" w:hAnsi="Times New Roman" w:cs="Times New Roman"/>
          <w:b/>
          <w:lang w:val="sr-Cyrl-RS"/>
        </w:rPr>
        <w:t>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416100</w:t>
      </w:r>
      <w:r w:rsidRPr="00060419">
        <w:rPr>
          <w:rFonts w:ascii="Times New Roman" w:hAnsi="Times New Roman" w:cs="Times New Roman"/>
          <w:b/>
          <w:lang w:val="sr-Latn-RS"/>
        </w:rPr>
        <w:t xml:space="preserve"> </w:t>
      </w:r>
      <w:r w:rsidRPr="00060419">
        <w:rPr>
          <w:rFonts w:ascii="Times New Roman" w:hAnsi="Times New Roman" w:cs="Times New Roman"/>
          <w:lang w:val="sr-Cyrl-RS"/>
        </w:rPr>
        <w:t>и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060419">
        <w:rPr>
          <w:rFonts w:ascii="Times New Roman" w:hAnsi="Times New Roman" w:cs="Times New Roman"/>
          <w:lang w:val="sr-Latn-RS"/>
        </w:rPr>
        <w:t xml:space="preserve">- 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>416300</w:t>
      </w:r>
      <w:r w:rsidRPr="00060419">
        <w:rPr>
          <w:rFonts w:ascii="Times New Roman" w:hAnsi="Times New Roman" w:cs="Times New Roman"/>
          <w:lang w:val="sr-Cyrl-RS"/>
        </w:rPr>
        <w:t xml:space="preserve">- дознаке пружаоцима услуга социјалне заштите  средства у износу од  </w:t>
      </w:r>
      <w:r w:rsidRPr="00060419">
        <w:rPr>
          <w:rFonts w:ascii="Times New Roman" w:hAnsi="Times New Roman" w:cs="Times New Roman"/>
          <w:b/>
          <w:lang w:val="sr-Latn-RS"/>
        </w:rPr>
        <w:t>400</w:t>
      </w:r>
      <w:r w:rsidRPr="00060419">
        <w:rPr>
          <w:rFonts w:ascii="Times New Roman" w:hAnsi="Times New Roman" w:cs="Times New Roman"/>
          <w:b/>
          <w:lang w:val="sr-Cyrl-RS"/>
        </w:rPr>
        <w:t>,00 КМ</w:t>
      </w:r>
      <w:r w:rsidRPr="00060419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>416300</w:t>
      </w:r>
      <w:r w:rsidRPr="00060419">
        <w:rPr>
          <w:rFonts w:ascii="Times New Roman" w:hAnsi="Times New Roman" w:cs="Times New Roman"/>
          <w:lang w:val="sr-Latn-RS"/>
        </w:rPr>
        <w:t>.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3.</w:t>
      </w: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8913D7" w:rsidRPr="00060419" w:rsidRDefault="008913D7" w:rsidP="00060419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4.</w:t>
      </w: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8913D7" w:rsidRPr="00060419" w:rsidRDefault="008913D7" w:rsidP="0006041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060419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8913D7" w:rsidRPr="004075F5" w:rsidRDefault="008913D7" w:rsidP="004075F5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RS"/>
        </w:rPr>
        <w:t>Наведена реалокација се врши из разлога што није почео са радом Центар за социјални рад Хан Пијесак,  због чега је одлучено као у диспозитиву ове  Одлуке.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Број: 02-400-</w:t>
      </w:r>
      <w:r w:rsidRPr="00060419">
        <w:rPr>
          <w:rFonts w:ascii="Times New Roman" w:hAnsi="Times New Roman" w:cs="Times New Roman"/>
          <w:lang w:val="sr-Cyrl-RS"/>
        </w:rPr>
        <w:t>5-1</w:t>
      </w:r>
      <w:r w:rsidRPr="00060419">
        <w:rPr>
          <w:rFonts w:ascii="Times New Roman" w:hAnsi="Times New Roman" w:cs="Times New Roman"/>
        </w:rPr>
        <w:t>/</w:t>
      </w:r>
      <w:r w:rsidRPr="00060419">
        <w:rPr>
          <w:rFonts w:ascii="Times New Roman" w:hAnsi="Times New Roman" w:cs="Times New Roman"/>
          <w:lang w:val="sr-Cyrl-RS"/>
        </w:rPr>
        <w:t>20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Cyrl-RS"/>
        </w:rPr>
        <w:t>3</w:t>
      </w:r>
      <w:r w:rsidRPr="00060419">
        <w:rPr>
          <w:rFonts w:ascii="Times New Roman" w:hAnsi="Times New Roman" w:cs="Times New Roman"/>
          <w:lang w:val="sr-Latn-RS"/>
        </w:rPr>
        <w:t>1.</w:t>
      </w:r>
      <w:r w:rsidRPr="00060419">
        <w:rPr>
          <w:rFonts w:ascii="Times New Roman" w:hAnsi="Times New Roman" w:cs="Times New Roman"/>
          <w:lang w:val="sr-Cyrl-RS"/>
        </w:rPr>
        <w:t>0</w:t>
      </w:r>
      <w:r w:rsidRPr="00060419">
        <w:rPr>
          <w:rFonts w:ascii="Times New Roman" w:hAnsi="Times New Roman" w:cs="Times New Roman"/>
          <w:lang w:val="sr-Latn-RS"/>
        </w:rPr>
        <w:t>1</w:t>
      </w:r>
      <w:r w:rsidRPr="00060419">
        <w:rPr>
          <w:rFonts w:ascii="Times New Roman" w:hAnsi="Times New Roman" w:cs="Times New Roman"/>
        </w:rPr>
        <w:t>.20</w:t>
      </w:r>
      <w:r w:rsidRPr="00060419">
        <w:rPr>
          <w:rFonts w:ascii="Times New Roman" w:hAnsi="Times New Roman" w:cs="Times New Roman"/>
          <w:lang w:val="sr-Cyrl-RS"/>
        </w:rPr>
        <w:t>20</w:t>
      </w:r>
      <w:r w:rsidRPr="00060419">
        <w:rPr>
          <w:rFonts w:ascii="Times New Roman" w:hAnsi="Times New Roman" w:cs="Times New Roman"/>
        </w:rPr>
        <w:t>.</w:t>
      </w:r>
      <w:r w:rsidRPr="00060419">
        <w:rPr>
          <w:rFonts w:ascii="Times New Roman" w:hAnsi="Times New Roman" w:cs="Times New Roman"/>
          <w:lang w:val="sr-Cyrl-RS"/>
        </w:rPr>
        <w:t xml:space="preserve"> године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8913D7" w:rsidRPr="00060419" w:rsidRDefault="008913D7" w:rsidP="0006041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5A1F91" w:rsidRDefault="005A1F91" w:rsidP="005A1F91">
      <w:pPr>
        <w:spacing w:line="240" w:lineRule="auto"/>
        <w:jc w:val="both"/>
        <w:rPr>
          <w:rFonts w:ascii="Times New Roman" w:hAnsi="Times New Roman" w:cs="Times New Roman"/>
          <w:lang w:val="sr-Cyrl-CS"/>
        </w:rPr>
        <w:sectPr w:rsidR="005A1F91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1F91" w:rsidRDefault="005A1F91" w:rsidP="005A1F9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lang w:val="sr-Cyrl-CS"/>
        </w:rPr>
        <w:sectPr w:rsidR="005A1F91" w:rsidSect="005A1F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val="sr-Cyrl-CS"/>
        </w:rPr>
        <w:lastRenderedPageBreak/>
        <w:t>Страна 12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3</w:t>
      </w:r>
      <w:r>
        <w:rPr>
          <w:rFonts w:ascii="Times New Roman" w:hAnsi="Times New Roman" w:cs="Times New Roman"/>
          <w:lang w:val="sr-Cyrl-CS"/>
        </w:rPr>
        <w:tab/>
      </w:r>
    </w:p>
    <w:p w:rsidR="008913D7" w:rsidRPr="00060419" w:rsidRDefault="008913D7" w:rsidP="004075F5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lastRenderedPageBreak/>
        <w:t>На основу члана  4</w:t>
      </w:r>
      <w:r w:rsidRPr="00060419">
        <w:rPr>
          <w:rFonts w:ascii="Times New Roman" w:hAnsi="Times New Roman" w:cs="Times New Roman"/>
          <w:lang w:val="sr-Cyrl-RS"/>
        </w:rPr>
        <w:t>1</w:t>
      </w:r>
      <w:r w:rsidRPr="00060419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060419">
        <w:rPr>
          <w:rFonts w:ascii="Times New Roman" w:hAnsi="Times New Roman" w:cs="Times New Roman"/>
          <w:lang w:val="sr-Latn-CS"/>
        </w:rPr>
        <w:t>121/12</w:t>
      </w:r>
      <w:r w:rsidRPr="00060419">
        <w:rPr>
          <w:rFonts w:ascii="Times New Roman" w:hAnsi="Times New Roman" w:cs="Times New Roman"/>
          <w:lang w:val="sr-Cyrl-RS"/>
        </w:rPr>
        <w:t>, 52/14</w:t>
      </w:r>
      <w:r w:rsidRPr="00060419">
        <w:rPr>
          <w:rFonts w:ascii="Times New Roman" w:hAnsi="Times New Roman" w:cs="Times New Roman"/>
          <w:lang w:val="sr-Latn-RS"/>
        </w:rPr>
        <w:t xml:space="preserve">, 103/15 </w:t>
      </w:r>
      <w:r w:rsidRPr="00060419">
        <w:rPr>
          <w:rFonts w:ascii="Times New Roman" w:hAnsi="Times New Roman" w:cs="Times New Roman"/>
          <w:lang w:val="sr-Cyrl-RS"/>
        </w:rPr>
        <w:t>и</w:t>
      </w:r>
      <w:r w:rsidRPr="00060419">
        <w:rPr>
          <w:rFonts w:ascii="Times New Roman" w:hAnsi="Times New Roman" w:cs="Times New Roman"/>
          <w:lang w:val="sr-Latn-RS"/>
        </w:rPr>
        <w:t xml:space="preserve"> 15/16</w:t>
      </w:r>
      <w:r w:rsidRPr="00060419">
        <w:rPr>
          <w:rFonts w:ascii="Times New Roman" w:hAnsi="Times New Roman" w:cs="Times New Roman"/>
          <w:lang w:val="sr-Cyrl-CS"/>
        </w:rPr>
        <w:t xml:space="preserve">), члана </w:t>
      </w:r>
      <w:r w:rsidRPr="00060419">
        <w:rPr>
          <w:rFonts w:ascii="Times New Roman" w:hAnsi="Times New Roman" w:cs="Times New Roman"/>
          <w:lang w:val="sl-SI"/>
        </w:rPr>
        <w:t>5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  <w:lang w:val="sl-SI"/>
        </w:rPr>
        <w:t>. Статута општине Хан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Пијесак (</w:t>
      </w:r>
      <w:r w:rsidRPr="00060419">
        <w:rPr>
          <w:rFonts w:ascii="Times New Roman" w:hAnsi="Times New Roman" w:cs="Times New Roman"/>
          <w:lang w:val="sr-Cyrl-RS"/>
        </w:rPr>
        <w:t>„</w:t>
      </w:r>
      <w:r w:rsidRPr="00060419">
        <w:rPr>
          <w:rFonts w:ascii="Times New Roman" w:hAnsi="Times New Roman" w:cs="Times New Roman"/>
          <w:lang w:val="sl-SI"/>
        </w:rPr>
        <w:t>Службени гласник општине</w:t>
      </w:r>
      <w:r w:rsidRPr="00060419">
        <w:rPr>
          <w:rFonts w:ascii="Times New Roman" w:hAnsi="Times New Roman" w:cs="Times New Roman"/>
          <w:lang w:val="sr-Cyrl-C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Хан</w:t>
      </w:r>
      <w:r w:rsidRPr="00060419">
        <w:rPr>
          <w:rFonts w:ascii="Times New Roman" w:hAnsi="Times New Roman" w:cs="Times New Roman"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l-SI"/>
        </w:rPr>
        <w:t>Пијесак</w:t>
      </w:r>
      <w:r w:rsidRPr="00060419">
        <w:rPr>
          <w:rFonts w:ascii="Times New Roman" w:hAnsi="Times New Roman" w:cs="Times New Roman"/>
          <w:lang w:val="sr-Cyrl-RS"/>
        </w:rPr>
        <w:t>“</w:t>
      </w:r>
      <w:r w:rsidRPr="00060419">
        <w:rPr>
          <w:rFonts w:ascii="Times New Roman" w:hAnsi="Times New Roman" w:cs="Times New Roman"/>
          <w:lang w:val="sl-SI"/>
        </w:rPr>
        <w:t xml:space="preserve"> број </w:t>
      </w:r>
      <w:r w:rsidRPr="00060419">
        <w:rPr>
          <w:rFonts w:ascii="Times New Roman" w:hAnsi="Times New Roman" w:cs="Times New Roman"/>
          <w:lang w:val="sr-Cyrl-RS"/>
        </w:rPr>
        <w:t>10/17</w:t>
      </w:r>
      <w:r w:rsidRPr="00060419">
        <w:rPr>
          <w:rFonts w:ascii="Times New Roman" w:hAnsi="Times New Roman" w:cs="Times New Roman"/>
          <w:lang w:val="sl-SI"/>
        </w:rPr>
        <w:t>)</w:t>
      </w:r>
      <w:r w:rsidRPr="00060419">
        <w:rPr>
          <w:rFonts w:ascii="Times New Roman" w:hAnsi="Times New Roman" w:cs="Times New Roman"/>
          <w:lang w:val="sr-Cyrl-CS"/>
        </w:rPr>
        <w:t xml:space="preserve"> и чланова </w:t>
      </w:r>
      <w:r w:rsidRPr="00060419">
        <w:rPr>
          <w:rFonts w:ascii="Times New Roman" w:hAnsi="Times New Roman" w:cs="Times New Roman"/>
          <w:lang w:val="sr-Latn-RS"/>
        </w:rPr>
        <w:t xml:space="preserve">12. </w:t>
      </w:r>
      <w:r w:rsidRPr="00060419">
        <w:rPr>
          <w:rFonts w:ascii="Times New Roman" w:hAnsi="Times New Roman" w:cs="Times New Roman"/>
          <w:lang w:val="sr-Cyrl-RS"/>
        </w:rPr>
        <w:t xml:space="preserve"> и </w:t>
      </w:r>
      <w:r w:rsidRPr="00060419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060419">
        <w:rPr>
          <w:rFonts w:ascii="Times New Roman" w:hAnsi="Times New Roman" w:cs="Times New Roman"/>
          <w:lang w:val="sr-Cyrl-RS"/>
        </w:rPr>
        <w:t>/19</w:t>
      </w:r>
      <w:r w:rsidRPr="00060419">
        <w:rPr>
          <w:rFonts w:ascii="Times New Roman" w:hAnsi="Times New Roman" w:cs="Times New Roman"/>
          <w:lang w:val="sr-Cyrl-CS"/>
        </w:rPr>
        <w:t>)</w:t>
      </w:r>
      <w:r w:rsidRPr="00060419">
        <w:rPr>
          <w:rFonts w:ascii="Times New Roman" w:hAnsi="Times New Roman" w:cs="Times New Roman"/>
          <w:lang w:val="sr-Cyrl-RS"/>
        </w:rPr>
        <w:t xml:space="preserve">, </w:t>
      </w:r>
      <w:r w:rsidRPr="00060419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8913D7" w:rsidRPr="00060419" w:rsidRDefault="008913D7" w:rsidP="00060419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О Д Л У К У</w:t>
      </w: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60419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60419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60419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8913D7" w:rsidRPr="00060419" w:rsidRDefault="008913D7" w:rsidP="004075F5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Хан</w:t>
      </w:r>
      <w:r w:rsidRPr="00060419">
        <w:rPr>
          <w:rFonts w:ascii="Times New Roman" w:hAnsi="Times New Roman" w:cs="Times New Roman"/>
          <w:b/>
          <w:lang w:val="sr-Latn-RS"/>
        </w:rPr>
        <w:t xml:space="preserve"> </w:t>
      </w:r>
      <w:r w:rsidRPr="00060419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8913D7" w:rsidRPr="00060419" w:rsidRDefault="008913D7" w:rsidP="00060419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1.</w:t>
      </w:r>
    </w:p>
    <w:p w:rsidR="008913D7" w:rsidRDefault="008913D7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60419">
        <w:rPr>
          <w:rFonts w:ascii="Times New Roman" w:hAnsi="Times New Roman" w:cs="Times New Roman"/>
          <w:lang w:val="sr-Latn-R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>Пијесак</w:t>
      </w:r>
      <w:r w:rsidRPr="00060419">
        <w:rPr>
          <w:rFonts w:ascii="Times New Roman" w:hAnsi="Times New Roman" w:cs="Times New Roman"/>
          <w:lang w:val="sr-Latn-CS"/>
        </w:rPr>
        <w:t xml:space="preserve"> </w:t>
      </w:r>
      <w:r w:rsidRPr="00060419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060419">
        <w:rPr>
          <w:rFonts w:ascii="Times New Roman" w:hAnsi="Times New Roman" w:cs="Times New Roman"/>
          <w:b/>
          <w:lang w:val="sr-Latn-RS"/>
        </w:rPr>
        <w:t>1.493</w:t>
      </w:r>
      <w:r w:rsidRPr="00060419">
        <w:rPr>
          <w:rFonts w:ascii="Times New Roman" w:hAnsi="Times New Roman" w:cs="Times New Roman"/>
          <w:b/>
          <w:lang w:val="sr-Cyrl-RS"/>
        </w:rPr>
        <w:t>,00 КМ</w:t>
      </w:r>
      <w:r w:rsidRPr="00060419">
        <w:rPr>
          <w:rFonts w:ascii="Times New Roman" w:hAnsi="Times New Roman" w:cs="Times New Roman"/>
          <w:lang w:val="sr-Latn-RS"/>
        </w:rPr>
        <w:t>.</w:t>
      </w:r>
      <w:r w:rsidRPr="00060419">
        <w:rPr>
          <w:rFonts w:ascii="Times New Roman" w:hAnsi="Times New Roman" w:cs="Times New Roman"/>
          <w:lang w:val="sr-Cyrl-CS"/>
        </w:rPr>
        <w:t xml:space="preserve"> </w:t>
      </w:r>
    </w:p>
    <w:p w:rsidR="004075F5" w:rsidRPr="00060419" w:rsidRDefault="004075F5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2.</w:t>
      </w:r>
    </w:p>
    <w:p w:rsidR="008913D7" w:rsidRDefault="008913D7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060419">
        <w:rPr>
          <w:rFonts w:ascii="Times New Roman" w:hAnsi="Times New Roman" w:cs="Times New Roman"/>
          <w:lang w:val="sr-Latn-CS"/>
        </w:rPr>
        <w:t xml:space="preserve"> </w:t>
      </w:r>
      <w:r w:rsidRPr="00060419">
        <w:rPr>
          <w:rFonts w:ascii="Times New Roman" w:hAnsi="Times New Roman" w:cs="Times New Roman"/>
          <w:b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r-Cyrl-RS"/>
        </w:rPr>
        <w:t>у оквиру</w:t>
      </w:r>
      <w:r w:rsidRPr="00060419">
        <w:rPr>
          <w:rFonts w:ascii="Times New Roman" w:hAnsi="Times New Roman" w:cs="Times New Roman"/>
          <w:b/>
          <w:lang w:val="sr-Cyrl-RS"/>
        </w:rPr>
        <w:t xml:space="preserve"> ПЈ 00410130</w:t>
      </w:r>
      <w:r w:rsidRPr="00060419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060419">
        <w:rPr>
          <w:rFonts w:ascii="Times New Roman" w:hAnsi="Times New Roman" w:cs="Times New Roman"/>
          <w:lang w:val="sr-Latn-CS"/>
        </w:rPr>
        <w:t>на сљедећи начин</w:t>
      </w:r>
      <w:r w:rsidRPr="00060419">
        <w:rPr>
          <w:rFonts w:ascii="Times New Roman" w:hAnsi="Times New Roman" w:cs="Times New Roman"/>
          <w:lang w:val="sr-Latn-RS"/>
        </w:rPr>
        <w:t>:</w:t>
      </w:r>
    </w:p>
    <w:p w:rsidR="004075F5" w:rsidRPr="004075F5" w:rsidRDefault="004075F5" w:rsidP="004075F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  <w:lang w:val="sr-Latn-RS"/>
        </w:rPr>
        <w:t xml:space="preserve">- </w:t>
      </w:r>
      <w:r w:rsidRPr="00060419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60419">
        <w:rPr>
          <w:rFonts w:ascii="Times New Roman" w:hAnsi="Times New Roman" w:cs="Times New Roman"/>
          <w:b/>
          <w:lang w:val="sr-Cyrl-RS"/>
        </w:rPr>
        <w:t xml:space="preserve">412510- </w:t>
      </w:r>
      <w:r w:rsidRPr="00060419">
        <w:rPr>
          <w:rFonts w:ascii="Times New Roman" w:hAnsi="Times New Roman" w:cs="Times New Roman"/>
          <w:lang w:val="sr-Cyrl-RS"/>
        </w:rPr>
        <w:t>расходи за текуће одржавање зграда</w:t>
      </w:r>
      <w:r w:rsidRPr="00060419">
        <w:rPr>
          <w:rFonts w:ascii="Times New Roman" w:hAnsi="Times New Roman" w:cs="Times New Roman"/>
          <w:b/>
          <w:lang w:val="sr-Cyrl-RS"/>
        </w:rPr>
        <w:t xml:space="preserve"> </w:t>
      </w:r>
      <w:r w:rsidRPr="00060419">
        <w:rPr>
          <w:rFonts w:ascii="Times New Roman" w:hAnsi="Times New Roman" w:cs="Times New Roman"/>
          <w:lang w:val="sr-Cyrl-RS"/>
        </w:rPr>
        <w:t xml:space="preserve">средства  се реалоцирају се на  буџетску позицију </w:t>
      </w:r>
      <w:r w:rsidRPr="00060419">
        <w:rPr>
          <w:rFonts w:ascii="Times New Roman" w:hAnsi="Times New Roman" w:cs="Times New Roman"/>
          <w:b/>
          <w:lang w:val="sr-Cyrl-RS"/>
        </w:rPr>
        <w:t xml:space="preserve">511200- </w:t>
      </w:r>
      <w:r w:rsidRPr="00060419">
        <w:rPr>
          <w:rFonts w:ascii="Times New Roman" w:hAnsi="Times New Roman" w:cs="Times New Roman"/>
          <w:lang w:val="sr-Cyrl-RS"/>
        </w:rPr>
        <w:t>реконструкција административне зграде општине</w:t>
      </w:r>
      <w:r w:rsidRPr="00060419">
        <w:rPr>
          <w:rFonts w:ascii="Times New Roman" w:hAnsi="Times New Roman" w:cs="Times New Roman"/>
          <w:lang w:val="sr-Latn-RS"/>
        </w:rPr>
        <w:t xml:space="preserve"> </w:t>
      </w:r>
      <w:r w:rsidRPr="00060419">
        <w:rPr>
          <w:rFonts w:ascii="Times New Roman" w:hAnsi="Times New Roman" w:cs="Times New Roman"/>
          <w:lang w:val="sr-Cyrl-RS"/>
        </w:rPr>
        <w:t>(кафе кухиња).</w:t>
      </w:r>
    </w:p>
    <w:p w:rsidR="008913D7" w:rsidRPr="00060419" w:rsidRDefault="008913D7" w:rsidP="00060419">
      <w:p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8913D7" w:rsidRPr="00060419" w:rsidRDefault="008913D7" w:rsidP="004075F5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3.</w:t>
      </w: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8913D7" w:rsidRPr="00060419" w:rsidRDefault="008913D7" w:rsidP="00060419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Члан 4.</w:t>
      </w:r>
    </w:p>
    <w:p w:rsidR="008913D7" w:rsidRPr="00060419" w:rsidRDefault="008913D7" w:rsidP="004075F5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8913D7" w:rsidRPr="00060419" w:rsidRDefault="008913D7" w:rsidP="0006041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</w:p>
    <w:p w:rsidR="008913D7" w:rsidRPr="00060419" w:rsidRDefault="008913D7" w:rsidP="00060419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60419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8913D7" w:rsidRPr="00060419" w:rsidRDefault="008913D7" w:rsidP="00060419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060419">
        <w:rPr>
          <w:rFonts w:ascii="Times New Roman" w:hAnsi="Times New Roman" w:cs="Times New Roman"/>
          <w:lang w:val="sr-Cyrl-RS"/>
        </w:rPr>
        <w:lastRenderedPageBreak/>
        <w:t>Наведена реалокација се врши из разлога што је  неопходно извршити поправке у кафе кухињи, а што није било планирано буџетом (карактер радова је такав да се ради о реконструкцији, а не о текућем одржавању),  због чега је одлучено као у диспозитиву ове  Одлуке.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>Број: 02-400-</w:t>
      </w:r>
      <w:r w:rsidRPr="00060419">
        <w:rPr>
          <w:rFonts w:ascii="Times New Roman" w:hAnsi="Times New Roman" w:cs="Times New Roman"/>
          <w:lang w:val="sr-Cyrl-RS"/>
        </w:rPr>
        <w:t>9</w:t>
      </w:r>
      <w:r w:rsidRPr="00060419">
        <w:rPr>
          <w:rFonts w:ascii="Times New Roman" w:hAnsi="Times New Roman" w:cs="Times New Roman"/>
        </w:rPr>
        <w:t>/</w:t>
      </w:r>
      <w:r w:rsidRPr="00060419">
        <w:rPr>
          <w:rFonts w:ascii="Times New Roman" w:hAnsi="Times New Roman" w:cs="Times New Roman"/>
          <w:lang w:val="sr-Cyrl-RS"/>
        </w:rPr>
        <w:t>20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60419">
        <w:rPr>
          <w:rFonts w:ascii="Times New Roman" w:hAnsi="Times New Roman" w:cs="Times New Roman"/>
        </w:rPr>
        <w:t xml:space="preserve">Дана: </w:t>
      </w:r>
      <w:r w:rsidRPr="00060419">
        <w:rPr>
          <w:rFonts w:ascii="Times New Roman" w:hAnsi="Times New Roman" w:cs="Times New Roman"/>
          <w:lang w:val="sr-Cyrl-RS"/>
        </w:rPr>
        <w:t>03.03</w:t>
      </w:r>
      <w:r w:rsidRPr="00060419">
        <w:rPr>
          <w:rFonts w:ascii="Times New Roman" w:hAnsi="Times New Roman" w:cs="Times New Roman"/>
        </w:rPr>
        <w:t>.20</w:t>
      </w:r>
      <w:r w:rsidRPr="00060419">
        <w:rPr>
          <w:rFonts w:ascii="Times New Roman" w:hAnsi="Times New Roman" w:cs="Times New Roman"/>
          <w:lang w:val="sr-Cyrl-RS"/>
        </w:rPr>
        <w:t>20</w:t>
      </w:r>
      <w:r w:rsidRPr="00060419">
        <w:rPr>
          <w:rFonts w:ascii="Times New Roman" w:hAnsi="Times New Roman" w:cs="Times New Roman"/>
        </w:rPr>
        <w:t>.</w:t>
      </w:r>
      <w:r w:rsidRPr="00060419">
        <w:rPr>
          <w:rFonts w:ascii="Times New Roman" w:hAnsi="Times New Roman" w:cs="Times New Roman"/>
          <w:lang w:val="sr-Cyrl-RS"/>
        </w:rPr>
        <w:t xml:space="preserve"> године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</w:r>
      <w:r w:rsidRPr="00060419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8913D7" w:rsidRPr="00060419" w:rsidRDefault="008913D7" w:rsidP="00060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419">
        <w:rPr>
          <w:rFonts w:ascii="Times New Roman" w:hAnsi="Times New Roman" w:cs="Times New Roman"/>
        </w:rPr>
        <w:t>__________________________________</w:t>
      </w:r>
    </w:p>
    <w:p w:rsidR="008913D7" w:rsidRPr="00060419" w:rsidRDefault="008913D7" w:rsidP="0006041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8913D7" w:rsidRPr="00060419" w:rsidRDefault="008913D7" w:rsidP="0006041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4075F5" w:rsidRPr="0073576B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73576B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4075F5" w:rsidRPr="0073576B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3576B">
        <w:rPr>
          <w:rFonts w:ascii="Times New Roman" w:hAnsi="Times New Roman" w:cs="Times New Roman"/>
          <w:b/>
          <w:lang w:val="sr-Cyrl-CS"/>
        </w:rPr>
        <w:t xml:space="preserve">АКА </w:t>
      </w:r>
      <w:r w:rsidRPr="0073576B">
        <w:rPr>
          <w:rFonts w:ascii="Times New Roman" w:hAnsi="Times New Roman" w:cs="Times New Roman"/>
          <w:b/>
          <w:lang w:val="sr-Cyrl-BA"/>
        </w:rPr>
        <w:t>СКУПШТИНЕ</w:t>
      </w:r>
      <w:r w:rsidRPr="0073576B">
        <w:rPr>
          <w:rFonts w:ascii="Times New Roman" w:hAnsi="Times New Roman" w:cs="Times New Roman"/>
          <w:b/>
          <w:lang w:val="sr-Cyrl-CS"/>
        </w:rPr>
        <w:t xml:space="preserve"> ОПШТИНЕ</w:t>
      </w: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4075F5" w:rsidRDefault="00263609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63609">
        <w:rPr>
          <w:rFonts w:ascii="Times New Roman" w:hAnsi="Times New Roman" w:cs="Times New Roman"/>
          <w:lang w:val="sr-Cyrl-CS"/>
        </w:rPr>
        <w:t>Из</w:t>
      </w:r>
      <w:r>
        <w:rPr>
          <w:rFonts w:ascii="Times New Roman" w:hAnsi="Times New Roman" w:cs="Times New Roman"/>
          <w:lang w:val="sr-Cyrl-CS"/>
        </w:rPr>
        <w:t>мјене Плана утрошка средстава од накнаде од продаје ШДС за 2019. годину................1</w:t>
      </w:r>
    </w:p>
    <w:p w:rsidR="00263609" w:rsidRDefault="00263609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63609" w:rsidRDefault="00263609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План утрошка средстава од накнаде од продаје ШДС за 2020. годину.....................</w:t>
      </w:r>
      <w:r w:rsidR="005F440B">
        <w:rPr>
          <w:rFonts w:ascii="Times New Roman" w:hAnsi="Times New Roman" w:cs="Times New Roman"/>
          <w:lang w:val="sr-Cyrl-CS"/>
        </w:rPr>
        <w:t>3</w:t>
      </w:r>
    </w:p>
    <w:p w:rsidR="005F440B" w:rsidRDefault="005F440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440B" w:rsidRDefault="009D7642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План инвестиција и капи</w:t>
      </w:r>
      <w:r w:rsidR="005F440B">
        <w:rPr>
          <w:rFonts w:ascii="Times New Roman" w:hAnsi="Times New Roman" w:cs="Times New Roman"/>
          <w:lang w:val="sr-Cyrl-CS"/>
        </w:rPr>
        <w:t>талних улагања Општине Хан Пијесак за 2020. годину</w:t>
      </w:r>
      <w:r>
        <w:rPr>
          <w:rFonts w:ascii="Times New Roman" w:hAnsi="Times New Roman" w:cs="Times New Roman"/>
          <w:lang w:val="sr-Cyrl-CS"/>
        </w:rPr>
        <w:t>.......4</w:t>
      </w:r>
    </w:p>
    <w:p w:rsidR="005F440B" w:rsidRDefault="005F440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440B" w:rsidRDefault="005F440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План утрошка средстава за финансирање посебних мјера заштите од пожара за 2020. годину.........................................................</w:t>
      </w:r>
      <w:r w:rsidR="009D7642">
        <w:rPr>
          <w:rFonts w:ascii="Times New Roman" w:hAnsi="Times New Roman" w:cs="Times New Roman"/>
          <w:lang w:val="sr-Cyrl-CS"/>
        </w:rPr>
        <w:t>5</w:t>
      </w:r>
    </w:p>
    <w:p w:rsidR="005F440B" w:rsidRDefault="005F440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440B" w:rsidRDefault="005F440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Програм утрошка средстава од накнада за воде за 2020</w:t>
      </w:r>
      <w:r w:rsidR="009D7642">
        <w:rPr>
          <w:rFonts w:ascii="Times New Roman" w:hAnsi="Times New Roman" w:cs="Times New Roman"/>
          <w:lang w:val="sr-Cyrl-CS"/>
        </w:rPr>
        <w:t>. годину....................................6</w:t>
      </w:r>
    </w:p>
    <w:p w:rsidR="005F440B" w:rsidRDefault="005F440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F440B" w:rsidRDefault="005F440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о усвајању Плана заштите од пожара општине Хан Пијесак</w:t>
      </w:r>
      <w:r w:rsidR="009D7642">
        <w:rPr>
          <w:rFonts w:ascii="Times New Roman" w:hAnsi="Times New Roman" w:cs="Times New Roman"/>
          <w:lang w:val="sr-Cyrl-CS"/>
        </w:rPr>
        <w:t>..................................6</w:t>
      </w: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о усвајању Извјештаја о раду адвоката о судским споровима за Општину Хан Пијесак за 2019. годину</w:t>
      </w:r>
      <w:r w:rsidR="009D7642">
        <w:rPr>
          <w:rFonts w:ascii="Times New Roman" w:hAnsi="Times New Roman" w:cs="Times New Roman"/>
          <w:lang w:val="sr-Cyrl-CS"/>
        </w:rPr>
        <w:t>.......................6</w:t>
      </w: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о усвајању извјештаја Правобранилаштва РС, Сједиште замјеника Источно Сарајево о судским споровима на дан 31.12.2019. године</w:t>
      </w:r>
      <w:r w:rsidR="009D7642">
        <w:rPr>
          <w:rFonts w:ascii="Times New Roman" w:hAnsi="Times New Roman" w:cs="Times New Roman"/>
          <w:lang w:val="sr-Cyrl-CS"/>
        </w:rPr>
        <w:t>................................7</w:t>
      </w: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Одлука о усвајању извјештаја о раду Правобранилаштва РС, Сједиште замјеника Власеница за период од 01.01. - 31.12.2019. године</w:t>
      </w:r>
      <w:r w:rsidR="009D7642">
        <w:rPr>
          <w:rFonts w:ascii="Times New Roman" w:hAnsi="Times New Roman" w:cs="Times New Roman"/>
          <w:lang w:val="sr-Cyrl-CS"/>
        </w:rPr>
        <w:t>.........................................................7</w:t>
      </w: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 о усвајању информације о стању у области запошљавања и реализацији програма запошљавања на подручју општине Хан Пијесак за 2019. годину</w:t>
      </w:r>
      <w:r w:rsidR="009D7642">
        <w:rPr>
          <w:rFonts w:ascii="Times New Roman" w:hAnsi="Times New Roman" w:cs="Times New Roman"/>
          <w:lang w:val="sr-Cyrl-CS"/>
        </w:rPr>
        <w:t>...........................8</w:t>
      </w: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</w:t>
      </w:r>
      <w:r w:rsidR="00B04ED4">
        <w:rPr>
          <w:rFonts w:ascii="Times New Roman" w:hAnsi="Times New Roman" w:cs="Times New Roman"/>
          <w:lang w:val="sr-Cyrl-CS"/>
        </w:rPr>
        <w:t>а о усвајању извјештаја о раду С</w:t>
      </w:r>
      <w:r>
        <w:rPr>
          <w:rFonts w:ascii="Times New Roman" w:hAnsi="Times New Roman" w:cs="Times New Roman"/>
          <w:lang w:val="sr-Cyrl-CS"/>
        </w:rPr>
        <w:t>купштине општине Хан Пијесак за 2019. годину</w:t>
      </w:r>
      <w:r w:rsidR="009D7642">
        <w:rPr>
          <w:rFonts w:ascii="Times New Roman" w:hAnsi="Times New Roman" w:cs="Times New Roman"/>
          <w:lang w:val="sr-Cyrl-CS"/>
        </w:rPr>
        <w:t>..........................................................8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B04ED4" w:rsidRDefault="00B04ED4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Default="00B04ED4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Pr="0073576B" w:rsidRDefault="00B04ED4" w:rsidP="00B04ED4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73576B">
        <w:rPr>
          <w:rFonts w:ascii="Times New Roman" w:hAnsi="Times New Roman" w:cs="Times New Roman"/>
          <w:b/>
          <w:lang w:val="sr-Cyrl-BA"/>
        </w:rPr>
        <w:t>АКТА НАЧЕЛНИКА ОПШТИНЕ</w:t>
      </w:r>
    </w:p>
    <w:p w:rsidR="00B04ED4" w:rsidRDefault="00B04ED4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Pr="00A97F7B" w:rsidRDefault="00B04ED4" w:rsidP="00B04ED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97F7B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A97F7B">
        <w:rPr>
          <w:rFonts w:ascii="Times New Roman" w:hAnsi="Times New Roman" w:cs="Times New Roman"/>
        </w:rPr>
        <w:t>реалокације</w:t>
      </w:r>
      <w:r w:rsidRPr="00A97F7B">
        <w:rPr>
          <w:rFonts w:ascii="Times New Roman" w:hAnsi="Times New Roman" w:cs="Times New Roman"/>
          <w:lang w:val="sr-Cyrl-BA"/>
        </w:rPr>
        <w:t xml:space="preserve"> </w:t>
      </w:r>
      <w:r w:rsidRPr="00A97F7B">
        <w:rPr>
          <w:rFonts w:ascii="Times New Roman" w:hAnsi="Times New Roman" w:cs="Times New Roman"/>
        </w:rPr>
        <w:t xml:space="preserve">(прерасподјеле) средстава </w:t>
      </w:r>
      <w:r w:rsidRPr="00A97F7B">
        <w:rPr>
          <w:rFonts w:ascii="Times New Roman" w:hAnsi="Times New Roman" w:cs="Times New Roman"/>
          <w:lang w:val="sr-Cyrl-CS"/>
        </w:rPr>
        <w:t>у Буџету општине Хан</w:t>
      </w:r>
      <w:r w:rsidRPr="00A97F7B">
        <w:rPr>
          <w:rFonts w:ascii="Times New Roman" w:hAnsi="Times New Roman" w:cs="Times New Roman"/>
        </w:rPr>
        <w:t xml:space="preserve"> </w:t>
      </w:r>
      <w:r w:rsidRPr="00A97F7B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>
        <w:rPr>
          <w:rFonts w:ascii="Times New Roman" w:hAnsi="Times New Roman" w:cs="Times New Roman"/>
          <w:lang w:val="sr-Cyrl-CS"/>
        </w:rPr>
        <w:t>8</w:t>
      </w:r>
    </w:p>
    <w:p w:rsidR="005F440B" w:rsidRDefault="005F440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Pr="00A97F7B" w:rsidRDefault="00B04ED4" w:rsidP="00B04ED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97F7B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A97F7B">
        <w:rPr>
          <w:rFonts w:ascii="Times New Roman" w:hAnsi="Times New Roman" w:cs="Times New Roman"/>
        </w:rPr>
        <w:t>реалокације</w:t>
      </w:r>
      <w:r w:rsidRPr="00A97F7B">
        <w:rPr>
          <w:rFonts w:ascii="Times New Roman" w:hAnsi="Times New Roman" w:cs="Times New Roman"/>
          <w:lang w:val="sr-Cyrl-BA"/>
        </w:rPr>
        <w:t xml:space="preserve"> </w:t>
      </w:r>
      <w:r w:rsidRPr="00A97F7B">
        <w:rPr>
          <w:rFonts w:ascii="Times New Roman" w:hAnsi="Times New Roman" w:cs="Times New Roman"/>
        </w:rPr>
        <w:t xml:space="preserve">(прерасподјеле) средстава </w:t>
      </w:r>
      <w:r w:rsidRPr="00A97F7B">
        <w:rPr>
          <w:rFonts w:ascii="Times New Roman" w:hAnsi="Times New Roman" w:cs="Times New Roman"/>
          <w:lang w:val="sr-Cyrl-CS"/>
        </w:rPr>
        <w:t>у Буџету општине Хан</w:t>
      </w:r>
      <w:r w:rsidRPr="00A97F7B">
        <w:rPr>
          <w:rFonts w:ascii="Times New Roman" w:hAnsi="Times New Roman" w:cs="Times New Roman"/>
        </w:rPr>
        <w:t xml:space="preserve"> </w:t>
      </w:r>
      <w:r w:rsidRPr="00A97F7B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>
        <w:rPr>
          <w:rFonts w:ascii="Times New Roman" w:hAnsi="Times New Roman" w:cs="Times New Roman"/>
          <w:lang w:val="sr-Cyrl-CS"/>
        </w:rPr>
        <w:t>8</w:t>
      </w:r>
    </w:p>
    <w:p w:rsidR="00B04ED4" w:rsidRDefault="00B04ED4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Pr="00A97F7B" w:rsidRDefault="00B04ED4" w:rsidP="00B04ED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97F7B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A97F7B">
        <w:rPr>
          <w:rFonts w:ascii="Times New Roman" w:hAnsi="Times New Roman" w:cs="Times New Roman"/>
        </w:rPr>
        <w:t>реалокације</w:t>
      </w:r>
      <w:r w:rsidRPr="00A97F7B">
        <w:rPr>
          <w:rFonts w:ascii="Times New Roman" w:hAnsi="Times New Roman" w:cs="Times New Roman"/>
          <w:lang w:val="sr-Cyrl-BA"/>
        </w:rPr>
        <w:t xml:space="preserve"> </w:t>
      </w:r>
      <w:r w:rsidRPr="00A97F7B">
        <w:rPr>
          <w:rFonts w:ascii="Times New Roman" w:hAnsi="Times New Roman" w:cs="Times New Roman"/>
        </w:rPr>
        <w:t xml:space="preserve">(прерасподјеле) средстава </w:t>
      </w:r>
      <w:r w:rsidRPr="00A97F7B">
        <w:rPr>
          <w:rFonts w:ascii="Times New Roman" w:hAnsi="Times New Roman" w:cs="Times New Roman"/>
          <w:lang w:val="sr-Cyrl-CS"/>
        </w:rPr>
        <w:t>у Буџету општине Хан</w:t>
      </w:r>
      <w:r w:rsidRPr="00A97F7B">
        <w:rPr>
          <w:rFonts w:ascii="Times New Roman" w:hAnsi="Times New Roman" w:cs="Times New Roman"/>
        </w:rPr>
        <w:t xml:space="preserve"> </w:t>
      </w:r>
      <w:r w:rsidRPr="00A97F7B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>
        <w:rPr>
          <w:rFonts w:ascii="Times New Roman" w:hAnsi="Times New Roman" w:cs="Times New Roman"/>
          <w:lang w:val="sr-Cyrl-CS"/>
        </w:rPr>
        <w:t>8</w:t>
      </w:r>
    </w:p>
    <w:p w:rsidR="00B04ED4" w:rsidRDefault="00B04ED4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Pr="00A97F7B" w:rsidRDefault="00B04ED4" w:rsidP="00B04ED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97F7B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A97F7B">
        <w:rPr>
          <w:rFonts w:ascii="Times New Roman" w:hAnsi="Times New Roman" w:cs="Times New Roman"/>
        </w:rPr>
        <w:t>реалокације</w:t>
      </w:r>
      <w:r w:rsidRPr="00A97F7B">
        <w:rPr>
          <w:rFonts w:ascii="Times New Roman" w:hAnsi="Times New Roman" w:cs="Times New Roman"/>
          <w:lang w:val="sr-Cyrl-BA"/>
        </w:rPr>
        <w:t xml:space="preserve"> </w:t>
      </w:r>
      <w:r w:rsidRPr="00A97F7B">
        <w:rPr>
          <w:rFonts w:ascii="Times New Roman" w:hAnsi="Times New Roman" w:cs="Times New Roman"/>
        </w:rPr>
        <w:t xml:space="preserve">(прерасподјеле) средстава </w:t>
      </w:r>
      <w:r w:rsidRPr="00A97F7B">
        <w:rPr>
          <w:rFonts w:ascii="Times New Roman" w:hAnsi="Times New Roman" w:cs="Times New Roman"/>
          <w:lang w:val="sr-Cyrl-CS"/>
        </w:rPr>
        <w:t>у Буџету општине Хан</w:t>
      </w:r>
      <w:r w:rsidRPr="00A97F7B">
        <w:rPr>
          <w:rFonts w:ascii="Times New Roman" w:hAnsi="Times New Roman" w:cs="Times New Roman"/>
        </w:rPr>
        <w:t xml:space="preserve"> </w:t>
      </w:r>
      <w:r w:rsidRPr="00A97F7B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>
        <w:rPr>
          <w:rFonts w:ascii="Times New Roman" w:hAnsi="Times New Roman" w:cs="Times New Roman"/>
          <w:lang w:val="sr-Cyrl-CS"/>
        </w:rPr>
        <w:t>8</w:t>
      </w:r>
    </w:p>
    <w:p w:rsidR="00B04ED4" w:rsidRDefault="00B04ED4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63609" w:rsidRPr="00263609" w:rsidRDefault="00263609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075F5" w:rsidRPr="00263609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4075F5" w:rsidRPr="0073576B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913D7" w:rsidRPr="007E1EC2" w:rsidRDefault="008913D7" w:rsidP="003E446E">
      <w:pPr>
        <w:rPr>
          <w:rFonts w:ascii="Times New Roman" w:hAnsi="Times New Roman" w:cs="Times New Roman"/>
          <w:lang w:val="sr-Cyrl-RS"/>
        </w:rPr>
        <w:sectPr w:rsidR="008913D7" w:rsidRPr="007E1EC2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16B0" w:rsidRDefault="001416B0" w:rsidP="005556FA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  <w:sectPr w:rsidR="001416B0" w:rsidSect="00E312D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361" w:rsidRPr="00570872" w:rsidRDefault="004A4361" w:rsidP="005556FA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FB626D" w:rsidRPr="00E52B02" w:rsidRDefault="00FB626D" w:rsidP="00E52B0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  <w:sectPr w:rsidR="00FB626D" w:rsidRPr="00E52B02" w:rsidSect="001416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54CE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column"/>
      </w: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23A13" w:rsidSect="00623A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42" w:rsidRDefault="009D7642" w:rsidP="00B14E5F">
      <w:pPr>
        <w:spacing w:after="0" w:line="240" w:lineRule="auto"/>
      </w:pPr>
      <w:r>
        <w:separator/>
      </w:r>
    </w:p>
  </w:endnote>
  <w:endnote w:type="continuationSeparator" w:id="0">
    <w:p w:rsidR="009D7642" w:rsidRDefault="009D7642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42" w:rsidRDefault="009D7642" w:rsidP="00B14E5F">
      <w:pPr>
        <w:spacing w:after="0" w:line="240" w:lineRule="auto"/>
      </w:pPr>
      <w:r>
        <w:separator/>
      </w:r>
    </w:p>
  </w:footnote>
  <w:footnote w:type="continuationSeparator" w:id="0">
    <w:p w:rsidR="009D7642" w:rsidRDefault="009D7642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14"/>
  </w:num>
  <w:num w:numId="5">
    <w:abstractNumId w:val="9"/>
  </w:num>
  <w:num w:numId="6">
    <w:abstractNumId w:val="18"/>
  </w:num>
  <w:num w:numId="7">
    <w:abstractNumId w:val="2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16"/>
  </w:num>
  <w:num w:numId="12">
    <w:abstractNumId w:val="17"/>
  </w:num>
  <w:num w:numId="13">
    <w:abstractNumId w:val="25"/>
  </w:num>
  <w:num w:numId="14">
    <w:abstractNumId w:val="10"/>
  </w:num>
  <w:num w:numId="15">
    <w:abstractNumId w:val="27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3"/>
  </w:num>
  <w:num w:numId="25">
    <w:abstractNumId w:val="22"/>
  </w:num>
  <w:num w:numId="26">
    <w:abstractNumId w:val="12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05D62"/>
    <w:rsid w:val="0002715C"/>
    <w:rsid w:val="00047A5C"/>
    <w:rsid w:val="00060419"/>
    <w:rsid w:val="000649BE"/>
    <w:rsid w:val="0008095F"/>
    <w:rsid w:val="0008416E"/>
    <w:rsid w:val="00094ED0"/>
    <w:rsid w:val="00096E99"/>
    <w:rsid w:val="000D11F7"/>
    <w:rsid w:val="000E1520"/>
    <w:rsid w:val="000F5CC7"/>
    <w:rsid w:val="001266AD"/>
    <w:rsid w:val="001416B0"/>
    <w:rsid w:val="001600B3"/>
    <w:rsid w:val="00171C31"/>
    <w:rsid w:val="00175E68"/>
    <w:rsid w:val="00185CC7"/>
    <w:rsid w:val="001927BD"/>
    <w:rsid w:val="001E1816"/>
    <w:rsid w:val="001E592B"/>
    <w:rsid w:val="0020368A"/>
    <w:rsid w:val="00220394"/>
    <w:rsid w:val="002312B8"/>
    <w:rsid w:val="00233ED6"/>
    <w:rsid w:val="00234B5B"/>
    <w:rsid w:val="00242EFB"/>
    <w:rsid w:val="00263609"/>
    <w:rsid w:val="00291F83"/>
    <w:rsid w:val="00296077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E446E"/>
    <w:rsid w:val="003F0F28"/>
    <w:rsid w:val="003F1947"/>
    <w:rsid w:val="00401248"/>
    <w:rsid w:val="00404780"/>
    <w:rsid w:val="004075F5"/>
    <w:rsid w:val="00455669"/>
    <w:rsid w:val="00474907"/>
    <w:rsid w:val="004A07DE"/>
    <w:rsid w:val="004A174D"/>
    <w:rsid w:val="004A4361"/>
    <w:rsid w:val="004A5858"/>
    <w:rsid w:val="004B47C1"/>
    <w:rsid w:val="004C084E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A1F91"/>
    <w:rsid w:val="005B52EC"/>
    <w:rsid w:val="005D4721"/>
    <w:rsid w:val="005F440B"/>
    <w:rsid w:val="005F672B"/>
    <w:rsid w:val="006129BF"/>
    <w:rsid w:val="00617E58"/>
    <w:rsid w:val="00623A13"/>
    <w:rsid w:val="006339C0"/>
    <w:rsid w:val="00636B1B"/>
    <w:rsid w:val="006669C1"/>
    <w:rsid w:val="00671C9A"/>
    <w:rsid w:val="00695358"/>
    <w:rsid w:val="006C4527"/>
    <w:rsid w:val="006C5BB7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74BFB"/>
    <w:rsid w:val="00775AC4"/>
    <w:rsid w:val="00782296"/>
    <w:rsid w:val="007A17B8"/>
    <w:rsid w:val="007A4A85"/>
    <w:rsid w:val="007B123A"/>
    <w:rsid w:val="007B73D3"/>
    <w:rsid w:val="007C08AD"/>
    <w:rsid w:val="007C328C"/>
    <w:rsid w:val="007E1EC2"/>
    <w:rsid w:val="007E26CB"/>
    <w:rsid w:val="007F63AE"/>
    <w:rsid w:val="0084573B"/>
    <w:rsid w:val="00890EA3"/>
    <w:rsid w:val="008913D7"/>
    <w:rsid w:val="008B119D"/>
    <w:rsid w:val="008B59E3"/>
    <w:rsid w:val="008C2053"/>
    <w:rsid w:val="008F1ECA"/>
    <w:rsid w:val="008F350A"/>
    <w:rsid w:val="0090522F"/>
    <w:rsid w:val="0094396B"/>
    <w:rsid w:val="009571DA"/>
    <w:rsid w:val="00957771"/>
    <w:rsid w:val="0096404E"/>
    <w:rsid w:val="00970E73"/>
    <w:rsid w:val="00974A76"/>
    <w:rsid w:val="009777CB"/>
    <w:rsid w:val="00991486"/>
    <w:rsid w:val="00994E51"/>
    <w:rsid w:val="009B04A4"/>
    <w:rsid w:val="009C2F08"/>
    <w:rsid w:val="009D44F9"/>
    <w:rsid w:val="009D7642"/>
    <w:rsid w:val="00A05ABA"/>
    <w:rsid w:val="00A118ED"/>
    <w:rsid w:val="00A249EC"/>
    <w:rsid w:val="00A2636B"/>
    <w:rsid w:val="00A30F48"/>
    <w:rsid w:val="00A40FD1"/>
    <w:rsid w:val="00A60216"/>
    <w:rsid w:val="00A62EE9"/>
    <w:rsid w:val="00A955F1"/>
    <w:rsid w:val="00A956A2"/>
    <w:rsid w:val="00A97F7B"/>
    <w:rsid w:val="00AC0E3B"/>
    <w:rsid w:val="00B04ED4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4FAA"/>
    <w:rsid w:val="00BA5C7D"/>
    <w:rsid w:val="00BC4678"/>
    <w:rsid w:val="00BF7AD7"/>
    <w:rsid w:val="00C04177"/>
    <w:rsid w:val="00C23507"/>
    <w:rsid w:val="00C27A3A"/>
    <w:rsid w:val="00C319A1"/>
    <w:rsid w:val="00C403D4"/>
    <w:rsid w:val="00C46BBF"/>
    <w:rsid w:val="00C57237"/>
    <w:rsid w:val="00C761A0"/>
    <w:rsid w:val="00CB1CAF"/>
    <w:rsid w:val="00CC0DEC"/>
    <w:rsid w:val="00CC52A4"/>
    <w:rsid w:val="00CF2843"/>
    <w:rsid w:val="00D33BFE"/>
    <w:rsid w:val="00D3758F"/>
    <w:rsid w:val="00D37A21"/>
    <w:rsid w:val="00D45BFF"/>
    <w:rsid w:val="00D65440"/>
    <w:rsid w:val="00D76396"/>
    <w:rsid w:val="00DB3325"/>
    <w:rsid w:val="00DC7C42"/>
    <w:rsid w:val="00DF6E0A"/>
    <w:rsid w:val="00E2193C"/>
    <w:rsid w:val="00E312D4"/>
    <w:rsid w:val="00E45FB6"/>
    <w:rsid w:val="00E52B02"/>
    <w:rsid w:val="00E54B1F"/>
    <w:rsid w:val="00E55B6E"/>
    <w:rsid w:val="00E638F5"/>
    <w:rsid w:val="00E70D51"/>
    <w:rsid w:val="00E921C8"/>
    <w:rsid w:val="00E924C0"/>
    <w:rsid w:val="00E9531F"/>
    <w:rsid w:val="00EA2B8E"/>
    <w:rsid w:val="00EB144E"/>
    <w:rsid w:val="00EF7027"/>
    <w:rsid w:val="00F345CE"/>
    <w:rsid w:val="00F36633"/>
    <w:rsid w:val="00F56866"/>
    <w:rsid w:val="00F675B3"/>
    <w:rsid w:val="00FA6D63"/>
    <w:rsid w:val="00FB0845"/>
    <w:rsid w:val="00FB15FD"/>
    <w:rsid w:val="00FB626D"/>
    <w:rsid w:val="00FC461E"/>
    <w:rsid w:val="00FD6C2B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167D-208B-46FA-B349-ACA412D7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14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slavica</cp:lastModifiedBy>
  <cp:revision>32</cp:revision>
  <cp:lastPrinted>2020-03-05T12:48:00Z</cp:lastPrinted>
  <dcterms:created xsi:type="dcterms:W3CDTF">2019-04-25T10:49:00Z</dcterms:created>
  <dcterms:modified xsi:type="dcterms:W3CDTF">2020-03-05T12:49:00Z</dcterms:modified>
</cp:coreProperties>
</file>