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0A" w:rsidRPr="00340CFD" w:rsidRDefault="006D4B6A" w:rsidP="008F350A">
      <w:pPr>
        <w:rPr>
          <w:b/>
          <w:lang w:val="sr-Cyrl-B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25pt;margin-top:18.15pt;width:342pt;height:138pt;z-index:251658240" strokecolor="white">
            <v:textbox style="mso-next-textbox:#_x0000_s1026">
              <w:txbxContent>
                <w:p w:rsidR="009D7642" w:rsidRDefault="009D7642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  <w:lang w:val="sr-Cyrl-BA"/>
                    </w:rPr>
                  </w:pPr>
                  <w:r w:rsidRPr="00ED2A46"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  <w:t>СЛУЖБЕНИ ГЛАСНИК</w:t>
                  </w:r>
                </w:p>
                <w:p w:rsidR="009D7642" w:rsidRPr="008F350A" w:rsidRDefault="009D7642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  <w:lang w:val="sr-Cyrl-BA"/>
                    </w:rPr>
                    <w:t xml:space="preserve">  </w:t>
                  </w:r>
                  <w:r w:rsidRPr="00ED2A46"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</w:rPr>
                    <w:t>ОПШТИНЕ ХАН ПИЈЕСАК</w:t>
                  </w:r>
                </w:p>
                <w:p w:rsidR="009D7642" w:rsidRDefault="009D7642" w:rsidP="008F350A">
                  <w:pPr>
                    <w:spacing w:after="0"/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</w:pPr>
                </w:p>
                <w:p w:rsidR="009D7642" w:rsidRDefault="009D7642" w:rsidP="008F350A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9D7642" w:rsidRDefault="009D7642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9D7642" w:rsidRDefault="009D7642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9D7642" w:rsidRDefault="009D7642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9D7642" w:rsidRDefault="009D7642" w:rsidP="008F350A">
                  <w:pP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Општински одбор Хан-Пијесак</w:t>
                  </w:r>
                </w:p>
              </w:txbxContent>
            </v:textbox>
          </v:shape>
        </w:pict>
      </w:r>
      <w:r w:rsidR="007A17B8">
        <w:rPr>
          <w:b/>
          <w:lang w:val="sr-Cyrl-BA"/>
        </w:rPr>
        <w:t xml:space="preserve"> </w:t>
      </w:r>
      <w:r w:rsidR="00E638F5">
        <w:rPr>
          <w:b/>
          <w:lang w:val="sr-Cyrl-BA"/>
        </w:rPr>
        <w:t xml:space="preserve"> </w:t>
      </w:r>
      <w:r w:rsidR="008F350A">
        <w:rPr>
          <w:noProof/>
          <w:lang w:val="hr-BA" w:eastAsia="hr-BA"/>
        </w:rPr>
        <w:drawing>
          <wp:inline distT="0" distB="0" distL="0" distR="0">
            <wp:extent cx="2097314" cy="2018805"/>
            <wp:effectExtent l="19050" t="0" r="0" b="0"/>
            <wp:docPr id="6" name="Picture 1" descr="Description: C:\Users\Nacelnik\Desktop\vektor grb han pije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Nacelnik\Desktop\vektor grb han pijesa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14" cy="20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50A">
        <w:rPr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350A" w:rsidTr="002B7A1C">
        <w:tc>
          <w:tcPr>
            <w:tcW w:w="4788" w:type="dxa"/>
          </w:tcPr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Општина Хан Пијесак 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Александра Карађорђевића бр. 4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Тел: 057 557 108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Факс: 057 557 285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4788" w:type="dxa"/>
          </w:tcPr>
          <w:p w:rsidR="008F350A" w:rsidRPr="00761D32" w:rsidRDefault="00DA493C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  <w:r w:rsidR="001527A7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7</w:t>
            </w:r>
            <w:r w:rsidR="006F10D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. </w:t>
            </w:r>
            <w:r w:rsidR="001527A7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АПРИЛ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 </w:t>
            </w:r>
            <w:r w:rsidR="008F350A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 20</w:t>
            </w:r>
            <w:r w:rsidR="007E26CB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20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. 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г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одине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:rsidR="008F350A" w:rsidRPr="001527A7" w:rsidRDefault="008F350A" w:rsidP="001527A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БРОЈ </w:t>
            </w:r>
            <w:r w:rsidR="001527A7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5</w:t>
            </w:r>
          </w:p>
        </w:tc>
      </w:tr>
    </w:tbl>
    <w:p w:rsidR="004B47C1" w:rsidRDefault="004B47C1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791C16" w:rsidRDefault="00791C16" w:rsidP="00791C16">
      <w:pPr>
        <w:jc w:val="both"/>
        <w:rPr>
          <w:rFonts w:ascii="Cambria" w:hAnsi="Cambria"/>
        </w:rPr>
        <w:sectPr w:rsidR="00791C16" w:rsidSect="005F672B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1C16" w:rsidRPr="00791C16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91C16">
        <w:rPr>
          <w:rFonts w:ascii="Times New Roman" w:hAnsi="Times New Roman" w:cs="Times New Roman"/>
        </w:rPr>
        <w:lastRenderedPageBreak/>
        <w:t xml:space="preserve">           </w:t>
      </w:r>
      <w:r w:rsidRPr="00791C16">
        <w:rPr>
          <w:rFonts w:ascii="Times New Roman" w:hAnsi="Times New Roman" w:cs="Times New Roman"/>
          <w:lang w:val="sr-Cyrl-CS"/>
        </w:rPr>
        <w:t xml:space="preserve">На основу члана 31. став 1. тачка з) и члана </w:t>
      </w:r>
      <w:r w:rsidRPr="00791C16">
        <w:rPr>
          <w:rFonts w:ascii="Times New Roman" w:hAnsi="Times New Roman" w:cs="Times New Roman"/>
          <w:lang w:val="sr-Latn-CS"/>
        </w:rPr>
        <w:t>3</w:t>
      </w:r>
      <w:r w:rsidRPr="00791C16">
        <w:rPr>
          <w:rFonts w:ascii="Times New Roman" w:hAnsi="Times New Roman" w:cs="Times New Roman"/>
          <w:lang w:val="sr-Cyrl-RS"/>
        </w:rPr>
        <w:t>5</w:t>
      </w:r>
      <w:r w:rsidRPr="00791C16">
        <w:rPr>
          <w:rFonts w:ascii="Times New Roman" w:hAnsi="Times New Roman" w:cs="Times New Roman"/>
          <w:lang w:val="sr-Cyrl-CS"/>
        </w:rPr>
        <w:t>. Закона о буџетском систему Републике Српске („Службени гласник РС“ број 121/12, 52/14, 103/15 и 15/16),</w:t>
      </w:r>
      <w:r w:rsidRPr="00791C16">
        <w:rPr>
          <w:rFonts w:ascii="Times New Roman" w:hAnsi="Times New Roman" w:cs="Times New Roman"/>
        </w:rPr>
        <w:t xml:space="preserve"> члана 3</w:t>
      </w:r>
      <w:r w:rsidRPr="00791C16">
        <w:rPr>
          <w:rFonts w:ascii="Times New Roman" w:hAnsi="Times New Roman" w:cs="Times New Roman"/>
          <w:lang w:val="sr-Cyrl-RS"/>
        </w:rPr>
        <w:t>9</w:t>
      </w:r>
      <w:r w:rsidRPr="00791C16">
        <w:rPr>
          <w:rFonts w:ascii="Times New Roman" w:hAnsi="Times New Roman" w:cs="Times New Roman"/>
        </w:rPr>
        <w:t>. Закона о локалној самоуправи (</w:t>
      </w:r>
      <w:r w:rsidRPr="00791C16">
        <w:rPr>
          <w:rFonts w:ascii="Times New Roman" w:hAnsi="Times New Roman" w:cs="Times New Roman"/>
          <w:lang w:val="sr-Cyrl-RS"/>
        </w:rPr>
        <w:t>„</w:t>
      </w:r>
      <w:r w:rsidRPr="00791C16">
        <w:rPr>
          <w:rFonts w:ascii="Times New Roman" w:hAnsi="Times New Roman" w:cs="Times New Roman"/>
        </w:rPr>
        <w:t>Сл</w:t>
      </w:r>
      <w:r w:rsidRPr="00791C16">
        <w:rPr>
          <w:rFonts w:ascii="Times New Roman" w:hAnsi="Times New Roman" w:cs="Times New Roman"/>
          <w:lang w:val="sr-Cyrl-RS"/>
        </w:rPr>
        <w:t>ужбени</w:t>
      </w:r>
      <w:r w:rsidRPr="00791C16">
        <w:rPr>
          <w:rFonts w:ascii="Times New Roman" w:hAnsi="Times New Roman" w:cs="Times New Roman"/>
        </w:rPr>
        <w:t xml:space="preserve"> </w:t>
      </w:r>
      <w:r w:rsidRPr="00791C16">
        <w:rPr>
          <w:rFonts w:ascii="Times New Roman" w:hAnsi="Times New Roman" w:cs="Times New Roman"/>
          <w:lang w:val="sr-Cyrl-RS"/>
        </w:rPr>
        <w:t>г</w:t>
      </w:r>
      <w:r w:rsidRPr="00791C16">
        <w:rPr>
          <w:rFonts w:ascii="Times New Roman" w:hAnsi="Times New Roman" w:cs="Times New Roman"/>
        </w:rPr>
        <w:t>ласник РС</w:t>
      </w:r>
      <w:r w:rsidRPr="00791C16">
        <w:rPr>
          <w:rFonts w:ascii="Times New Roman" w:hAnsi="Times New Roman" w:cs="Times New Roman"/>
          <w:lang w:val="sr-Cyrl-RS"/>
        </w:rPr>
        <w:t>“</w:t>
      </w:r>
      <w:r w:rsidRPr="00791C16">
        <w:rPr>
          <w:rFonts w:ascii="Times New Roman" w:hAnsi="Times New Roman" w:cs="Times New Roman"/>
        </w:rPr>
        <w:t xml:space="preserve"> бр</w:t>
      </w:r>
      <w:r w:rsidRPr="00791C16">
        <w:rPr>
          <w:rFonts w:ascii="Times New Roman" w:hAnsi="Times New Roman" w:cs="Times New Roman"/>
          <w:lang w:val="sr-Cyrl-RS"/>
        </w:rPr>
        <w:t>ој 97/16</w:t>
      </w:r>
      <w:r w:rsidRPr="00791C16">
        <w:rPr>
          <w:rFonts w:ascii="Times New Roman" w:hAnsi="Times New Roman" w:cs="Times New Roman"/>
          <w:lang w:val="sr-Latn-RS"/>
        </w:rPr>
        <w:t xml:space="preserve"> </w:t>
      </w:r>
      <w:r w:rsidRPr="00791C16">
        <w:rPr>
          <w:rFonts w:ascii="Times New Roman" w:hAnsi="Times New Roman" w:cs="Times New Roman"/>
          <w:lang w:val="sr-Cyrl-RS"/>
        </w:rPr>
        <w:t>и 36/19</w:t>
      </w:r>
      <w:r w:rsidRPr="00791C16">
        <w:rPr>
          <w:rFonts w:ascii="Times New Roman" w:hAnsi="Times New Roman" w:cs="Times New Roman"/>
        </w:rPr>
        <w:t>) и члана 3</w:t>
      </w:r>
      <w:r w:rsidRPr="00791C16">
        <w:rPr>
          <w:rFonts w:ascii="Times New Roman" w:hAnsi="Times New Roman" w:cs="Times New Roman"/>
          <w:lang w:val="sr-Cyrl-RS"/>
        </w:rPr>
        <w:t>7</w:t>
      </w:r>
      <w:r w:rsidRPr="00791C16">
        <w:rPr>
          <w:rFonts w:ascii="Times New Roman" w:hAnsi="Times New Roman" w:cs="Times New Roman"/>
        </w:rPr>
        <w:t>. Статута општине Хан</w:t>
      </w:r>
      <w:r w:rsidRPr="00791C16">
        <w:rPr>
          <w:rFonts w:ascii="Times New Roman" w:hAnsi="Times New Roman" w:cs="Times New Roman"/>
          <w:lang w:val="sr-Cyrl-RS"/>
        </w:rPr>
        <w:t xml:space="preserve"> </w:t>
      </w:r>
      <w:r w:rsidRPr="00791C16">
        <w:rPr>
          <w:rFonts w:ascii="Times New Roman" w:hAnsi="Times New Roman" w:cs="Times New Roman"/>
        </w:rPr>
        <w:t>Пијесак (</w:t>
      </w:r>
      <w:r w:rsidRPr="00791C16">
        <w:rPr>
          <w:rFonts w:ascii="Times New Roman" w:hAnsi="Times New Roman" w:cs="Times New Roman"/>
          <w:lang w:val="sr-Cyrl-RS"/>
        </w:rPr>
        <w:t>„</w:t>
      </w:r>
      <w:r w:rsidRPr="00791C16">
        <w:rPr>
          <w:rFonts w:ascii="Times New Roman" w:hAnsi="Times New Roman" w:cs="Times New Roman"/>
        </w:rPr>
        <w:t>Службени гласник општине Хан</w:t>
      </w:r>
      <w:r w:rsidRPr="00791C16">
        <w:rPr>
          <w:rFonts w:ascii="Times New Roman" w:hAnsi="Times New Roman" w:cs="Times New Roman"/>
          <w:lang w:val="sr-Cyrl-RS"/>
        </w:rPr>
        <w:t xml:space="preserve"> </w:t>
      </w:r>
      <w:r w:rsidRPr="00791C16">
        <w:rPr>
          <w:rFonts w:ascii="Times New Roman" w:hAnsi="Times New Roman" w:cs="Times New Roman"/>
        </w:rPr>
        <w:t>Пијесак</w:t>
      </w:r>
      <w:r w:rsidRPr="00791C16">
        <w:rPr>
          <w:rFonts w:ascii="Times New Roman" w:hAnsi="Times New Roman" w:cs="Times New Roman"/>
          <w:lang w:val="sr-Cyrl-RS"/>
        </w:rPr>
        <w:t>“</w:t>
      </w:r>
      <w:r w:rsidRPr="00791C16">
        <w:rPr>
          <w:rFonts w:ascii="Times New Roman" w:hAnsi="Times New Roman" w:cs="Times New Roman"/>
        </w:rPr>
        <w:t xml:space="preserve"> број </w:t>
      </w:r>
      <w:r w:rsidRPr="00791C16">
        <w:rPr>
          <w:rFonts w:ascii="Times New Roman" w:hAnsi="Times New Roman" w:cs="Times New Roman"/>
          <w:lang w:val="sr-Cyrl-RS"/>
        </w:rPr>
        <w:t>10/17</w:t>
      </w:r>
      <w:r w:rsidRPr="00791C16">
        <w:rPr>
          <w:rFonts w:ascii="Times New Roman" w:hAnsi="Times New Roman" w:cs="Times New Roman"/>
        </w:rPr>
        <w:t>), Скупштина Oпштине Хан Пијесак, на сједници одржаној</w:t>
      </w:r>
      <w:r w:rsidRPr="00791C16">
        <w:rPr>
          <w:rFonts w:ascii="Times New Roman" w:hAnsi="Times New Roman" w:cs="Times New Roman"/>
          <w:lang w:val="sr-Cyrl-CS"/>
        </w:rPr>
        <w:t xml:space="preserve"> дана </w:t>
      </w:r>
      <w:r w:rsidRPr="00791C16">
        <w:rPr>
          <w:rFonts w:ascii="Times New Roman" w:hAnsi="Times New Roman" w:cs="Times New Roman"/>
          <w:lang w:val="sr-Cyrl-RS"/>
        </w:rPr>
        <w:t>23.04.</w:t>
      </w:r>
      <w:r w:rsidRPr="00791C16">
        <w:rPr>
          <w:rFonts w:ascii="Times New Roman" w:hAnsi="Times New Roman" w:cs="Times New Roman"/>
        </w:rPr>
        <w:t>20</w:t>
      </w:r>
      <w:r w:rsidRPr="00791C16">
        <w:rPr>
          <w:rFonts w:ascii="Times New Roman" w:hAnsi="Times New Roman" w:cs="Times New Roman"/>
          <w:lang w:val="sr-Cyrl-CS"/>
        </w:rPr>
        <w:t>20</w:t>
      </w:r>
      <w:r w:rsidRPr="00791C16">
        <w:rPr>
          <w:rFonts w:ascii="Times New Roman" w:hAnsi="Times New Roman" w:cs="Times New Roman"/>
        </w:rPr>
        <w:t xml:space="preserve">. године, донијела је </w:t>
      </w:r>
    </w:p>
    <w:p w:rsidR="00791C16" w:rsidRPr="00791C16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91C16" w:rsidRPr="00791C16" w:rsidRDefault="00791C16" w:rsidP="00791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C16">
        <w:rPr>
          <w:rFonts w:ascii="Times New Roman" w:hAnsi="Times New Roman" w:cs="Times New Roman"/>
          <w:b/>
        </w:rPr>
        <w:t xml:space="preserve">О  Д  Л  У  К  У </w:t>
      </w:r>
    </w:p>
    <w:p w:rsidR="00791C16" w:rsidRPr="00791C16" w:rsidRDefault="00791C16" w:rsidP="00791C1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791C16">
        <w:rPr>
          <w:rFonts w:ascii="Times New Roman" w:hAnsi="Times New Roman" w:cs="Times New Roman"/>
        </w:rPr>
        <w:t xml:space="preserve">о усвајању </w:t>
      </w:r>
      <w:r w:rsidRPr="00791C16">
        <w:rPr>
          <w:rFonts w:ascii="Times New Roman" w:hAnsi="Times New Roman" w:cs="Times New Roman"/>
          <w:lang w:val="sr-Cyrl-CS"/>
        </w:rPr>
        <w:t>Р</w:t>
      </w:r>
      <w:r w:rsidRPr="00791C16">
        <w:rPr>
          <w:rFonts w:ascii="Times New Roman" w:hAnsi="Times New Roman" w:cs="Times New Roman"/>
          <w:lang w:val="sr-Cyrl-RS"/>
        </w:rPr>
        <w:t>ебаланса</w:t>
      </w:r>
      <w:r w:rsidRPr="00791C16">
        <w:rPr>
          <w:rFonts w:ascii="Times New Roman" w:hAnsi="Times New Roman" w:cs="Times New Roman"/>
          <w:lang w:val="sr-Latn-RS"/>
        </w:rPr>
        <w:t xml:space="preserve"> </w:t>
      </w:r>
      <w:r w:rsidRPr="00791C16">
        <w:rPr>
          <w:rFonts w:ascii="Times New Roman" w:hAnsi="Times New Roman" w:cs="Times New Roman"/>
          <w:lang w:val="sr-Cyrl-RS"/>
        </w:rPr>
        <w:t xml:space="preserve"> </w:t>
      </w:r>
      <w:r w:rsidRPr="00791C16">
        <w:rPr>
          <w:rFonts w:ascii="Times New Roman" w:hAnsi="Times New Roman" w:cs="Times New Roman"/>
          <w:lang w:val="sr-Cyrl-CS"/>
        </w:rPr>
        <w:t>б</w:t>
      </w:r>
      <w:r w:rsidRPr="00791C16">
        <w:rPr>
          <w:rFonts w:ascii="Times New Roman" w:hAnsi="Times New Roman" w:cs="Times New Roman"/>
        </w:rPr>
        <w:t>уџета Oпштине Хан</w:t>
      </w:r>
      <w:r w:rsidRPr="00791C16">
        <w:rPr>
          <w:rFonts w:ascii="Times New Roman" w:hAnsi="Times New Roman" w:cs="Times New Roman"/>
          <w:lang w:val="sr-Cyrl-RS"/>
        </w:rPr>
        <w:t xml:space="preserve"> </w:t>
      </w:r>
      <w:r w:rsidRPr="00791C16">
        <w:rPr>
          <w:rFonts w:ascii="Times New Roman" w:hAnsi="Times New Roman" w:cs="Times New Roman"/>
        </w:rPr>
        <w:t xml:space="preserve">Пијесак </w:t>
      </w:r>
      <w:r w:rsidRPr="00791C16">
        <w:rPr>
          <w:rFonts w:ascii="Times New Roman" w:hAnsi="Times New Roman" w:cs="Times New Roman"/>
          <w:lang w:val="sr-Cyrl-CS"/>
        </w:rPr>
        <w:t xml:space="preserve">за </w:t>
      </w:r>
      <w:r w:rsidRPr="00791C16">
        <w:rPr>
          <w:rFonts w:ascii="Times New Roman" w:hAnsi="Times New Roman" w:cs="Times New Roman"/>
        </w:rPr>
        <w:t>20</w:t>
      </w:r>
      <w:r w:rsidRPr="00791C16">
        <w:rPr>
          <w:rFonts w:ascii="Times New Roman" w:hAnsi="Times New Roman" w:cs="Times New Roman"/>
          <w:lang w:val="sr-Cyrl-CS"/>
        </w:rPr>
        <w:t>20</w:t>
      </w:r>
      <w:r w:rsidRPr="00791C16">
        <w:rPr>
          <w:rFonts w:ascii="Times New Roman" w:hAnsi="Times New Roman" w:cs="Times New Roman"/>
        </w:rPr>
        <w:t>. годин</w:t>
      </w:r>
      <w:r w:rsidRPr="00791C16">
        <w:rPr>
          <w:rFonts w:ascii="Times New Roman" w:hAnsi="Times New Roman" w:cs="Times New Roman"/>
          <w:lang w:val="sr-Cyrl-CS"/>
        </w:rPr>
        <w:t>у</w:t>
      </w:r>
    </w:p>
    <w:p w:rsidR="00791C16" w:rsidRPr="00791C16" w:rsidRDefault="00791C16" w:rsidP="00791C1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791C16" w:rsidRPr="00791C16" w:rsidRDefault="00791C16" w:rsidP="00791C16">
      <w:pPr>
        <w:spacing w:after="0" w:line="240" w:lineRule="auto"/>
        <w:rPr>
          <w:rFonts w:ascii="Times New Roman" w:hAnsi="Times New Roman" w:cs="Times New Roman"/>
        </w:rPr>
      </w:pPr>
    </w:p>
    <w:p w:rsidR="00791C16" w:rsidRPr="00791C16" w:rsidRDefault="00791C16" w:rsidP="00791C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1C16">
        <w:rPr>
          <w:rFonts w:ascii="Times New Roman" w:hAnsi="Times New Roman" w:cs="Times New Roman"/>
        </w:rPr>
        <w:t xml:space="preserve">I                                       </w:t>
      </w:r>
    </w:p>
    <w:p w:rsidR="00791C16" w:rsidRPr="00791C16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91C16">
        <w:rPr>
          <w:rFonts w:ascii="Times New Roman" w:hAnsi="Times New Roman" w:cs="Times New Roman"/>
        </w:rPr>
        <w:t xml:space="preserve">         Усваја се </w:t>
      </w:r>
      <w:r w:rsidRPr="00791C16">
        <w:rPr>
          <w:rFonts w:ascii="Times New Roman" w:hAnsi="Times New Roman" w:cs="Times New Roman"/>
          <w:lang w:val="sr-Cyrl-CS"/>
        </w:rPr>
        <w:t xml:space="preserve">Ребаланс буџета </w:t>
      </w:r>
      <w:r w:rsidRPr="00791C16">
        <w:rPr>
          <w:rFonts w:ascii="Times New Roman" w:hAnsi="Times New Roman" w:cs="Times New Roman"/>
          <w:lang w:val="sr-Latn-RS"/>
        </w:rPr>
        <w:t>O</w:t>
      </w:r>
      <w:r w:rsidRPr="00791C16">
        <w:rPr>
          <w:rFonts w:ascii="Times New Roman" w:hAnsi="Times New Roman" w:cs="Times New Roman"/>
          <w:lang w:val="sr-Cyrl-CS"/>
        </w:rPr>
        <w:t>пштине Хан Пијесак за 2020. годину у износу од 3.</w:t>
      </w:r>
      <w:r w:rsidRPr="00791C16">
        <w:rPr>
          <w:rFonts w:ascii="Times New Roman" w:hAnsi="Times New Roman" w:cs="Times New Roman"/>
          <w:lang w:val="sr-Cyrl-RS"/>
        </w:rPr>
        <w:t>893.046</w:t>
      </w:r>
      <w:r w:rsidRPr="00791C16">
        <w:rPr>
          <w:rFonts w:ascii="Times New Roman" w:hAnsi="Times New Roman" w:cs="Times New Roman"/>
          <w:lang w:val="sr-Cyrl-CS"/>
        </w:rPr>
        <w:t xml:space="preserve">,00 КМ. </w:t>
      </w:r>
    </w:p>
    <w:p w:rsidR="00791C16" w:rsidRPr="00791C16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91C16" w:rsidRPr="00791C16" w:rsidRDefault="00791C16" w:rsidP="00791C1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791C16">
        <w:rPr>
          <w:rFonts w:ascii="Times New Roman" w:hAnsi="Times New Roman" w:cs="Times New Roman"/>
        </w:rPr>
        <w:t>II</w:t>
      </w:r>
    </w:p>
    <w:p w:rsidR="00791C16" w:rsidRPr="00791C16" w:rsidRDefault="00791C16" w:rsidP="00791C16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791C16">
        <w:rPr>
          <w:rFonts w:ascii="Times New Roman" w:hAnsi="Times New Roman" w:cs="Times New Roman"/>
          <w:lang w:val="sr-Cyrl-CS"/>
        </w:rPr>
        <w:t xml:space="preserve">        Саставни дио ове Одлуке је Ребаланс</w:t>
      </w:r>
      <w:r w:rsidRPr="00791C16">
        <w:rPr>
          <w:rFonts w:ascii="Times New Roman" w:hAnsi="Times New Roman" w:cs="Times New Roman"/>
          <w:lang w:val="sr-Latn-RS"/>
        </w:rPr>
        <w:t xml:space="preserve"> </w:t>
      </w:r>
      <w:r w:rsidRPr="00791C16">
        <w:rPr>
          <w:rFonts w:ascii="Times New Roman" w:hAnsi="Times New Roman" w:cs="Times New Roman"/>
          <w:lang w:val="sr-Cyrl-RS"/>
        </w:rPr>
        <w:t xml:space="preserve"> б</w:t>
      </w:r>
      <w:r w:rsidRPr="00791C16">
        <w:rPr>
          <w:rFonts w:ascii="Times New Roman" w:hAnsi="Times New Roman" w:cs="Times New Roman"/>
          <w:lang w:val="sr-Cyrl-CS"/>
        </w:rPr>
        <w:t>уџета општине Хан Пијесак за 2020. годину.</w:t>
      </w:r>
    </w:p>
    <w:p w:rsidR="00791C16" w:rsidRPr="00791C16" w:rsidRDefault="00791C16" w:rsidP="00791C16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91C16" w:rsidRPr="00791C16" w:rsidRDefault="00791C16" w:rsidP="00791C16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91C16" w:rsidRPr="00791C16" w:rsidRDefault="00791C16" w:rsidP="00791C16">
      <w:pPr>
        <w:spacing w:after="0" w:line="240" w:lineRule="auto"/>
        <w:jc w:val="center"/>
        <w:rPr>
          <w:rFonts w:ascii="Times New Roman" w:hAnsi="Times New Roman" w:cs="Times New Roman"/>
          <w:lang w:val="sr-Latn-CS"/>
        </w:rPr>
      </w:pPr>
      <w:r w:rsidRPr="00791C16">
        <w:rPr>
          <w:rFonts w:ascii="Times New Roman" w:hAnsi="Times New Roman" w:cs="Times New Roman"/>
          <w:lang w:val="sr-Latn-CS"/>
        </w:rPr>
        <w:t>III</w:t>
      </w:r>
    </w:p>
    <w:p w:rsidR="00791C16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91C16">
        <w:rPr>
          <w:rFonts w:ascii="Times New Roman" w:hAnsi="Times New Roman" w:cs="Times New Roman"/>
          <w:lang w:val="sr-Cyrl-CS"/>
        </w:rPr>
        <w:t xml:space="preserve">        </w:t>
      </w:r>
      <w:r w:rsidRPr="00791C16">
        <w:rPr>
          <w:rFonts w:ascii="Times New Roman" w:hAnsi="Times New Roman" w:cs="Times New Roman"/>
        </w:rPr>
        <w:t xml:space="preserve">Ова Oдлука ступа на снагу </w:t>
      </w:r>
      <w:r w:rsidRPr="00791C16">
        <w:rPr>
          <w:rFonts w:ascii="Times New Roman" w:hAnsi="Times New Roman" w:cs="Times New Roman"/>
          <w:lang w:val="sr-Cyrl-RS"/>
        </w:rPr>
        <w:t xml:space="preserve">наредног дана од дана доношења, а </w:t>
      </w:r>
      <w:r w:rsidRPr="00791C16">
        <w:rPr>
          <w:rFonts w:ascii="Times New Roman" w:hAnsi="Times New Roman" w:cs="Times New Roman"/>
        </w:rPr>
        <w:t>објав</w:t>
      </w:r>
      <w:r w:rsidRPr="00791C16">
        <w:rPr>
          <w:rFonts w:ascii="Times New Roman" w:hAnsi="Times New Roman" w:cs="Times New Roman"/>
          <w:lang w:val="sr-Cyrl-CS"/>
        </w:rPr>
        <w:t xml:space="preserve">иће се </w:t>
      </w:r>
      <w:r w:rsidRPr="00791C16">
        <w:rPr>
          <w:rFonts w:ascii="Times New Roman" w:hAnsi="Times New Roman" w:cs="Times New Roman"/>
        </w:rPr>
        <w:t xml:space="preserve"> у </w:t>
      </w:r>
      <w:r w:rsidRPr="00791C16">
        <w:rPr>
          <w:rFonts w:ascii="Times New Roman" w:hAnsi="Times New Roman" w:cs="Times New Roman"/>
          <w:lang w:val="sr-Cyrl-RS"/>
        </w:rPr>
        <w:lastRenderedPageBreak/>
        <w:t>„</w:t>
      </w:r>
      <w:r w:rsidRPr="00791C16">
        <w:rPr>
          <w:rFonts w:ascii="Times New Roman" w:hAnsi="Times New Roman" w:cs="Times New Roman"/>
        </w:rPr>
        <w:t xml:space="preserve">Службеном гласнику </w:t>
      </w:r>
      <w:r w:rsidRPr="00791C16">
        <w:rPr>
          <w:rFonts w:ascii="Times New Roman" w:hAnsi="Times New Roman" w:cs="Times New Roman"/>
          <w:lang w:val="sr-Cyrl-RS"/>
        </w:rPr>
        <w:t>О</w:t>
      </w:r>
      <w:r w:rsidRPr="00791C16">
        <w:rPr>
          <w:rFonts w:ascii="Times New Roman" w:hAnsi="Times New Roman" w:cs="Times New Roman"/>
        </w:rPr>
        <w:t>пштине Хан</w:t>
      </w:r>
      <w:r w:rsidRPr="00791C16">
        <w:rPr>
          <w:rFonts w:ascii="Times New Roman" w:hAnsi="Times New Roman" w:cs="Times New Roman"/>
          <w:lang w:val="sr-Cyrl-RS"/>
        </w:rPr>
        <w:t xml:space="preserve"> </w:t>
      </w:r>
      <w:r w:rsidRPr="00791C16">
        <w:rPr>
          <w:rFonts w:ascii="Times New Roman" w:hAnsi="Times New Roman" w:cs="Times New Roman"/>
        </w:rPr>
        <w:t>Пијесак</w:t>
      </w:r>
      <w:r w:rsidRPr="00791C16">
        <w:rPr>
          <w:rFonts w:ascii="Times New Roman" w:hAnsi="Times New Roman" w:cs="Times New Roman"/>
          <w:lang w:val="sr-Cyrl-RS"/>
        </w:rPr>
        <w:t>“</w:t>
      </w:r>
      <w:r w:rsidRPr="00791C16">
        <w:rPr>
          <w:rFonts w:ascii="Times New Roman" w:hAnsi="Times New Roman" w:cs="Times New Roman"/>
        </w:rPr>
        <w:t>.</w:t>
      </w:r>
    </w:p>
    <w:p w:rsidR="00791C16" w:rsidRPr="00791C16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91C16" w:rsidRPr="004D6020" w:rsidRDefault="00791C16" w:rsidP="00791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020">
        <w:rPr>
          <w:rFonts w:ascii="Times New Roman" w:hAnsi="Times New Roman" w:cs="Times New Roman"/>
        </w:rPr>
        <w:t>Број: 0</w:t>
      </w:r>
      <w:r w:rsidRPr="004D6020">
        <w:rPr>
          <w:rFonts w:ascii="Times New Roman" w:hAnsi="Times New Roman" w:cs="Times New Roman"/>
          <w:lang w:val="sr-Cyrl-RS"/>
        </w:rPr>
        <w:t>1</w:t>
      </w:r>
      <w:r w:rsidRPr="004D6020">
        <w:rPr>
          <w:rFonts w:ascii="Times New Roman" w:hAnsi="Times New Roman" w:cs="Times New Roman"/>
        </w:rPr>
        <w:t>-</w:t>
      </w:r>
      <w:r w:rsidRPr="004D6020">
        <w:rPr>
          <w:rFonts w:ascii="Times New Roman" w:hAnsi="Times New Roman" w:cs="Times New Roman"/>
          <w:lang w:val="sr-Cyrl-RS"/>
        </w:rPr>
        <w:t>022</w:t>
      </w:r>
      <w:r w:rsidRPr="004D602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>31</w:t>
      </w:r>
      <w:r>
        <w:rPr>
          <w:rFonts w:ascii="Times New Roman" w:hAnsi="Times New Roman" w:cs="Times New Roman"/>
          <w:lang w:val="sr-Latn-RS"/>
        </w:rPr>
        <w:t>/20</w:t>
      </w:r>
    </w:p>
    <w:p w:rsidR="00791C16" w:rsidRPr="004D6020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23.04</w:t>
      </w:r>
      <w:r>
        <w:rPr>
          <w:rFonts w:ascii="Times New Roman" w:hAnsi="Times New Roman" w:cs="Times New Roman"/>
          <w:lang w:val="sr-Latn-RS"/>
        </w:rPr>
        <w:t>.2020</w:t>
      </w:r>
      <w:r w:rsidRPr="004D60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године</w:t>
      </w:r>
    </w:p>
    <w:p w:rsidR="00791C16" w:rsidRPr="004D6020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791C16" w:rsidRPr="004D6020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D6020">
        <w:rPr>
          <w:rFonts w:ascii="Times New Roman" w:hAnsi="Times New Roman" w:cs="Times New Roman"/>
          <w:lang w:val="sr-Cyrl-BA"/>
        </w:rPr>
        <w:tab/>
      </w:r>
      <w:r w:rsidRPr="004D6020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791C16" w:rsidRPr="00E52B02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  <w:lang w:val="sr-Cyrl-BA"/>
        </w:rPr>
        <w:tab/>
      </w:r>
      <w:r w:rsidRPr="004D6020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791C16" w:rsidRPr="00791C16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RS"/>
        </w:rPr>
        <w:t>____________________________________</w:t>
      </w:r>
    </w:p>
    <w:p w:rsidR="00791C16" w:rsidRPr="00791C16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91C16" w:rsidRPr="00791C16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91C16">
        <w:rPr>
          <w:rFonts w:ascii="Times New Roman" w:hAnsi="Times New Roman" w:cs="Times New Roman"/>
          <w:lang w:val="sr-Cyrl-RS"/>
        </w:rPr>
        <w:t xml:space="preserve">          </w:t>
      </w:r>
      <w:r w:rsidRPr="00791C16">
        <w:rPr>
          <w:rFonts w:ascii="Times New Roman" w:hAnsi="Times New Roman" w:cs="Times New Roman"/>
        </w:rPr>
        <w:t>На основу</w:t>
      </w:r>
      <w:r w:rsidRPr="00791C16">
        <w:rPr>
          <w:rFonts w:ascii="Times New Roman" w:hAnsi="Times New Roman" w:cs="Times New Roman"/>
          <w:lang w:val="sr-Cyrl-RS"/>
        </w:rPr>
        <w:t xml:space="preserve"> </w:t>
      </w:r>
      <w:r w:rsidRPr="00791C16">
        <w:rPr>
          <w:rFonts w:ascii="Times New Roman" w:hAnsi="Times New Roman" w:cs="Times New Roman"/>
        </w:rPr>
        <w:t>члана 3</w:t>
      </w:r>
      <w:r w:rsidRPr="00791C16">
        <w:rPr>
          <w:rFonts w:ascii="Times New Roman" w:hAnsi="Times New Roman" w:cs="Times New Roman"/>
          <w:lang w:val="sr-Cyrl-RS"/>
        </w:rPr>
        <w:t>9</w:t>
      </w:r>
      <w:r w:rsidRPr="00791C16">
        <w:rPr>
          <w:rFonts w:ascii="Times New Roman" w:hAnsi="Times New Roman" w:cs="Times New Roman"/>
        </w:rPr>
        <w:t>. Закона о локалној самоуправи (</w:t>
      </w:r>
      <w:r w:rsidRPr="00791C16">
        <w:rPr>
          <w:rFonts w:ascii="Times New Roman" w:hAnsi="Times New Roman" w:cs="Times New Roman"/>
          <w:lang w:val="sr-Cyrl-RS"/>
        </w:rPr>
        <w:t>„</w:t>
      </w:r>
      <w:r w:rsidRPr="00791C16">
        <w:rPr>
          <w:rFonts w:ascii="Times New Roman" w:hAnsi="Times New Roman" w:cs="Times New Roman"/>
        </w:rPr>
        <w:t>Сл</w:t>
      </w:r>
      <w:r w:rsidRPr="00791C16">
        <w:rPr>
          <w:rFonts w:ascii="Times New Roman" w:hAnsi="Times New Roman" w:cs="Times New Roman"/>
          <w:lang w:val="sr-Cyrl-RS"/>
        </w:rPr>
        <w:t>ужбени</w:t>
      </w:r>
      <w:r w:rsidRPr="00791C16">
        <w:rPr>
          <w:rFonts w:ascii="Times New Roman" w:hAnsi="Times New Roman" w:cs="Times New Roman"/>
        </w:rPr>
        <w:t xml:space="preserve"> </w:t>
      </w:r>
      <w:r w:rsidRPr="00791C16">
        <w:rPr>
          <w:rFonts w:ascii="Times New Roman" w:hAnsi="Times New Roman" w:cs="Times New Roman"/>
          <w:lang w:val="sr-Cyrl-RS"/>
        </w:rPr>
        <w:t>г</w:t>
      </w:r>
      <w:r w:rsidRPr="00791C16">
        <w:rPr>
          <w:rFonts w:ascii="Times New Roman" w:hAnsi="Times New Roman" w:cs="Times New Roman"/>
        </w:rPr>
        <w:t>ласник Р</w:t>
      </w:r>
      <w:r w:rsidRPr="00791C16">
        <w:rPr>
          <w:rFonts w:ascii="Times New Roman" w:hAnsi="Times New Roman" w:cs="Times New Roman"/>
          <w:lang w:val="sr-Cyrl-RS"/>
        </w:rPr>
        <w:t>епублике Српске“</w:t>
      </w:r>
      <w:r w:rsidRPr="00791C16">
        <w:rPr>
          <w:rFonts w:ascii="Times New Roman" w:hAnsi="Times New Roman" w:cs="Times New Roman"/>
        </w:rPr>
        <w:t xml:space="preserve"> бр</w:t>
      </w:r>
      <w:r w:rsidRPr="00791C16">
        <w:rPr>
          <w:rFonts w:ascii="Times New Roman" w:hAnsi="Times New Roman" w:cs="Times New Roman"/>
          <w:lang w:val="sr-Cyrl-RS"/>
        </w:rPr>
        <w:t>ој 97/16 и 36/19</w:t>
      </w:r>
      <w:r w:rsidRPr="00791C16">
        <w:rPr>
          <w:rFonts w:ascii="Times New Roman" w:hAnsi="Times New Roman" w:cs="Times New Roman"/>
        </w:rPr>
        <w:t>)</w:t>
      </w:r>
      <w:r w:rsidRPr="00791C16">
        <w:rPr>
          <w:rFonts w:ascii="Times New Roman" w:hAnsi="Times New Roman" w:cs="Times New Roman"/>
          <w:lang w:val="sr-Cyrl-RS"/>
        </w:rPr>
        <w:t>,</w:t>
      </w:r>
      <w:r w:rsidRPr="00791C16">
        <w:rPr>
          <w:rFonts w:ascii="Times New Roman" w:hAnsi="Times New Roman" w:cs="Times New Roman"/>
        </w:rPr>
        <w:t xml:space="preserve"> члана 33. став (2) </w:t>
      </w:r>
      <w:r w:rsidRPr="00791C16">
        <w:rPr>
          <w:rFonts w:ascii="Times New Roman" w:hAnsi="Times New Roman" w:cs="Times New Roman"/>
          <w:lang w:val="sr-Cyrl-RS"/>
        </w:rPr>
        <w:t>и члана 35. став (2)</w:t>
      </w:r>
      <w:r w:rsidRPr="00791C16">
        <w:rPr>
          <w:rFonts w:ascii="Times New Roman" w:hAnsi="Times New Roman" w:cs="Times New Roman"/>
        </w:rPr>
        <w:t xml:space="preserve"> Закона о буџетском систему Републике Српске („Службени гласник Републике Српске“ број 121/12</w:t>
      </w:r>
      <w:r w:rsidRPr="00791C16">
        <w:rPr>
          <w:rFonts w:ascii="Times New Roman" w:hAnsi="Times New Roman" w:cs="Times New Roman"/>
          <w:lang w:val="sr-Latn-RS"/>
        </w:rPr>
        <w:t>,</w:t>
      </w:r>
      <w:r w:rsidRPr="00791C16">
        <w:rPr>
          <w:rFonts w:ascii="Times New Roman" w:hAnsi="Times New Roman" w:cs="Times New Roman"/>
          <w:lang w:val="sr-Cyrl-RS"/>
        </w:rPr>
        <w:t xml:space="preserve"> 52/14, 103/15 и 15/16</w:t>
      </w:r>
      <w:r w:rsidRPr="00791C16">
        <w:rPr>
          <w:rFonts w:ascii="Times New Roman" w:hAnsi="Times New Roman" w:cs="Times New Roman"/>
        </w:rPr>
        <w:t>)  и члана 3</w:t>
      </w:r>
      <w:r w:rsidRPr="00791C16">
        <w:rPr>
          <w:rFonts w:ascii="Times New Roman" w:hAnsi="Times New Roman" w:cs="Times New Roman"/>
          <w:lang w:val="sr-Cyrl-RS"/>
        </w:rPr>
        <w:t>7</w:t>
      </w:r>
      <w:r w:rsidRPr="00791C16">
        <w:rPr>
          <w:rFonts w:ascii="Times New Roman" w:hAnsi="Times New Roman" w:cs="Times New Roman"/>
        </w:rPr>
        <w:t xml:space="preserve">. Статута општине Хан Пијесак (“Службени гласник општине </w:t>
      </w:r>
      <w:r w:rsidRPr="00791C16">
        <w:rPr>
          <w:rFonts w:ascii="Times New Roman" w:hAnsi="Times New Roman" w:cs="Times New Roman"/>
          <w:lang w:val="sr-Cyrl-CS"/>
        </w:rPr>
        <w:t>Хан Пијесак</w:t>
      </w:r>
      <w:r w:rsidRPr="00791C16">
        <w:rPr>
          <w:rFonts w:ascii="Times New Roman" w:hAnsi="Times New Roman" w:cs="Times New Roman"/>
        </w:rPr>
        <w:t>“</w:t>
      </w:r>
      <w:r w:rsidRPr="00791C16">
        <w:rPr>
          <w:rFonts w:ascii="Times New Roman" w:hAnsi="Times New Roman" w:cs="Times New Roman"/>
          <w:lang w:val="sr-Cyrl-RS"/>
        </w:rPr>
        <w:t xml:space="preserve"> </w:t>
      </w:r>
      <w:r w:rsidRPr="00791C16">
        <w:rPr>
          <w:rFonts w:ascii="Times New Roman" w:hAnsi="Times New Roman" w:cs="Times New Roman"/>
        </w:rPr>
        <w:t xml:space="preserve"> број</w:t>
      </w:r>
      <w:r w:rsidRPr="00791C16">
        <w:rPr>
          <w:rFonts w:ascii="Times New Roman" w:hAnsi="Times New Roman" w:cs="Times New Roman"/>
          <w:lang w:val="sr-Cyrl-CS"/>
        </w:rPr>
        <w:t xml:space="preserve"> </w:t>
      </w:r>
      <w:r w:rsidRPr="00791C16">
        <w:rPr>
          <w:rFonts w:ascii="Times New Roman" w:hAnsi="Times New Roman" w:cs="Times New Roman"/>
          <w:lang w:val="sr-Cyrl-RS"/>
        </w:rPr>
        <w:t>10/17</w:t>
      </w:r>
      <w:r w:rsidRPr="00791C16">
        <w:rPr>
          <w:rFonts w:ascii="Times New Roman" w:hAnsi="Times New Roman" w:cs="Times New Roman"/>
        </w:rPr>
        <w:t xml:space="preserve">), Скупштина општине </w:t>
      </w:r>
      <w:r w:rsidRPr="00791C16">
        <w:rPr>
          <w:rFonts w:ascii="Times New Roman" w:hAnsi="Times New Roman" w:cs="Times New Roman"/>
          <w:lang w:val="sr-Cyrl-CS"/>
        </w:rPr>
        <w:t>Хан Пијесак,</w:t>
      </w:r>
      <w:r w:rsidRPr="00791C16">
        <w:rPr>
          <w:rFonts w:ascii="Times New Roman" w:hAnsi="Times New Roman" w:cs="Times New Roman"/>
        </w:rPr>
        <w:t xml:space="preserve"> </w:t>
      </w:r>
      <w:r w:rsidRPr="00791C16">
        <w:rPr>
          <w:rFonts w:ascii="Times New Roman" w:hAnsi="Times New Roman" w:cs="Times New Roman"/>
          <w:lang w:val="sr-Cyrl-RS"/>
        </w:rPr>
        <w:t xml:space="preserve"> </w:t>
      </w:r>
      <w:r w:rsidRPr="00791C16">
        <w:rPr>
          <w:rFonts w:ascii="Times New Roman" w:hAnsi="Times New Roman" w:cs="Times New Roman"/>
        </w:rPr>
        <w:t>на сједници</w:t>
      </w:r>
      <w:r w:rsidRPr="00791C16">
        <w:rPr>
          <w:rFonts w:ascii="Times New Roman" w:hAnsi="Times New Roman" w:cs="Times New Roman"/>
          <w:lang w:val="sr-Cyrl-CS"/>
        </w:rPr>
        <w:t xml:space="preserve"> </w:t>
      </w:r>
      <w:r w:rsidRPr="00791C16">
        <w:rPr>
          <w:rFonts w:ascii="Times New Roman" w:hAnsi="Times New Roman" w:cs="Times New Roman"/>
        </w:rPr>
        <w:t xml:space="preserve">одржаној дана </w:t>
      </w:r>
      <w:r w:rsidRPr="00791C16">
        <w:rPr>
          <w:rFonts w:ascii="Times New Roman" w:hAnsi="Times New Roman" w:cs="Times New Roman"/>
          <w:lang w:val="sr-Cyrl-RS"/>
        </w:rPr>
        <w:t xml:space="preserve"> 23.04.2020</w:t>
      </w:r>
      <w:r w:rsidRPr="00791C16">
        <w:rPr>
          <w:rFonts w:ascii="Times New Roman" w:hAnsi="Times New Roman" w:cs="Times New Roman"/>
        </w:rPr>
        <w:t>. год</w:t>
      </w:r>
      <w:r w:rsidRPr="00791C16">
        <w:rPr>
          <w:rFonts w:ascii="Times New Roman" w:hAnsi="Times New Roman" w:cs="Times New Roman"/>
          <w:lang w:val="sr-Cyrl-RS"/>
        </w:rPr>
        <w:t>ине</w:t>
      </w:r>
      <w:r w:rsidRPr="00791C16">
        <w:rPr>
          <w:rFonts w:ascii="Times New Roman" w:hAnsi="Times New Roman" w:cs="Times New Roman"/>
        </w:rPr>
        <w:t>,</w:t>
      </w:r>
      <w:r w:rsidRPr="00791C16">
        <w:rPr>
          <w:rFonts w:ascii="Times New Roman" w:hAnsi="Times New Roman" w:cs="Times New Roman"/>
          <w:lang w:val="sr-Cyrl-CS"/>
        </w:rPr>
        <w:t xml:space="preserve"> </w:t>
      </w:r>
      <w:r w:rsidRPr="00791C16">
        <w:rPr>
          <w:rFonts w:ascii="Times New Roman" w:hAnsi="Times New Roman" w:cs="Times New Roman"/>
        </w:rPr>
        <w:t>до</w:t>
      </w:r>
      <w:r w:rsidRPr="00791C16">
        <w:rPr>
          <w:rFonts w:ascii="Times New Roman" w:hAnsi="Times New Roman" w:cs="Times New Roman"/>
          <w:lang w:val="sr-Cyrl-CS"/>
        </w:rPr>
        <w:t>н</w:t>
      </w:r>
      <w:r w:rsidRPr="00791C16">
        <w:rPr>
          <w:rFonts w:ascii="Times New Roman" w:hAnsi="Times New Roman" w:cs="Times New Roman"/>
        </w:rPr>
        <w:t xml:space="preserve">ијела  </w:t>
      </w:r>
      <w:r w:rsidRPr="00791C16">
        <w:rPr>
          <w:rFonts w:ascii="Times New Roman" w:hAnsi="Times New Roman" w:cs="Times New Roman"/>
          <w:lang w:val="sr-Cyrl-CS"/>
        </w:rPr>
        <w:t xml:space="preserve"> </w:t>
      </w:r>
      <w:r w:rsidRPr="00791C16">
        <w:rPr>
          <w:rFonts w:ascii="Times New Roman" w:hAnsi="Times New Roman" w:cs="Times New Roman"/>
        </w:rPr>
        <w:t xml:space="preserve"> је</w:t>
      </w:r>
    </w:p>
    <w:p w:rsidR="00791C16" w:rsidRPr="00791C16" w:rsidRDefault="00791C16" w:rsidP="00791C16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791C16" w:rsidRPr="00791C16" w:rsidRDefault="00791C16" w:rsidP="00791C16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791C16">
        <w:rPr>
          <w:rFonts w:ascii="Times New Roman" w:hAnsi="Times New Roman" w:cs="Times New Roman"/>
          <w:b/>
        </w:rPr>
        <w:t>ОДЛУК</w:t>
      </w:r>
      <w:r w:rsidRPr="00791C16">
        <w:rPr>
          <w:rFonts w:ascii="Times New Roman" w:hAnsi="Times New Roman" w:cs="Times New Roman"/>
          <w:b/>
          <w:lang w:val="sr-Cyrl-RS"/>
        </w:rPr>
        <w:t>У</w:t>
      </w:r>
    </w:p>
    <w:p w:rsidR="00791C16" w:rsidRPr="00791C16" w:rsidRDefault="00791C16" w:rsidP="00791C16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791C16">
        <w:rPr>
          <w:rFonts w:ascii="Times New Roman" w:hAnsi="Times New Roman" w:cs="Times New Roman"/>
        </w:rPr>
        <w:t xml:space="preserve">о </w:t>
      </w:r>
      <w:r w:rsidRPr="00791C16">
        <w:rPr>
          <w:rFonts w:ascii="Times New Roman" w:hAnsi="Times New Roman" w:cs="Times New Roman"/>
          <w:lang w:val="sr-Cyrl-RS"/>
        </w:rPr>
        <w:t xml:space="preserve">измјенама и допунама Одлуке о </w:t>
      </w:r>
      <w:r w:rsidRPr="00791C16">
        <w:rPr>
          <w:rFonts w:ascii="Times New Roman" w:hAnsi="Times New Roman" w:cs="Times New Roman"/>
        </w:rPr>
        <w:t>извршењу буџета општине</w:t>
      </w:r>
      <w:r w:rsidRPr="00791C16">
        <w:rPr>
          <w:rFonts w:ascii="Times New Roman" w:hAnsi="Times New Roman" w:cs="Times New Roman"/>
          <w:lang w:val="sr-Cyrl-RS"/>
        </w:rPr>
        <w:t xml:space="preserve"> </w:t>
      </w:r>
      <w:r w:rsidRPr="00791C16">
        <w:rPr>
          <w:rFonts w:ascii="Times New Roman" w:hAnsi="Times New Roman" w:cs="Times New Roman"/>
        </w:rPr>
        <w:t xml:space="preserve"> </w:t>
      </w:r>
    </w:p>
    <w:p w:rsidR="00791C16" w:rsidRPr="00791C16" w:rsidRDefault="00791C16" w:rsidP="00791C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1C16">
        <w:rPr>
          <w:rFonts w:ascii="Times New Roman" w:hAnsi="Times New Roman" w:cs="Times New Roman"/>
          <w:lang w:val="sr-Cyrl-CS"/>
        </w:rPr>
        <w:t>Хан Пијесак</w:t>
      </w:r>
      <w:r w:rsidRPr="00791C16">
        <w:rPr>
          <w:rFonts w:ascii="Times New Roman" w:hAnsi="Times New Roman" w:cs="Times New Roman"/>
        </w:rPr>
        <w:t xml:space="preserve"> за 20</w:t>
      </w:r>
      <w:r w:rsidRPr="00791C16">
        <w:rPr>
          <w:rFonts w:ascii="Times New Roman" w:hAnsi="Times New Roman" w:cs="Times New Roman"/>
          <w:lang w:val="sr-Cyrl-RS"/>
        </w:rPr>
        <w:t>20</w:t>
      </w:r>
      <w:r w:rsidRPr="00791C16">
        <w:rPr>
          <w:rFonts w:ascii="Times New Roman" w:hAnsi="Times New Roman" w:cs="Times New Roman"/>
        </w:rPr>
        <w:t xml:space="preserve">. </w:t>
      </w:r>
      <w:r w:rsidRPr="00791C16">
        <w:rPr>
          <w:rFonts w:ascii="Times New Roman" w:hAnsi="Times New Roman" w:cs="Times New Roman"/>
          <w:lang w:val="sr-Cyrl-CS"/>
        </w:rPr>
        <w:t>г</w:t>
      </w:r>
      <w:r w:rsidRPr="00791C16">
        <w:rPr>
          <w:rFonts w:ascii="Times New Roman" w:hAnsi="Times New Roman" w:cs="Times New Roman"/>
        </w:rPr>
        <w:t>одину</w:t>
      </w:r>
    </w:p>
    <w:p w:rsidR="00791C16" w:rsidRPr="00791C16" w:rsidRDefault="00791C16" w:rsidP="00791C16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791C16" w:rsidRPr="00791C16" w:rsidRDefault="00791C16" w:rsidP="00791C16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791C16">
        <w:rPr>
          <w:rFonts w:ascii="Times New Roman" w:hAnsi="Times New Roman" w:cs="Times New Roman"/>
          <w:lang w:val="sr-Cyrl-RS"/>
        </w:rPr>
        <w:t>Члан 1.</w:t>
      </w:r>
    </w:p>
    <w:p w:rsidR="00791C16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91C16">
        <w:rPr>
          <w:rFonts w:ascii="Times New Roman" w:hAnsi="Times New Roman" w:cs="Times New Roman"/>
          <w:lang w:val="sr-Cyrl-RS"/>
        </w:rPr>
        <w:t xml:space="preserve">      </w:t>
      </w:r>
      <w:r w:rsidRPr="00791C16">
        <w:rPr>
          <w:rFonts w:ascii="Times New Roman" w:hAnsi="Times New Roman" w:cs="Times New Roman"/>
          <w:lang w:val="sr-Cyrl-RS"/>
        </w:rPr>
        <w:tab/>
      </w:r>
    </w:p>
    <w:p w:rsidR="00791C16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791C16" w:rsidSect="00791C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91C16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Страна 2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5</w:t>
      </w:r>
    </w:p>
    <w:p w:rsidR="00791C16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</w:t>
      </w:r>
    </w:p>
    <w:p w:rsidR="00791C16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91C16" w:rsidRDefault="00791C16" w:rsidP="00791C1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  <w:sectPr w:rsidR="00791C16" w:rsidSect="00791C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1C16" w:rsidRPr="00791C16" w:rsidRDefault="00791C16" w:rsidP="00791C1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791C16">
        <w:rPr>
          <w:rFonts w:ascii="Times New Roman" w:hAnsi="Times New Roman" w:cs="Times New Roman"/>
          <w:lang w:val="sr-Cyrl-RS"/>
        </w:rPr>
        <w:lastRenderedPageBreak/>
        <w:t xml:space="preserve">   У Одлуци о  извршењу буџета општине  Хан Пијесак за 2020. годину </w:t>
      </w:r>
      <w:r w:rsidRPr="00791C16">
        <w:rPr>
          <w:rFonts w:ascii="Times New Roman" w:hAnsi="Times New Roman" w:cs="Times New Roman"/>
          <w:lang w:val="sr-Latn-RS"/>
        </w:rPr>
        <w:t xml:space="preserve"> (</w:t>
      </w:r>
      <w:r w:rsidRPr="00791C16">
        <w:rPr>
          <w:rFonts w:ascii="Times New Roman" w:hAnsi="Times New Roman" w:cs="Times New Roman"/>
          <w:lang w:val="sr-Cyrl-RS"/>
        </w:rPr>
        <w:t>„Службени гласник Општине Хан Пијесак“ број  45/19),  у члану  1. Став  (2) послије ријечи:  „Одлуком о усвајању  буџета  општине Хан Пијесак за 2020. годину“  додаје се запета и ријечи: „односно Одлуком о усвајању Ребаланса  буџета општине Хан Пијесак за 2020. годину“.</w:t>
      </w:r>
    </w:p>
    <w:p w:rsidR="00791C16" w:rsidRPr="00791C16" w:rsidRDefault="00791C16" w:rsidP="00791C16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791C16" w:rsidRPr="00791C16" w:rsidRDefault="00791C16" w:rsidP="00791C16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791C16">
        <w:rPr>
          <w:rFonts w:ascii="Times New Roman" w:hAnsi="Times New Roman" w:cs="Times New Roman"/>
          <w:lang w:val="sr-Cyrl-RS"/>
        </w:rPr>
        <w:t>Члан 2.</w:t>
      </w:r>
    </w:p>
    <w:p w:rsidR="00791C16" w:rsidRPr="00791C16" w:rsidRDefault="00791C16" w:rsidP="00791C1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791C16">
        <w:rPr>
          <w:rFonts w:ascii="Times New Roman" w:hAnsi="Times New Roman" w:cs="Times New Roman"/>
          <w:lang w:val="sr-Cyrl-RS"/>
        </w:rPr>
        <w:t xml:space="preserve">  У члану 2. став (3) умјесто тачке на крају текста ставља се запета и додају ријечи: „односно Одлуком о усвајању Ребаланса  буџета Општине Хан Пијесак за 2020. годину.“</w:t>
      </w:r>
    </w:p>
    <w:p w:rsidR="00791C16" w:rsidRPr="00791C16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91C16" w:rsidRPr="00791C16" w:rsidRDefault="00791C16" w:rsidP="00791C16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791C16">
        <w:rPr>
          <w:rFonts w:ascii="Times New Roman" w:hAnsi="Times New Roman" w:cs="Times New Roman"/>
          <w:lang w:val="sr-Cyrl-RS"/>
        </w:rPr>
        <w:t>Члан 3.</w:t>
      </w:r>
    </w:p>
    <w:p w:rsidR="00791C16" w:rsidRPr="00791C16" w:rsidRDefault="00791C16" w:rsidP="00791C1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791C16">
        <w:rPr>
          <w:rFonts w:ascii="Times New Roman" w:hAnsi="Times New Roman" w:cs="Times New Roman"/>
          <w:lang w:val="sr-Cyrl-RS"/>
        </w:rPr>
        <w:t xml:space="preserve"> У члану 5. умјесто тачке на крају текста ставља се запета и додају ријечи: „односно према усвојеном Ребалансу  буџета.“</w:t>
      </w:r>
    </w:p>
    <w:p w:rsidR="00791C16" w:rsidRPr="00791C16" w:rsidRDefault="00791C16" w:rsidP="00791C16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791C16" w:rsidRPr="00791C16" w:rsidRDefault="00791C16" w:rsidP="00791C16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791C16">
        <w:rPr>
          <w:rFonts w:ascii="Times New Roman" w:hAnsi="Times New Roman" w:cs="Times New Roman"/>
          <w:lang w:val="sr-Cyrl-RS"/>
        </w:rPr>
        <w:t>Члан 4.</w:t>
      </w:r>
    </w:p>
    <w:p w:rsidR="00791C16" w:rsidRDefault="00791C16" w:rsidP="00791C1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sr-Cyrl-RS"/>
        </w:rPr>
      </w:pPr>
      <w:r w:rsidRPr="00791C16">
        <w:rPr>
          <w:rFonts w:ascii="Times New Roman" w:hAnsi="Times New Roman"/>
          <w:lang w:val="sr-Cyrl-RS"/>
        </w:rPr>
        <w:t>У члану 20. тачка (1) умјесто „9.000,00 КМ“  треба да стоји „8.450,00 КМ“.</w:t>
      </w:r>
    </w:p>
    <w:p w:rsidR="00791C16" w:rsidRPr="00791C16" w:rsidRDefault="00791C16" w:rsidP="00791C16">
      <w:pPr>
        <w:pStyle w:val="ListParagraph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91C16" w:rsidRPr="00791C16" w:rsidRDefault="00791C16" w:rsidP="00791C16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791C16">
        <w:rPr>
          <w:rFonts w:ascii="Times New Roman" w:hAnsi="Times New Roman" w:cs="Times New Roman"/>
          <w:lang w:val="sr-Cyrl-RS"/>
        </w:rPr>
        <w:t>Члан 5.</w:t>
      </w:r>
    </w:p>
    <w:p w:rsidR="00791C16" w:rsidRPr="00791C16" w:rsidRDefault="00791C16" w:rsidP="00791C16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lang w:val="sr-Cyrl-RS"/>
        </w:rPr>
      </w:pPr>
      <w:r w:rsidRPr="00791C16">
        <w:rPr>
          <w:rFonts w:ascii="Times New Roman" w:hAnsi="Times New Roman" w:cs="Times New Roman"/>
          <w:lang w:val="sr-Cyrl-RS"/>
        </w:rPr>
        <w:t xml:space="preserve">            Члан  22. мијења се и гласи:</w:t>
      </w:r>
    </w:p>
    <w:p w:rsidR="00791C16" w:rsidRPr="00791C16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91C16">
        <w:rPr>
          <w:rFonts w:ascii="Times New Roman" w:hAnsi="Times New Roman" w:cs="Times New Roman"/>
          <w:lang w:val="sr-Cyrl-RS"/>
        </w:rPr>
        <w:t xml:space="preserve">           „</w:t>
      </w:r>
      <w:r w:rsidRPr="00791C16">
        <w:rPr>
          <w:rFonts w:ascii="Times New Roman" w:hAnsi="Times New Roman" w:cs="Times New Roman"/>
          <w:lang w:val="sr-Cyrl-CS"/>
        </w:rPr>
        <w:t>Уколико су другим актима прописани новчани издаци из Буџета који се разликују од планираних износа по овој Одлуци или по Одлуци о усвајању буџета општине Хан Пијесак за 2020. годину, односно по Одлуци о усвајању Ребаланса буџета општине Хан Пијесак за 2020. годину, примјењују се одредбе и планирани износи утврђени овим одлукама.“</w:t>
      </w:r>
    </w:p>
    <w:p w:rsidR="00791C16" w:rsidRPr="00791C16" w:rsidRDefault="00791C16" w:rsidP="00791C16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791C16" w:rsidRPr="00791C16" w:rsidRDefault="00791C16" w:rsidP="00791C16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791C16">
        <w:rPr>
          <w:rFonts w:ascii="Times New Roman" w:hAnsi="Times New Roman" w:cs="Times New Roman"/>
          <w:lang w:val="sr-Cyrl-RS"/>
        </w:rPr>
        <w:t>Члан 6.</w:t>
      </w:r>
    </w:p>
    <w:p w:rsidR="00791C16" w:rsidRPr="00791C16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91C16">
        <w:rPr>
          <w:rFonts w:ascii="Times New Roman" w:hAnsi="Times New Roman" w:cs="Times New Roman"/>
          <w:lang w:val="sr-Cyrl-RS"/>
        </w:rPr>
        <w:t xml:space="preserve">       </w:t>
      </w:r>
      <w:r w:rsidRPr="00791C16">
        <w:rPr>
          <w:rFonts w:ascii="Times New Roman" w:hAnsi="Times New Roman" w:cs="Times New Roman"/>
          <w:lang w:val="sr-Cyrl-CS"/>
        </w:rPr>
        <w:t xml:space="preserve">      </w:t>
      </w:r>
      <w:r w:rsidRPr="00791C16">
        <w:rPr>
          <w:rFonts w:ascii="Times New Roman" w:hAnsi="Times New Roman" w:cs="Times New Roman"/>
        </w:rPr>
        <w:t xml:space="preserve">Ова Oдлука ступа на снагу </w:t>
      </w:r>
      <w:r w:rsidRPr="00791C16">
        <w:rPr>
          <w:rFonts w:ascii="Times New Roman" w:hAnsi="Times New Roman" w:cs="Times New Roman"/>
          <w:lang w:val="sr-Cyrl-RS"/>
        </w:rPr>
        <w:t xml:space="preserve">наредног дана од </w:t>
      </w:r>
      <w:r w:rsidRPr="00791C16">
        <w:rPr>
          <w:rFonts w:ascii="Times New Roman" w:hAnsi="Times New Roman" w:cs="Times New Roman"/>
        </w:rPr>
        <w:t>дан</w:t>
      </w:r>
      <w:r w:rsidRPr="00791C16">
        <w:rPr>
          <w:rFonts w:ascii="Times New Roman" w:hAnsi="Times New Roman" w:cs="Times New Roman"/>
          <w:lang w:val="sr-Cyrl-CS"/>
        </w:rPr>
        <w:t xml:space="preserve">а доношења, а </w:t>
      </w:r>
      <w:r w:rsidRPr="00791C16">
        <w:rPr>
          <w:rFonts w:ascii="Times New Roman" w:hAnsi="Times New Roman" w:cs="Times New Roman"/>
        </w:rPr>
        <w:t>објав</w:t>
      </w:r>
      <w:r w:rsidRPr="00791C16">
        <w:rPr>
          <w:rFonts w:ascii="Times New Roman" w:hAnsi="Times New Roman" w:cs="Times New Roman"/>
          <w:lang w:val="sr-Cyrl-CS"/>
        </w:rPr>
        <w:t xml:space="preserve">иће се </w:t>
      </w:r>
      <w:r w:rsidRPr="00791C16">
        <w:rPr>
          <w:rFonts w:ascii="Times New Roman" w:hAnsi="Times New Roman" w:cs="Times New Roman"/>
        </w:rPr>
        <w:t xml:space="preserve"> у </w:t>
      </w:r>
      <w:r w:rsidRPr="00791C16">
        <w:rPr>
          <w:rFonts w:ascii="Times New Roman" w:hAnsi="Times New Roman" w:cs="Times New Roman"/>
          <w:lang w:val="sr-Cyrl-RS"/>
        </w:rPr>
        <w:t>„</w:t>
      </w:r>
      <w:r w:rsidRPr="00791C16">
        <w:rPr>
          <w:rFonts w:ascii="Times New Roman" w:hAnsi="Times New Roman" w:cs="Times New Roman"/>
        </w:rPr>
        <w:t>Службеном гласнику општине Хан</w:t>
      </w:r>
      <w:r w:rsidRPr="00791C16">
        <w:rPr>
          <w:rFonts w:ascii="Times New Roman" w:hAnsi="Times New Roman" w:cs="Times New Roman"/>
          <w:lang w:val="sr-Cyrl-RS"/>
        </w:rPr>
        <w:t xml:space="preserve"> </w:t>
      </w:r>
      <w:r w:rsidRPr="00791C16">
        <w:rPr>
          <w:rFonts w:ascii="Times New Roman" w:hAnsi="Times New Roman" w:cs="Times New Roman"/>
        </w:rPr>
        <w:t>Пијесак</w:t>
      </w:r>
      <w:r w:rsidRPr="00791C16">
        <w:rPr>
          <w:rFonts w:ascii="Times New Roman" w:hAnsi="Times New Roman" w:cs="Times New Roman"/>
          <w:lang w:val="sr-Cyrl-RS"/>
        </w:rPr>
        <w:t>“</w:t>
      </w:r>
      <w:r w:rsidRPr="00791C16">
        <w:rPr>
          <w:rFonts w:ascii="Times New Roman" w:hAnsi="Times New Roman" w:cs="Times New Roman"/>
        </w:rPr>
        <w:t>.</w:t>
      </w:r>
    </w:p>
    <w:p w:rsidR="00791C16" w:rsidRPr="00791C16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91C16" w:rsidRPr="004D6020" w:rsidRDefault="00791C16" w:rsidP="00791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020">
        <w:rPr>
          <w:rFonts w:ascii="Times New Roman" w:hAnsi="Times New Roman" w:cs="Times New Roman"/>
        </w:rPr>
        <w:t>Број: 0</w:t>
      </w:r>
      <w:r w:rsidRPr="004D6020">
        <w:rPr>
          <w:rFonts w:ascii="Times New Roman" w:hAnsi="Times New Roman" w:cs="Times New Roman"/>
          <w:lang w:val="sr-Cyrl-RS"/>
        </w:rPr>
        <w:t>1</w:t>
      </w:r>
      <w:r w:rsidRPr="004D6020">
        <w:rPr>
          <w:rFonts w:ascii="Times New Roman" w:hAnsi="Times New Roman" w:cs="Times New Roman"/>
        </w:rPr>
        <w:t>-</w:t>
      </w:r>
      <w:r w:rsidRPr="004D6020">
        <w:rPr>
          <w:rFonts w:ascii="Times New Roman" w:hAnsi="Times New Roman" w:cs="Times New Roman"/>
          <w:lang w:val="sr-Cyrl-RS"/>
        </w:rPr>
        <w:t>022</w:t>
      </w:r>
      <w:r w:rsidRPr="004D602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>32</w:t>
      </w:r>
      <w:r>
        <w:rPr>
          <w:rFonts w:ascii="Times New Roman" w:hAnsi="Times New Roman" w:cs="Times New Roman"/>
          <w:lang w:val="sr-Latn-RS"/>
        </w:rPr>
        <w:t>/20</w:t>
      </w:r>
    </w:p>
    <w:p w:rsidR="00791C16" w:rsidRPr="004D6020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23.04</w:t>
      </w:r>
      <w:r>
        <w:rPr>
          <w:rFonts w:ascii="Times New Roman" w:hAnsi="Times New Roman" w:cs="Times New Roman"/>
          <w:lang w:val="sr-Latn-RS"/>
        </w:rPr>
        <w:t>.2020</w:t>
      </w:r>
      <w:r w:rsidRPr="004D60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године</w:t>
      </w:r>
    </w:p>
    <w:p w:rsidR="00791C16" w:rsidRPr="004D6020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791C16" w:rsidRPr="004D6020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D6020">
        <w:rPr>
          <w:rFonts w:ascii="Times New Roman" w:hAnsi="Times New Roman" w:cs="Times New Roman"/>
          <w:lang w:val="sr-Cyrl-BA"/>
        </w:rPr>
        <w:tab/>
      </w:r>
      <w:r w:rsidRPr="004D6020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791C16" w:rsidRPr="00E52B02" w:rsidRDefault="00791C16" w:rsidP="00791C1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  <w:lang w:val="sr-Cyrl-BA"/>
        </w:rPr>
        <w:tab/>
      </w:r>
      <w:r w:rsidRPr="004D6020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FB626D" w:rsidRDefault="00791C16" w:rsidP="00791C16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FB626D" w:rsidSect="00791C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lang w:val="sr-Latn-RS"/>
        </w:rPr>
        <w:t>____________________________________</w:t>
      </w:r>
    </w:p>
    <w:p w:rsidR="00D72EB1" w:rsidRDefault="00D72EB1" w:rsidP="00D72EB1">
      <w:pPr>
        <w:rPr>
          <w:lang w:val="sr-Cyrl-RS"/>
        </w:rPr>
      </w:pPr>
    </w:p>
    <w:p w:rsidR="00D72EB1" w:rsidRPr="00791C16" w:rsidRDefault="00C12962" w:rsidP="00D72EB1">
      <w:pPr>
        <w:rPr>
          <w:rFonts w:ascii="Times New Roman" w:hAnsi="Times New Roman" w:cs="Times New Roman"/>
          <w:lang w:val="sr-Cyrl-RS"/>
        </w:rPr>
      </w:pPr>
      <w:r w:rsidRPr="00791C16">
        <w:rPr>
          <w:rFonts w:ascii="Times New Roman" w:hAnsi="Times New Roman" w:cs="Times New Roman"/>
          <w:lang w:val="sr-Cyrl-RS"/>
        </w:rPr>
        <w:t>На основу члана 39. Закона о локланој самоуправи („Службени гласник Републике Српске“ број 97/16 и 36/19) и члана 37. Статута општине хан Пијесак („Службени гласник општине Хан Пијесак“ број 10/17), Скупшитина општине Хан Пијесак, на сједници одржаној дана 23.04.2020. године, д о н о с и</w:t>
      </w:r>
    </w:p>
    <w:p w:rsidR="00C12962" w:rsidRPr="00791C16" w:rsidRDefault="00C12962" w:rsidP="00C12962">
      <w:pPr>
        <w:jc w:val="center"/>
        <w:rPr>
          <w:rFonts w:ascii="Times New Roman" w:hAnsi="Times New Roman" w:cs="Times New Roman"/>
          <w:lang w:val="sr-Cyrl-RS"/>
        </w:rPr>
      </w:pPr>
      <w:r w:rsidRPr="00791C16">
        <w:rPr>
          <w:rFonts w:ascii="Times New Roman" w:hAnsi="Times New Roman" w:cs="Times New Roman"/>
          <w:lang w:val="sr-Cyrl-RS"/>
        </w:rPr>
        <w:t>ИЗМЈЕНЕ И ДОПУНЕ ПЛАНА ИНВЕСТИЦИЈА И КАПИТАЛНИХ УЛАГАЊА ОПШТИНЕ ХАН ПИЈЕСАК ЗА 2020.</w:t>
      </w:r>
    </w:p>
    <w:tbl>
      <w:tblPr>
        <w:tblW w:w="15043" w:type="dxa"/>
        <w:tblLook w:val="04A0" w:firstRow="1" w:lastRow="0" w:firstColumn="1" w:lastColumn="0" w:noHBand="0" w:noVBand="1"/>
      </w:tblPr>
      <w:tblGrid>
        <w:gridCol w:w="521"/>
        <w:gridCol w:w="4967"/>
        <w:gridCol w:w="266"/>
        <w:gridCol w:w="266"/>
        <w:gridCol w:w="1033"/>
        <w:gridCol w:w="1141"/>
        <w:gridCol w:w="2195"/>
        <w:gridCol w:w="1012"/>
        <w:gridCol w:w="1635"/>
        <w:gridCol w:w="1060"/>
        <w:gridCol w:w="960"/>
      </w:tblGrid>
      <w:tr w:rsidR="00D72EB1" w:rsidRPr="00832B8F" w:rsidTr="004B6775">
        <w:trPr>
          <w:trHeight w:val="255"/>
        </w:trPr>
        <w:tc>
          <w:tcPr>
            <w:tcW w:w="10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791C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A) 511100- Издаци за изградњу и прибављање зграда и објеката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  <w:t>план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  <w:t>измјена/допуна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BA"/>
              </w:rPr>
              <w:t>коначно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Изградња јавне расвјете у приградским насељима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18000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18000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Изградња туристичке инфраструктуре- планинарски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5460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5460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10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  <w:t>Б) Издаци за инвестиционо одржавање, реконструкцију и адаптацију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1.</w:t>
            </w:r>
          </w:p>
        </w:tc>
        <w:tc>
          <w:tcPr>
            <w:tcW w:w="9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Реконструкција објекта спортске сале (Соколски дом) Косово и Метохија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3000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2.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Реконструкција објекта "Стара дирекција"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15000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3.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Реконструкција административне зграде општине- шалтер сала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11000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7000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18000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4.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Реконструкција јавне расвјете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70000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70000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5.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Реконструкција и санација путева на подручју општине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86000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146947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232947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5а)</w:t>
            </w:r>
          </w:p>
        </w:tc>
        <w:tc>
          <w:tcPr>
            <w:tcW w:w="7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Прилазни пут Викед Насеље Л=65м..........................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20300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5б)</w:t>
            </w:r>
          </w:p>
        </w:tc>
        <w:tc>
          <w:tcPr>
            <w:tcW w:w="7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Улица Цара Душана Л=55м..............................................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6600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5в)</w:t>
            </w:r>
          </w:p>
        </w:tc>
        <w:tc>
          <w:tcPr>
            <w:tcW w:w="7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Улица испод "старе мљекаре" Л=155м.....................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19400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5г)</w:t>
            </w:r>
          </w:p>
        </w:tc>
        <w:tc>
          <w:tcPr>
            <w:tcW w:w="7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Ул. Викенд Насеље кућа Голубовића Л=112 м.....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17900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5д)</w:t>
            </w:r>
          </w:p>
        </w:tc>
        <w:tc>
          <w:tcPr>
            <w:tcW w:w="7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Путеви пројектовање........................................................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5753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5ђ)</w:t>
            </w:r>
          </w:p>
        </w:tc>
        <w:tc>
          <w:tcPr>
            <w:tcW w:w="7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Пут у Јапази Митровићи Л=260 м..............................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37500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5е)</w:t>
            </w:r>
          </w:p>
        </w:tc>
        <w:tc>
          <w:tcPr>
            <w:tcW w:w="7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Пут Трешњевац (Наранџићи) Л=562 м..................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87994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5ж)</w:t>
            </w:r>
          </w:p>
        </w:tc>
        <w:tc>
          <w:tcPr>
            <w:tcW w:w="7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Улица Арсена Петрушића Л=422м............................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37500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  <w:t xml:space="preserve">                  УКУПНО: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  <w:t>232947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6.</w:t>
            </w:r>
          </w:p>
        </w:tc>
        <w:tc>
          <w:tcPr>
            <w:tcW w:w="98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Инвест.одржавање, реконструкција и адаптација градских паркова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20000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7.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Реконструкција административне зграде општине- кафе кухиња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8.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Реконструкција пијаце у Хан Пијеску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6500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6500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9.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Санација и реконструкција секундарне водовод.мреже- главни пројекат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10568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10568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10.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Реконструкција пута у Поджепљу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11.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Реконструкција пута Дрмановине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20000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  <w:t>В) 511300- издаци за набавку опреме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1.</w:t>
            </w:r>
          </w:p>
        </w:tc>
        <w:tc>
          <w:tcPr>
            <w:tcW w:w="76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Издаци за набавку опреме Општинска управа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20000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2.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Опремање Територијалне ватрогасне јединице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6000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-2205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3795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3.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Набавка опреме- лактофриз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10000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lastRenderedPageBreak/>
              <w:t>4.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Набавка опреме за цивилну заштиту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70000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-40000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30000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5.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Издаци за набавку опреме- дјечија игралишта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15000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  <w:t xml:space="preserve">Г) 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BA"/>
              </w:rPr>
              <w:t>511700- издаци за произведену нематеријалну имовину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1.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Пројектна документација- просторни и урбанистички план општине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10000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20000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30000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2.</w:t>
            </w:r>
          </w:p>
        </w:tc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Пројектна документација- план парцелације градског гробља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5000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3.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Пројектна документација- зонинг план за ски лифт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5000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4.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Програм санитарне заштите изворишта Краљева Гора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15000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  <w:t xml:space="preserve">Д) 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BA"/>
              </w:rPr>
              <w:t>415200- капитални грантови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1.</w:t>
            </w:r>
          </w:p>
        </w:tc>
        <w:tc>
          <w:tcPr>
            <w:tcW w:w="9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Дом здравља за реконструкцију и адаптацију за обданиште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68000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39997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107997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2.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Краљева Гора за пројекат управљања амбалажним отпадом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50000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20500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70500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  <w:t xml:space="preserve">Ђ) 516000- издаци за набавку униформи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1.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Издаци за набавку униформи за ТВЈ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  <w:t>13000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13000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  <w:t>УКУПНО: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  <w:t>482000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  <w:t>273267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832B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BA"/>
              </w:rPr>
              <w:t>755267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15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lang w:eastAsia="hr-BA"/>
              </w:rPr>
              <w:t xml:space="preserve">Ступањем на снагу ових  Измјена и допуна, престаје да важи План инвестиција и капиталних улагања општине Хан Пијесак број </w:t>
            </w:r>
          </w:p>
        </w:tc>
      </w:tr>
      <w:tr w:rsidR="00D72EB1" w:rsidRPr="00832B8F" w:rsidTr="004B6775">
        <w:trPr>
          <w:trHeight w:val="255"/>
        </w:trPr>
        <w:tc>
          <w:tcPr>
            <w:tcW w:w="11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lang w:eastAsia="hr-BA"/>
              </w:rPr>
              <w:t>01-022-14/20 од 04.03.2020. године ("Службени гласник Општине Хан Пијесак" број 3/20).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BA"/>
              </w:rPr>
            </w:pPr>
          </w:p>
        </w:tc>
      </w:tr>
      <w:tr w:rsidR="00D72EB1" w:rsidRPr="00832B8F" w:rsidTr="004B6775">
        <w:trPr>
          <w:trHeight w:val="255"/>
        </w:trPr>
        <w:tc>
          <w:tcPr>
            <w:tcW w:w="15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BA"/>
              </w:rPr>
            </w:pPr>
            <w:r w:rsidRPr="00791C16">
              <w:rPr>
                <w:rFonts w:ascii="Times New Roman" w:eastAsia="Times New Roman" w:hAnsi="Times New Roman" w:cs="Times New Roman"/>
                <w:color w:val="000000"/>
                <w:lang w:eastAsia="hr-BA"/>
              </w:rPr>
              <w:t>Овај План ступа на снагу наредног дана од дана  доношења, а објавиће се у "Службеном гласнику Општине Хан Пијесак".</w:t>
            </w:r>
          </w:p>
        </w:tc>
      </w:tr>
      <w:tr w:rsidR="00D72EB1" w:rsidRPr="00832B8F" w:rsidTr="004B677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791C16" w:rsidRDefault="00D72EB1" w:rsidP="004B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B1" w:rsidRPr="00832B8F" w:rsidRDefault="00D72EB1" w:rsidP="004B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</w:tbl>
    <w:p w:rsidR="001527A7" w:rsidRDefault="001527A7" w:rsidP="00D72E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2EB1" w:rsidRPr="00DA493C" w:rsidRDefault="00D72EB1" w:rsidP="00D72EB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BA"/>
        </w:rPr>
        <w:t>Број:</w:t>
      </w:r>
      <w:r>
        <w:rPr>
          <w:rFonts w:ascii="Times New Roman" w:hAnsi="Times New Roman"/>
        </w:rPr>
        <w:t xml:space="preserve"> 01-022-</w:t>
      </w:r>
      <w:r>
        <w:rPr>
          <w:rFonts w:ascii="Times New Roman" w:hAnsi="Times New Roman"/>
          <w:lang w:val="sr-Cyrl-RS"/>
        </w:rPr>
        <w:t>3</w:t>
      </w:r>
      <w:r w:rsidR="006D4B6A">
        <w:rPr>
          <w:rFonts w:ascii="Times New Roman" w:hAnsi="Times New Roman"/>
          <w:lang w:val="sr-Cyrl-RS"/>
        </w:rPr>
        <w:t>3</w:t>
      </w:r>
      <w:bookmarkStart w:id="0" w:name="_GoBack"/>
      <w:bookmarkEnd w:id="0"/>
      <w:r>
        <w:rPr>
          <w:rFonts w:ascii="Times New Roman" w:hAnsi="Times New Roman"/>
          <w:lang w:val="sr-Cyrl-RS"/>
        </w:rPr>
        <w:t>/20</w:t>
      </w:r>
    </w:p>
    <w:p w:rsidR="00D72EB1" w:rsidRPr="00D37A21" w:rsidRDefault="00D72EB1" w:rsidP="00D72EB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Датум: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BA"/>
        </w:rPr>
        <w:t>23.04.2020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BA"/>
        </w:rPr>
        <w:t>године</w:t>
      </w:r>
    </w:p>
    <w:p w:rsidR="00D72EB1" w:rsidRDefault="00D72EB1" w:rsidP="00D72EB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</w:p>
    <w:p w:rsidR="00D72EB1" w:rsidRPr="00340CFD" w:rsidRDefault="00D72EB1" w:rsidP="00D72EB1">
      <w:p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/>
          <w:lang w:val="sr-Cyrl-BA"/>
        </w:rPr>
        <w:tab/>
      </w:r>
      <w:r>
        <w:rPr>
          <w:rFonts w:ascii="Times New Roman" w:hAnsi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>Предсједник Скупштине</w:t>
      </w:r>
    </w:p>
    <w:p w:rsidR="00D72EB1" w:rsidRDefault="00D72EB1" w:rsidP="00D72EB1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340CFD"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 xml:space="preserve">                Михаела Томовић</w:t>
      </w:r>
      <w:r w:rsidRPr="00340CFD">
        <w:rPr>
          <w:rFonts w:ascii="Times New Roman" w:hAnsi="Times New Roman" w:cs="Times New Roman"/>
          <w:lang w:val="sr-Cyrl-BA"/>
        </w:rPr>
        <w:t xml:space="preserve"> с.р.</w:t>
      </w:r>
    </w:p>
    <w:p w:rsidR="00D72EB1" w:rsidRDefault="00D72EB1" w:rsidP="00D72EB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BA"/>
        </w:rPr>
        <w:t>_______________________________________</w:t>
      </w:r>
    </w:p>
    <w:p w:rsidR="00D72EB1" w:rsidRDefault="00D72EB1" w:rsidP="00D72EB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D72EB1" w:rsidRDefault="00D72EB1" w:rsidP="00D72E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2EB1" w:rsidRDefault="00D72EB1" w:rsidP="00D72E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2EB1" w:rsidRDefault="00D72EB1" w:rsidP="00D72E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2EB1" w:rsidRDefault="00D72EB1" w:rsidP="00D72E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2EB1" w:rsidRDefault="00D72EB1" w:rsidP="00D72E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2EB1" w:rsidRDefault="00D72EB1" w:rsidP="00D72E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2EB1" w:rsidRDefault="00D72EB1" w:rsidP="00D72E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2EB1" w:rsidRDefault="00D72EB1" w:rsidP="00D72E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2EB1" w:rsidRDefault="00D72EB1" w:rsidP="00D72E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D72EB1" w:rsidSect="00D72EB1">
      <w:pgSz w:w="16838" w:h="11906" w:orient="landscape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42" w:rsidRDefault="009D7642" w:rsidP="00B14E5F">
      <w:pPr>
        <w:spacing w:after="0" w:line="240" w:lineRule="auto"/>
      </w:pPr>
      <w:r>
        <w:separator/>
      </w:r>
    </w:p>
  </w:endnote>
  <w:endnote w:type="continuationSeparator" w:id="0">
    <w:p w:rsidR="009D7642" w:rsidRDefault="009D7642" w:rsidP="00B1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B1" w:rsidRDefault="00D72EB1">
    <w:pPr>
      <w:pStyle w:val="Footer"/>
    </w:pPr>
  </w:p>
  <w:p w:rsidR="00D72EB1" w:rsidRDefault="00D72EB1">
    <w:pPr>
      <w:pStyle w:val="Footer"/>
    </w:pPr>
  </w:p>
  <w:p w:rsidR="00D72EB1" w:rsidRDefault="00D72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42" w:rsidRDefault="009D7642" w:rsidP="00B14E5F">
      <w:pPr>
        <w:spacing w:after="0" w:line="240" w:lineRule="auto"/>
      </w:pPr>
      <w:r>
        <w:separator/>
      </w:r>
    </w:p>
  </w:footnote>
  <w:footnote w:type="continuationSeparator" w:id="0">
    <w:p w:rsidR="009D7642" w:rsidRDefault="009D7642" w:rsidP="00B1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7">
    <w:nsid w:val="014E3EFA"/>
    <w:multiLevelType w:val="hybridMultilevel"/>
    <w:tmpl w:val="A874DCA4"/>
    <w:lvl w:ilvl="0" w:tplc="157CB704">
      <w:start w:val="1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181A0019">
      <w:start w:val="1"/>
      <w:numFmt w:val="lowerLetter"/>
      <w:lvlText w:val="%5."/>
      <w:lvlJc w:val="left"/>
      <w:pPr>
        <w:ind w:left="3960" w:hanging="360"/>
      </w:pPr>
    </w:lvl>
    <w:lvl w:ilvl="5" w:tplc="181A001B">
      <w:start w:val="1"/>
      <w:numFmt w:val="lowerRoman"/>
      <w:lvlText w:val="%6."/>
      <w:lvlJc w:val="right"/>
      <w:pPr>
        <w:ind w:left="4680" w:hanging="180"/>
      </w:pPr>
    </w:lvl>
    <w:lvl w:ilvl="6" w:tplc="181A000F">
      <w:start w:val="1"/>
      <w:numFmt w:val="decimal"/>
      <w:lvlText w:val="%7."/>
      <w:lvlJc w:val="left"/>
      <w:pPr>
        <w:ind w:left="5400" w:hanging="360"/>
      </w:pPr>
    </w:lvl>
    <w:lvl w:ilvl="7" w:tplc="181A0019">
      <w:start w:val="1"/>
      <w:numFmt w:val="lowerLetter"/>
      <w:lvlText w:val="%8."/>
      <w:lvlJc w:val="left"/>
      <w:pPr>
        <w:ind w:left="6120" w:hanging="360"/>
      </w:pPr>
    </w:lvl>
    <w:lvl w:ilvl="8" w:tplc="181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041485"/>
    <w:multiLevelType w:val="hybridMultilevel"/>
    <w:tmpl w:val="B9849CC8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08415E60"/>
    <w:multiLevelType w:val="hybridMultilevel"/>
    <w:tmpl w:val="992237DA"/>
    <w:lvl w:ilvl="0" w:tplc="04768F0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8D57F84"/>
    <w:multiLevelType w:val="hybridMultilevel"/>
    <w:tmpl w:val="B4D4DD5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DE3350"/>
    <w:multiLevelType w:val="hybridMultilevel"/>
    <w:tmpl w:val="3E2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516362"/>
    <w:multiLevelType w:val="hybridMultilevel"/>
    <w:tmpl w:val="09EE3AB8"/>
    <w:lvl w:ilvl="0" w:tplc="18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0CC050FF"/>
    <w:multiLevelType w:val="hybridMultilevel"/>
    <w:tmpl w:val="C20CBDDC"/>
    <w:lvl w:ilvl="0" w:tplc="DBD8822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195B6306"/>
    <w:multiLevelType w:val="hybridMultilevel"/>
    <w:tmpl w:val="C99A9B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83306"/>
    <w:multiLevelType w:val="hybridMultilevel"/>
    <w:tmpl w:val="2902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978B2"/>
    <w:multiLevelType w:val="hybridMultilevel"/>
    <w:tmpl w:val="F44CBE6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45936"/>
    <w:multiLevelType w:val="hybridMultilevel"/>
    <w:tmpl w:val="5DC2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C6473"/>
    <w:multiLevelType w:val="hybridMultilevel"/>
    <w:tmpl w:val="F19C8F62"/>
    <w:lvl w:ilvl="0" w:tplc="45043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2E2597"/>
    <w:multiLevelType w:val="hybridMultilevel"/>
    <w:tmpl w:val="CFBAB7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EC57AD1"/>
    <w:multiLevelType w:val="hybridMultilevel"/>
    <w:tmpl w:val="D30E7E02"/>
    <w:lvl w:ilvl="0" w:tplc="C016A328">
      <w:start w:val="7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0545038"/>
    <w:multiLevelType w:val="hybridMultilevel"/>
    <w:tmpl w:val="60202718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494E69"/>
    <w:multiLevelType w:val="hybridMultilevel"/>
    <w:tmpl w:val="63C62988"/>
    <w:lvl w:ilvl="0" w:tplc="18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629C584D"/>
    <w:multiLevelType w:val="hybridMultilevel"/>
    <w:tmpl w:val="0C24070E"/>
    <w:lvl w:ilvl="0" w:tplc="8242A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02774D"/>
    <w:multiLevelType w:val="hybridMultilevel"/>
    <w:tmpl w:val="35D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13DE0"/>
    <w:multiLevelType w:val="hybridMultilevel"/>
    <w:tmpl w:val="EC88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8360D"/>
    <w:multiLevelType w:val="hybridMultilevel"/>
    <w:tmpl w:val="A0E4C9D4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5029C8"/>
    <w:multiLevelType w:val="hybridMultilevel"/>
    <w:tmpl w:val="2CCACF82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14"/>
  </w:num>
  <w:num w:numId="5">
    <w:abstractNumId w:val="9"/>
  </w:num>
  <w:num w:numId="6">
    <w:abstractNumId w:val="18"/>
  </w:num>
  <w:num w:numId="7">
    <w:abstractNumId w:val="2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0"/>
  </w:num>
  <w:num w:numId="11">
    <w:abstractNumId w:val="16"/>
  </w:num>
  <w:num w:numId="12">
    <w:abstractNumId w:val="17"/>
  </w:num>
  <w:num w:numId="13">
    <w:abstractNumId w:val="25"/>
  </w:num>
  <w:num w:numId="14">
    <w:abstractNumId w:val="10"/>
  </w:num>
  <w:num w:numId="15">
    <w:abstractNumId w:val="27"/>
  </w:num>
  <w:num w:numId="16">
    <w:abstractNumId w:val="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13"/>
  </w:num>
  <w:num w:numId="25">
    <w:abstractNumId w:val="22"/>
  </w:num>
  <w:num w:numId="26">
    <w:abstractNumId w:val="12"/>
  </w:num>
  <w:num w:numId="27">
    <w:abstractNumId w:val="26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50A"/>
    <w:rsid w:val="00005D62"/>
    <w:rsid w:val="0002715C"/>
    <w:rsid w:val="00047A5C"/>
    <w:rsid w:val="00060419"/>
    <w:rsid w:val="000649BE"/>
    <w:rsid w:val="0008095F"/>
    <w:rsid w:val="0008416E"/>
    <w:rsid w:val="00094ED0"/>
    <w:rsid w:val="00096E99"/>
    <w:rsid w:val="000D025E"/>
    <w:rsid w:val="000D11F7"/>
    <w:rsid w:val="000E1520"/>
    <w:rsid w:val="000F5CC7"/>
    <w:rsid w:val="001266AD"/>
    <w:rsid w:val="001416B0"/>
    <w:rsid w:val="001527A7"/>
    <w:rsid w:val="001600B3"/>
    <w:rsid w:val="00171C31"/>
    <w:rsid w:val="00175E68"/>
    <w:rsid w:val="00185CC7"/>
    <w:rsid w:val="00185E72"/>
    <w:rsid w:val="001927BD"/>
    <w:rsid w:val="001E1816"/>
    <w:rsid w:val="001E592B"/>
    <w:rsid w:val="0020368A"/>
    <w:rsid w:val="00220394"/>
    <w:rsid w:val="002312B8"/>
    <w:rsid w:val="00233ED6"/>
    <w:rsid w:val="00234B5B"/>
    <w:rsid w:val="00242EFB"/>
    <w:rsid w:val="00263609"/>
    <w:rsid w:val="00291F83"/>
    <w:rsid w:val="00296077"/>
    <w:rsid w:val="002B5C28"/>
    <w:rsid w:val="002B7A1C"/>
    <w:rsid w:val="002C0144"/>
    <w:rsid w:val="002C3FC3"/>
    <w:rsid w:val="002D3C4D"/>
    <w:rsid w:val="002E2E60"/>
    <w:rsid w:val="002E3FC0"/>
    <w:rsid w:val="00326265"/>
    <w:rsid w:val="00352C76"/>
    <w:rsid w:val="003744D7"/>
    <w:rsid w:val="003E446E"/>
    <w:rsid w:val="003F0F28"/>
    <w:rsid w:val="003F1947"/>
    <w:rsid w:val="00401248"/>
    <w:rsid w:val="00404780"/>
    <w:rsid w:val="004075F5"/>
    <w:rsid w:val="00455669"/>
    <w:rsid w:val="00474907"/>
    <w:rsid w:val="004A07DE"/>
    <w:rsid w:val="004A174D"/>
    <w:rsid w:val="004A4361"/>
    <w:rsid w:val="004A5858"/>
    <w:rsid w:val="004B47C1"/>
    <w:rsid w:val="004C084E"/>
    <w:rsid w:val="004D6020"/>
    <w:rsid w:val="004D66CC"/>
    <w:rsid w:val="004E4073"/>
    <w:rsid w:val="005118A6"/>
    <w:rsid w:val="005169BC"/>
    <w:rsid w:val="00520A21"/>
    <w:rsid w:val="005556FA"/>
    <w:rsid w:val="00570872"/>
    <w:rsid w:val="00574765"/>
    <w:rsid w:val="005A1F91"/>
    <w:rsid w:val="005B52EC"/>
    <w:rsid w:val="005D4721"/>
    <w:rsid w:val="005F440B"/>
    <w:rsid w:val="005F672B"/>
    <w:rsid w:val="006129BF"/>
    <w:rsid w:val="00617E58"/>
    <w:rsid w:val="00623A13"/>
    <w:rsid w:val="006339C0"/>
    <w:rsid w:val="00636B1B"/>
    <w:rsid w:val="0065105A"/>
    <w:rsid w:val="006669C1"/>
    <w:rsid w:val="00671C9A"/>
    <w:rsid w:val="00695358"/>
    <w:rsid w:val="006C4527"/>
    <w:rsid w:val="006C5BB7"/>
    <w:rsid w:val="006D4B6A"/>
    <w:rsid w:val="006D6366"/>
    <w:rsid w:val="006F0459"/>
    <w:rsid w:val="006F10D4"/>
    <w:rsid w:val="006F13EA"/>
    <w:rsid w:val="00701B42"/>
    <w:rsid w:val="007037AD"/>
    <w:rsid w:val="00706E3E"/>
    <w:rsid w:val="0073576B"/>
    <w:rsid w:val="00743B11"/>
    <w:rsid w:val="00745F92"/>
    <w:rsid w:val="0075101D"/>
    <w:rsid w:val="007520CE"/>
    <w:rsid w:val="0075369D"/>
    <w:rsid w:val="0076060B"/>
    <w:rsid w:val="00761D32"/>
    <w:rsid w:val="00762F5B"/>
    <w:rsid w:val="00774BFB"/>
    <w:rsid w:val="00775AC4"/>
    <w:rsid w:val="00782296"/>
    <w:rsid w:val="00791C16"/>
    <w:rsid w:val="007A17B8"/>
    <w:rsid w:val="007A4A85"/>
    <w:rsid w:val="007B123A"/>
    <w:rsid w:val="007B73D3"/>
    <w:rsid w:val="007C08AD"/>
    <w:rsid w:val="007C328C"/>
    <w:rsid w:val="007E1EC2"/>
    <w:rsid w:val="007E26CB"/>
    <w:rsid w:val="007F63AE"/>
    <w:rsid w:val="0084573B"/>
    <w:rsid w:val="00890EA3"/>
    <w:rsid w:val="008913D7"/>
    <w:rsid w:val="008B119D"/>
    <w:rsid w:val="008B59E3"/>
    <w:rsid w:val="008C2053"/>
    <w:rsid w:val="008E6D49"/>
    <w:rsid w:val="008F1ECA"/>
    <w:rsid w:val="008F350A"/>
    <w:rsid w:val="0090522F"/>
    <w:rsid w:val="0094396B"/>
    <w:rsid w:val="009571DA"/>
    <w:rsid w:val="00957771"/>
    <w:rsid w:val="0096404E"/>
    <w:rsid w:val="00970E73"/>
    <w:rsid w:val="00974A76"/>
    <w:rsid w:val="009777CB"/>
    <w:rsid w:val="00991486"/>
    <w:rsid w:val="00994E51"/>
    <w:rsid w:val="009B04A4"/>
    <w:rsid w:val="009C2F08"/>
    <w:rsid w:val="009D44F9"/>
    <w:rsid w:val="009D7642"/>
    <w:rsid w:val="00A05ABA"/>
    <w:rsid w:val="00A118ED"/>
    <w:rsid w:val="00A249EC"/>
    <w:rsid w:val="00A2636B"/>
    <w:rsid w:val="00A30F48"/>
    <w:rsid w:val="00A40FD1"/>
    <w:rsid w:val="00A57E6A"/>
    <w:rsid w:val="00A60216"/>
    <w:rsid w:val="00A62EE9"/>
    <w:rsid w:val="00A955F1"/>
    <w:rsid w:val="00A956A2"/>
    <w:rsid w:val="00A97F7B"/>
    <w:rsid w:val="00AC0E3B"/>
    <w:rsid w:val="00B04ED4"/>
    <w:rsid w:val="00B14E5F"/>
    <w:rsid w:val="00B27A12"/>
    <w:rsid w:val="00B44FD0"/>
    <w:rsid w:val="00B51DA3"/>
    <w:rsid w:val="00B60409"/>
    <w:rsid w:val="00B64BE4"/>
    <w:rsid w:val="00B74484"/>
    <w:rsid w:val="00B761BD"/>
    <w:rsid w:val="00B854CE"/>
    <w:rsid w:val="00B86DCA"/>
    <w:rsid w:val="00BA4FAA"/>
    <w:rsid w:val="00BA5C7D"/>
    <w:rsid w:val="00BC1FB9"/>
    <w:rsid w:val="00BC4678"/>
    <w:rsid w:val="00BF7AD7"/>
    <w:rsid w:val="00C04177"/>
    <w:rsid w:val="00C12962"/>
    <w:rsid w:val="00C23507"/>
    <w:rsid w:val="00C27A3A"/>
    <w:rsid w:val="00C319A1"/>
    <w:rsid w:val="00C403D4"/>
    <w:rsid w:val="00C46BBF"/>
    <w:rsid w:val="00C57237"/>
    <w:rsid w:val="00C761A0"/>
    <w:rsid w:val="00CB1CAF"/>
    <w:rsid w:val="00CC0DEC"/>
    <w:rsid w:val="00CC52A4"/>
    <w:rsid w:val="00CE0A66"/>
    <w:rsid w:val="00CF2843"/>
    <w:rsid w:val="00D33BFE"/>
    <w:rsid w:val="00D3758F"/>
    <w:rsid w:val="00D37A21"/>
    <w:rsid w:val="00D45BFF"/>
    <w:rsid w:val="00D65440"/>
    <w:rsid w:val="00D72EB1"/>
    <w:rsid w:val="00D76396"/>
    <w:rsid w:val="00DA493C"/>
    <w:rsid w:val="00DB3325"/>
    <w:rsid w:val="00DC7C42"/>
    <w:rsid w:val="00DF6E0A"/>
    <w:rsid w:val="00E2193C"/>
    <w:rsid w:val="00E312D4"/>
    <w:rsid w:val="00E45FB6"/>
    <w:rsid w:val="00E52B02"/>
    <w:rsid w:val="00E54B1F"/>
    <w:rsid w:val="00E55B6E"/>
    <w:rsid w:val="00E638F5"/>
    <w:rsid w:val="00E70D51"/>
    <w:rsid w:val="00E921C8"/>
    <w:rsid w:val="00E924C0"/>
    <w:rsid w:val="00E9531F"/>
    <w:rsid w:val="00EA2B8E"/>
    <w:rsid w:val="00EB144E"/>
    <w:rsid w:val="00EF7027"/>
    <w:rsid w:val="00F345CE"/>
    <w:rsid w:val="00F36633"/>
    <w:rsid w:val="00F56866"/>
    <w:rsid w:val="00F64469"/>
    <w:rsid w:val="00F675B3"/>
    <w:rsid w:val="00FA6D63"/>
    <w:rsid w:val="00FB0845"/>
    <w:rsid w:val="00FB15FD"/>
    <w:rsid w:val="00FB626D"/>
    <w:rsid w:val="00FC461E"/>
    <w:rsid w:val="00FD6C2B"/>
    <w:rsid w:val="00FE3210"/>
    <w:rsid w:val="00FE5B16"/>
    <w:rsid w:val="00FF1716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0A"/>
  </w:style>
  <w:style w:type="paragraph" w:styleId="Heading1">
    <w:name w:val="heading 1"/>
    <w:basedOn w:val="Normal"/>
    <w:next w:val="Normal"/>
    <w:link w:val="Heading1Char"/>
    <w:qFormat/>
    <w:rsid w:val="008F35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0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350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8F35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5F"/>
  </w:style>
  <w:style w:type="paragraph" w:styleId="Footer">
    <w:name w:val="footer"/>
    <w:basedOn w:val="Normal"/>
    <w:link w:val="Foot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5F"/>
  </w:style>
  <w:style w:type="paragraph" w:customStyle="1" w:styleId="Standard">
    <w:name w:val="Standard"/>
    <w:rsid w:val="00C27A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520A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link w:val="BodyText1"/>
    <w:uiPriority w:val="99"/>
    <w:rsid w:val="003744D7"/>
    <w:rPr>
      <w:rFonts w:ascii="Sylfaen" w:hAnsi="Sylfaen" w:cs="Sylfaen"/>
      <w:spacing w:val="6"/>
      <w:sz w:val="14"/>
      <w:szCs w:val="14"/>
      <w:shd w:val="clear" w:color="auto" w:fill="FFFFFF"/>
    </w:rPr>
  </w:style>
  <w:style w:type="character" w:customStyle="1" w:styleId="BodytextSpacing0pt">
    <w:name w:val="Body text + Spacing 0 pt"/>
    <w:uiPriority w:val="99"/>
    <w:rsid w:val="003744D7"/>
    <w:rPr>
      <w:rFonts w:ascii="Sylfaen" w:hAnsi="Sylfaen" w:cs="Sylfaen"/>
      <w:spacing w:val="5"/>
      <w:sz w:val="14"/>
      <w:szCs w:val="14"/>
      <w:u w:val="none"/>
    </w:rPr>
  </w:style>
  <w:style w:type="character" w:customStyle="1" w:styleId="Bodytext3">
    <w:name w:val="Body text (3)_"/>
    <w:link w:val="Bodytext31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Heading12">
    <w:name w:val="Heading #1 (2)"/>
    <w:basedOn w:val="DefaultParagraphFont"/>
    <w:uiPriority w:val="99"/>
    <w:rsid w:val="003744D7"/>
    <w:rPr>
      <w:rFonts w:ascii="Book Antiqua" w:hAnsi="Book Antiqua" w:cs="Book Antiqua"/>
      <w:b/>
      <w:bCs/>
      <w:spacing w:val="5"/>
      <w:sz w:val="16"/>
      <w:szCs w:val="16"/>
      <w:u w:val="none"/>
    </w:rPr>
  </w:style>
  <w:style w:type="character" w:customStyle="1" w:styleId="Heading12Sylfaen">
    <w:name w:val="Heading #1 (2) + Sylfaen"/>
    <w:aliases w:val="9,5 pt,Not Bold,Spacing 0 pt1"/>
    <w:uiPriority w:val="99"/>
    <w:rsid w:val="003744D7"/>
    <w:rPr>
      <w:rFonts w:ascii="Sylfaen" w:hAnsi="Sylfaen" w:cs="Sylfaen"/>
      <w:b/>
      <w:bCs/>
      <w:noProof/>
      <w:spacing w:val="0"/>
      <w:sz w:val="19"/>
      <w:szCs w:val="19"/>
      <w:u w:val="none"/>
    </w:rPr>
  </w:style>
  <w:style w:type="paragraph" w:customStyle="1" w:styleId="BodyText1">
    <w:name w:val="Body Text1"/>
    <w:basedOn w:val="Normal"/>
    <w:link w:val="Bodytext"/>
    <w:uiPriority w:val="99"/>
    <w:rsid w:val="003744D7"/>
    <w:pPr>
      <w:widowControl w:val="0"/>
      <w:shd w:val="clear" w:color="auto" w:fill="FFFFFF"/>
      <w:spacing w:before="180" w:after="180" w:line="250" w:lineRule="exact"/>
      <w:ind w:hanging="2200"/>
      <w:jc w:val="both"/>
    </w:pPr>
    <w:rPr>
      <w:rFonts w:ascii="Sylfaen" w:hAnsi="Sylfaen" w:cs="Sylfaen"/>
      <w:spacing w:val="6"/>
      <w:sz w:val="14"/>
      <w:szCs w:val="14"/>
    </w:rPr>
  </w:style>
  <w:style w:type="paragraph" w:customStyle="1" w:styleId="Bodytext31">
    <w:name w:val="Body text (3)1"/>
    <w:basedOn w:val="Normal"/>
    <w:link w:val="Bodytext3"/>
    <w:uiPriority w:val="99"/>
    <w:rsid w:val="003744D7"/>
    <w:pPr>
      <w:widowControl w:val="0"/>
      <w:shd w:val="clear" w:color="auto" w:fill="FFFFFF"/>
      <w:spacing w:before="180" w:after="0" w:line="240" w:lineRule="exact"/>
      <w:ind w:hanging="180"/>
      <w:jc w:val="center"/>
    </w:pPr>
    <w:rPr>
      <w:rFonts w:ascii="Sylfaen" w:hAnsi="Sylfaen" w:cs="Sylfaen"/>
      <w:b/>
      <w:bCs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7ED9-0CFB-42E5-957E-5263FC3B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Vladan-PC</dc:creator>
  <cp:keywords/>
  <dc:description/>
  <cp:lastModifiedBy>mira1</cp:lastModifiedBy>
  <cp:revision>36</cp:revision>
  <cp:lastPrinted>2020-04-28T08:35:00Z</cp:lastPrinted>
  <dcterms:created xsi:type="dcterms:W3CDTF">2019-04-25T10:49:00Z</dcterms:created>
  <dcterms:modified xsi:type="dcterms:W3CDTF">2020-04-28T08:36:00Z</dcterms:modified>
</cp:coreProperties>
</file>