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0A" w:rsidRPr="00340CFD" w:rsidRDefault="0098125E" w:rsidP="008F350A">
      <w:pPr>
        <w:rPr>
          <w:b/>
          <w:lang w:val="sr-Cyrl-B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3.25pt;margin-top:18.15pt;width:342pt;height:138pt;z-index:251658240" strokecolor="white">
            <v:textbox style="mso-next-textbox:#_x0000_s1026">
              <w:txbxContent>
                <w:p w:rsidR="00625366" w:rsidRDefault="00625366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  <w:lang w:val="sr-Cyrl-BA"/>
                    </w:rPr>
                  </w:pPr>
                  <w:r w:rsidRPr="00ED2A46"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  <w:t>СЛУЖБЕНИ ГЛАСНИК</w:t>
                  </w:r>
                </w:p>
                <w:p w:rsidR="00625366" w:rsidRPr="008F350A" w:rsidRDefault="00625366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  <w:lang w:val="sr-Cyrl-BA"/>
                    </w:rPr>
                    <w:t xml:space="preserve">  </w:t>
                  </w:r>
                  <w:r w:rsidRPr="00ED2A46"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</w:rPr>
                    <w:t>ОПШТИНЕ ХАН ПИЈЕСАК</w:t>
                  </w:r>
                </w:p>
                <w:p w:rsidR="00625366" w:rsidRDefault="00625366" w:rsidP="008F350A">
                  <w:pPr>
                    <w:spacing w:after="0"/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</w:pPr>
                </w:p>
                <w:p w:rsidR="00625366" w:rsidRDefault="00625366" w:rsidP="008F350A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625366" w:rsidRDefault="00625366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625366" w:rsidRDefault="00625366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625366" w:rsidRDefault="00625366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625366" w:rsidRDefault="00625366" w:rsidP="008F350A">
                  <w:pP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>Општински одбор Хан-Пијесак</w:t>
                  </w:r>
                </w:p>
              </w:txbxContent>
            </v:textbox>
          </v:shape>
        </w:pict>
      </w:r>
      <w:r w:rsidR="007A17B8">
        <w:rPr>
          <w:b/>
          <w:lang w:val="sr-Cyrl-BA"/>
        </w:rPr>
        <w:t xml:space="preserve"> </w:t>
      </w:r>
      <w:r w:rsidR="00E638F5">
        <w:rPr>
          <w:b/>
          <w:lang w:val="sr-Cyrl-BA"/>
        </w:rPr>
        <w:t xml:space="preserve"> </w:t>
      </w:r>
      <w:r w:rsidR="008F350A">
        <w:rPr>
          <w:noProof/>
        </w:rPr>
        <w:drawing>
          <wp:inline distT="0" distB="0" distL="0" distR="0">
            <wp:extent cx="2097314" cy="2018805"/>
            <wp:effectExtent l="19050" t="0" r="0" b="0"/>
            <wp:docPr id="6" name="Picture 1" descr="Description: C:\Users\Nacelnik\Desktop\vektor grb han pije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Nacelnik\Desktop\vektor grb han pijes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14" cy="20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50A">
        <w:rPr>
          <w:b/>
          <w:lang w:val="sr-Cyrl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F350A" w:rsidTr="002B7A1C">
        <w:tc>
          <w:tcPr>
            <w:tcW w:w="4788" w:type="dxa"/>
          </w:tcPr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Општина Хан Пијесак 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Александра Карађорђевића бр. 4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Тел: 057 557 108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Факс: 057 557 285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4788" w:type="dxa"/>
          </w:tcPr>
          <w:p w:rsidR="008F350A" w:rsidRPr="00761D32" w:rsidRDefault="002A4B3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07</w:t>
            </w:r>
            <w:r w:rsidR="006F10D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АВГУСТ</w:t>
            </w:r>
            <w:r w:rsidR="0009181F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8F350A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20</w:t>
            </w:r>
            <w:r w:rsidR="007E26CB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20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. </w:t>
            </w:r>
            <w:r w:rsidR="005169BC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г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одине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  <w:p w:rsidR="008F350A" w:rsidRPr="0009181F" w:rsidRDefault="008F350A" w:rsidP="002A4B3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БРОЈ </w:t>
            </w:r>
            <w:r w:rsidR="002A4B3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9</w:t>
            </w:r>
          </w:p>
        </w:tc>
      </w:tr>
    </w:tbl>
    <w:p w:rsidR="002A4B3A" w:rsidRDefault="002A4B3A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  <w:sectPr w:rsidR="002A4B3A" w:rsidSect="005F67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47C1" w:rsidRDefault="004B47C1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FB626D" w:rsidRDefault="00FB626D" w:rsidP="004E4073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  <w:sectPr w:rsidR="00FB626D" w:rsidSect="002A4B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A4B3A" w:rsidRDefault="002A4B3A" w:rsidP="00BA38D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71663">
        <w:rPr>
          <w:rFonts w:ascii="Times New Roman" w:hAnsi="Times New Roman" w:cs="Times New Roman"/>
          <w:lang w:val="sr-Cyrl-CS"/>
        </w:rPr>
        <w:t xml:space="preserve">На основу члана </w:t>
      </w:r>
      <w:r w:rsidRPr="00E71663">
        <w:rPr>
          <w:rFonts w:ascii="Times New Roman" w:hAnsi="Times New Roman" w:cs="Times New Roman"/>
          <w:lang w:val="sr-Latn-CS"/>
        </w:rPr>
        <w:t xml:space="preserve">4. </w:t>
      </w:r>
      <w:r w:rsidRPr="00E71663">
        <w:rPr>
          <w:rFonts w:ascii="Times New Roman" w:hAnsi="Times New Roman" w:cs="Times New Roman"/>
          <w:lang w:val="sr-Cyrl-CS"/>
        </w:rPr>
        <w:t>тачк</w:t>
      </w:r>
      <w:r w:rsidRPr="00E71663">
        <w:rPr>
          <w:rFonts w:ascii="Times New Roman" w:hAnsi="Times New Roman" w:cs="Times New Roman"/>
          <w:lang w:val="bs-Latn-BA"/>
        </w:rPr>
        <w:t>e</w:t>
      </w:r>
      <w:r w:rsidRPr="00E71663">
        <w:rPr>
          <w:rFonts w:ascii="Times New Roman" w:hAnsi="Times New Roman" w:cs="Times New Roman"/>
          <w:lang w:val="sr-Cyrl-CS"/>
        </w:rPr>
        <w:t xml:space="preserve"> 2. Закона о министарским, владиним и другим именовањима Републике Српске („Службени гласник РС“, бр. 41/03) члана 18. Закона о систему јавних служби („Службени гласник РС“ бр. 68/07, 109/12 и 44/16),  члана 3</w:t>
      </w:r>
      <w:r w:rsidRPr="00E71663">
        <w:rPr>
          <w:rFonts w:ascii="Times New Roman" w:hAnsi="Times New Roman" w:cs="Times New Roman"/>
          <w:lang w:val="sr-Cyrl-RS"/>
        </w:rPr>
        <w:t>7</w:t>
      </w:r>
      <w:r w:rsidRPr="00E71663">
        <w:rPr>
          <w:rFonts w:ascii="Times New Roman" w:hAnsi="Times New Roman" w:cs="Times New Roman"/>
          <w:lang w:val="sr-Cyrl-CS"/>
        </w:rPr>
        <w:t xml:space="preserve">. Статута општине Хан Пијесак („Службени гласник општине Хан Пијесак“ бр. </w:t>
      </w:r>
      <w:r w:rsidRPr="00E71663">
        <w:rPr>
          <w:rFonts w:ascii="Times New Roman" w:hAnsi="Times New Roman" w:cs="Times New Roman"/>
          <w:lang w:val="sr-Cyrl-RS"/>
        </w:rPr>
        <w:t>1</w:t>
      </w:r>
      <w:r w:rsidRPr="00E71663">
        <w:rPr>
          <w:rFonts w:ascii="Times New Roman" w:hAnsi="Times New Roman" w:cs="Times New Roman"/>
          <w:lang w:val="sr-Latn-RS"/>
        </w:rPr>
        <w:t>0/1</w:t>
      </w:r>
      <w:r w:rsidRPr="00E71663">
        <w:rPr>
          <w:rFonts w:ascii="Times New Roman" w:hAnsi="Times New Roman" w:cs="Times New Roman"/>
          <w:lang w:val="sr-Cyrl-RS"/>
        </w:rPr>
        <w:t>7</w:t>
      </w:r>
      <w:r w:rsidRPr="00E71663">
        <w:rPr>
          <w:rFonts w:ascii="Times New Roman" w:hAnsi="Times New Roman" w:cs="Times New Roman"/>
          <w:lang w:val="sr-Cyrl-CS"/>
        </w:rPr>
        <w:t>)</w:t>
      </w:r>
      <w:r w:rsidRPr="00E71663">
        <w:rPr>
          <w:rFonts w:ascii="Times New Roman" w:hAnsi="Times New Roman" w:cs="Times New Roman"/>
          <w:lang w:val="bs-Latn-BA"/>
        </w:rPr>
        <w:t xml:space="preserve">, </w:t>
      </w:r>
      <w:r w:rsidRPr="00E71663">
        <w:rPr>
          <w:rFonts w:ascii="Times New Roman" w:hAnsi="Times New Roman" w:cs="Times New Roman"/>
          <w:lang w:val="sr-Cyrl-CS"/>
        </w:rPr>
        <w:t>Скупштина општине Хан Пијесак на сједници одржаној дана 06.08.2020.</w:t>
      </w:r>
      <w:r w:rsidRPr="00E71663">
        <w:rPr>
          <w:rFonts w:ascii="Times New Roman" w:hAnsi="Times New Roman" w:cs="Times New Roman"/>
          <w:lang w:val="bs-Latn-BA"/>
        </w:rPr>
        <w:t xml:space="preserve"> </w:t>
      </w:r>
      <w:r w:rsidRPr="00E71663">
        <w:rPr>
          <w:rFonts w:ascii="Times New Roman" w:hAnsi="Times New Roman" w:cs="Times New Roman"/>
          <w:lang w:val="sr-Cyrl-CS"/>
        </w:rPr>
        <w:t>године,  донијела је</w:t>
      </w:r>
    </w:p>
    <w:p w:rsidR="00BA38D4" w:rsidRPr="00E71663" w:rsidRDefault="00BA38D4" w:rsidP="00BA38D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bs-Latn-BA"/>
        </w:rPr>
      </w:pPr>
    </w:p>
    <w:p w:rsidR="002A4B3A" w:rsidRPr="00E71663" w:rsidRDefault="002A4B3A" w:rsidP="00E71663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1663">
        <w:rPr>
          <w:rFonts w:ascii="Times New Roman" w:hAnsi="Times New Roman" w:cs="Times New Roman"/>
          <w:b/>
          <w:lang w:val="sr-Cyrl-CS"/>
        </w:rPr>
        <w:t xml:space="preserve">Р Ј Е Ш Е Њ Е </w:t>
      </w:r>
    </w:p>
    <w:p w:rsidR="002A4B3A" w:rsidRPr="008A4C76" w:rsidRDefault="002A4B3A" w:rsidP="00E71663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8A4C76">
        <w:rPr>
          <w:rFonts w:ascii="Times New Roman" w:hAnsi="Times New Roman" w:cs="Times New Roman"/>
          <w:lang w:val="sr-Cyrl-CS"/>
        </w:rPr>
        <w:t xml:space="preserve">о допуни Рјешења о именовању </w:t>
      </w:r>
      <w:r w:rsidRPr="008A4C76">
        <w:rPr>
          <w:rFonts w:ascii="Times New Roman" w:hAnsi="Times New Roman" w:cs="Times New Roman"/>
          <w:lang w:val="sr-Latn-CS"/>
        </w:rPr>
        <w:t xml:space="preserve"> </w:t>
      </w:r>
      <w:r w:rsidRPr="008A4C76">
        <w:rPr>
          <w:rFonts w:ascii="Times New Roman" w:hAnsi="Times New Roman" w:cs="Times New Roman"/>
          <w:lang w:val="sr-Cyrl-CS"/>
        </w:rPr>
        <w:t>вршиоца дужности директора Јавне установе</w:t>
      </w:r>
    </w:p>
    <w:p w:rsidR="002A4B3A" w:rsidRPr="00E71663" w:rsidRDefault="002A4B3A" w:rsidP="00E71663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A4C76">
        <w:rPr>
          <w:rFonts w:ascii="Times New Roman" w:hAnsi="Times New Roman" w:cs="Times New Roman"/>
          <w:lang w:val="sr-Cyrl-CS"/>
        </w:rPr>
        <w:t>Центар за социјални рад Хан Пијесак</w:t>
      </w:r>
    </w:p>
    <w:p w:rsidR="002A4B3A" w:rsidRPr="00E71663" w:rsidRDefault="002A4B3A" w:rsidP="00E71663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2A4B3A" w:rsidRPr="00E71663" w:rsidRDefault="002A4B3A" w:rsidP="00E7166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1663">
        <w:rPr>
          <w:rFonts w:ascii="Times New Roman" w:hAnsi="Times New Roman" w:cs="Times New Roman"/>
          <w:lang w:val="sr-Cyrl-RS"/>
        </w:rPr>
        <w:t xml:space="preserve">У Рјешењу о именовању вршиоца дужности директора Јавне установе Центар за социјални рад Хан Пијесак („Службени гласник општине Хан Пијесак“, бр. 8/20), </w:t>
      </w:r>
      <w:r w:rsidRPr="00E71663">
        <w:rPr>
          <w:rFonts w:ascii="Times New Roman" w:hAnsi="Times New Roman" w:cs="Times New Roman"/>
          <w:lang w:val="sr-Latn-BA"/>
        </w:rPr>
        <w:t>послије тачке 1., додаје се нова тачка 1а</w:t>
      </w:r>
      <w:r w:rsidRPr="00E71663">
        <w:rPr>
          <w:rFonts w:ascii="Times New Roman" w:hAnsi="Times New Roman" w:cs="Times New Roman"/>
          <w:lang w:val="sr-Cyrl-RS"/>
        </w:rPr>
        <w:t>, која гласи:</w:t>
      </w:r>
    </w:p>
    <w:p w:rsidR="002A4B3A" w:rsidRPr="00E71663" w:rsidRDefault="002A4B3A" w:rsidP="00E71663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Cyrl-RS"/>
        </w:rPr>
      </w:pPr>
      <w:r w:rsidRPr="00E71663">
        <w:rPr>
          <w:rFonts w:ascii="Times New Roman" w:hAnsi="Times New Roman" w:cs="Times New Roman"/>
          <w:lang w:val="sr-Cyrl-RS"/>
        </w:rPr>
        <w:t xml:space="preserve">„1а.   </w:t>
      </w:r>
      <w:r w:rsidRPr="00E71663">
        <w:rPr>
          <w:rFonts w:ascii="Times New Roman" w:hAnsi="Times New Roman" w:cs="Times New Roman"/>
        </w:rPr>
        <w:t xml:space="preserve"> </w:t>
      </w:r>
      <w:r w:rsidRPr="00E71663">
        <w:rPr>
          <w:rFonts w:ascii="Times New Roman" w:hAnsi="Times New Roman" w:cs="Times New Roman"/>
          <w:lang w:val="sr-Cyrl-RS"/>
        </w:rPr>
        <w:t xml:space="preserve">Мила Гојковић, дипл. правник из Хан Пијеска, </w:t>
      </w:r>
      <w:r w:rsidRPr="00E71663">
        <w:rPr>
          <w:rFonts w:ascii="Times New Roman" w:hAnsi="Times New Roman" w:cs="Times New Roman"/>
        </w:rPr>
        <w:t xml:space="preserve"> именује се за вршиоца дужности директора Јавне установе </w:t>
      </w:r>
      <w:r w:rsidRPr="00E71663">
        <w:rPr>
          <w:rFonts w:ascii="Times New Roman" w:hAnsi="Times New Roman" w:cs="Times New Roman"/>
          <w:lang w:val="sr-Cyrl-RS"/>
        </w:rPr>
        <w:t>Центар за социјални рад Хан Пијесак</w:t>
      </w:r>
      <w:r w:rsidRPr="00E71663">
        <w:rPr>
          <w:rFonts w:ascii="Times New Roman" w:hAnsi="Times New Roman" w:cs="Times New Roman"/>
        </w:rPr>
        <w:t xml:space="preserve"> са овлаштењима без ограничења.</w:t>
      </w:r>
      <w:r w:rsidRPr="00E71663">
        <w:rPr>
          <w:rFonts w:ascii="Times New Roman" w:hAnsi="Times New Roman" w:cs="Times New Roman"/>
          <w:lang w:val="sr-Cyrl-RS"/>
        </w:rPr>
        <w:t>“</w:t>
      </w:r>
    </w:p>
    <w:p w:rsidR="002A4B3A" w:rsidRPr="00E71663" w:rsidRDefault="002A4B3A" w:rsidP="00E716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4B3A" w:rsidRPr="00E71663" w:rsidRDefault="002A4B3A" w:rsidP="00E7166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E71663">
        <w:rPr>
          <w:rFonts w:ascii="Times New Roman" w:hAnsi="Times New Roman"/>
        </w:rPr>
        <w:t xml:space="preserve">Ово рјешење ступа на снагу даном доношења, а објавиће се у „Службеном гласнику општине </w:t>
      </w:r>
      <w:r w:rsidRPr="00E71663">
        <w:rPr>
          <w:rFonts w:ascii="Times New Roman" w:hAnsi="Times New Roman"/>
          <w:lang w:val="sr-Cyrl-RS"/>
        </w:rPr>
        <w:t>Хан Пијесак“.</w:t>
      </w:r>
    </w:p>
    <w:p w:rsidR="00E71663" w:rsidRPr="00E71663" w:rsidRDefault="00E71663" w:rsidP="00E71663">
      <w:pPr>
        <w:pStyle w:val="ListParagraph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</w:rPr>
        <w:t>Број: 0</w:t>
      </w:r>
      <w:r w:rsidRPr="00E71663">
        <w:rPr>
          <w:rFonts w:ascii="Times New Roman" w:hAnsi="Times New Roman" w:cs="Times New Roman"/>
          <w:lang w:val="sr-Cyrl-RS"/>
        </w:rPr>
        <w:t>1</w:t>
      </w:r>
      <w:r w:rsidRPr="00E71663">
        <w:rPr>
          <w:rFonts w:ascii="Times New Roman" w:hAnsi="Times New Roman" w:cs="Times New Roman"/>
        </w:rPr>
        <w:t>-</w:t>
      </w:r>
      <w:r w:rsidRPr="00E71663">
        <w:rPr>
          <w:rFonts w:ascii="Times New Roman" w:hAnsi="Times New Roman" w:cs="Times New Roman"/>
          <w:lang w:val="sr-Cyrl-RS"/>
        </w:rPr>
        <w:t>022</w:t>
      </w:r>
      <w:r w:rsidRPr="00E7166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Latn-RS"/>
        </w:rPr>
        <w:t>62</w:t>
      </w:r>
      <w:r w:rsidRPr="00E71663">
        <w:rPr>
          <w:rFonts w:ascii="Times New Roman" w:hAnsi="Times New Roman" w:cs="Times New Roman"/>
        </w:rPr>
        <w:t>/20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1663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Latn-RS"/>
        </w:rPr>
        <w:t>06.08</w:t>
      </w:r>
      <w:r w:rsidRPr="00E71663">
        <w:rPr>
          <w:rFonts w:ascii="Times New Roman" w:hAnsi="Times New Roman" w:cs="Times New Roman"/>
          <w:lang w:val="sr-Latn-RS"/>
        </w:rPr>
        <w:t>.2020</w:t>
      </w:r>
      <w:r w:rsidRPr="00E71663">
        <w:rPr>
          <w:rFonts w:ascii="Times New Roman" w:hAnsi="Times New Roman" w:cs="Times New Roman"/>
        </w:rPr>
        <w:t xml:space="preserve">. </w:t>
      </w:r>
      <w:r w:rsidRPr="00E71663">
        <w:rPr>
          <w:rFonts w:ascii="Times New Roman" w:hAnsi="Times New Roman" w:cs="Times New Roman"/>
          <w:lang w:val="sr-Cyrl-RS"/>
        </w:rPr>
        <w:t>године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1663">
        <w:rPr>
          <w:rFonts w:ascii="Times New Roman" w:hAnsi="Times New Roman" w:cs="Times New Roman"/>
          <w:lang w:val="sr-Cyrl-BA"/>
        </w:rPr>
        <w:tab/>
      </w:r>
      <w:r w:rsidRPr="00E71663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  <w:lang w:val="sr-Cyrl-BA"/>
        </w:rPr>
        <w:tab/>
      </w:r>
      <w:r w:rsidRPr="00E71663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1663">
        <w:rPr>
          <w:rFonts w:ascii="Times New Roman" w:hAnsi="Times New Roman" w:cs="Times New Roman"/>
        </w:rPr>
        <w:t>__________________________________</w:t>
      </w:r>
    </w:p>
    <w:p w:rsidR="002A4B3A" w:rsidRPr="00E71663" w:rsidRDefault="002A4B3A" w:rsidP="00E7166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A4B3A" w:rsidRPr="00E71663" w:rsidRDefault="002A4B3A" w:rsidP="00E7166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</w:rPr>
        <w:t xml:space="preserve">На основу члана 75. став 1. и 2, а у вези са чланом 73. Закона о водама („Службени гласник Републике Српске”, број: 50/06, 92/09, 121/12 и 74/17), члана 14. Правилника о мјерама заштите, начину одређивања, одржавања и обиљежавања зона санитарне заштите („Службени гласник Републике Српске”, број 76/16) </w:t>
      </w:r>
      <w:r w:rsidRPr="00E71663">
        <w:rPr>
          <w:rFonts w:ascii="Times New Roman" w:hAnsi="Times New Roman" w:cs="Times New Roman"/>
          <w:lang w:val="sr-Cyrl-CS"/>
        </w:rPr>
        <w:t>и члана 37. Статута општине Хан Пијесак („Сл. гласник општине Хан Пијесак бр.10/17), Скупштина општине Хан Пијесак</w:t>
      </w:r>
      <w:r w:rsidRPr="00E71663">
        <w:rPr>
          <w:rFonts w:ascii="Times New Roman" w:hAnsi="Times New Roman" w:cs="Times New Roman"/>
        </w:rPr>
        <w:t xml:space="preserve"> на  сједници, одржаној </w:t>
      </w:r>
      <w:r w:rsidRPr="00E71663">
        <w:rPr>
          <w:rFonts w:ascii="Times New Roman" w:hAnsi="Times New Roman" w:cs="Times New Roman"/>
          <w:lang w:val="sr-Cyrl-RS"/>
        </w:rPr>
        <w:t xml:space="preserve">дана </w:t>
      </w:r>
      <w:r w:rsidRPr="00E71663">
        <w:rPr>
          <w:rFonts w:ascii="Times New Roman" w:hAnsi="Times New Roman" w:cs="Times New Roman"/>
        </w:rPr>
        <w:t xml:space="preserve"> </w:t>
      </w:r>
      <w:r w:rsidRPr="00E71663">
        <w:rPr>
          <w:rFonts w:ascii="Times New Roman" w:hAnsi="Times New Roman" w:cs="Times New Roman"/>
          <w:lang w:val="sr-Cyrl-RS"/>
        </w:rPr>
        <w:t xml:space="preserve">06.08.2020. </w:t>
      </w:r>
      <w:r w:rsidRPr="00E71663">
        <w:rPr>
          <w:rFonts w:ascii="Times New Roman" w:hAnsi="Times New Roman" w:cs="Times New Roman"/>
        </w:rPr>
        <w:t>године, донијела је</w:t>
      </w:r>
    </w:p>
    <w:p w:rsidR="002A4B3A" w:rsidRPr="00E71663" w:rsidRDefault="002A4B3A" w:rsidP="00E716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4B3A" w:rsidRPr="008A4C76" w:rsidRDefault="002A4B3A" w:rsidP="00E71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4C76">
        <w:rPr>
          <w:rFonts w:ascii="Times New Roman" w:hAnsi="Times New Roman" w:cs="Times New Roman"/>
          <w:b/>
        </w:rPr>
        <w:t>О Д Л У К У</w:t>
      </w:r>
    </w:p>
    <w:p w:rsidR="002A4B3A" w:rsidRPr="00E71663" w:rsidRDefault="002A4B3A" w:rsidP="00E71663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E71663">
        <w:rPr>
          <w:rFonts w:ascii="Times New Roman" w:hAnsi="Times New Roman" w:cs="Times New Roman"/>
        </w:rPr>
        <w:t xml:space="preserve">о усвајању Програма санитарне заштите изворишта </w:t>
      </w:r>
      <w:r w:rsidRPr="00E71663">
        <w:rPr>
          <w:rFonts w:ascii="Times New Roman" w:hAnsi="Times New Roman" w:cs="Times New Roman"/>
          <w:lang w:val="sr-Cyrl-RS"/>
        </w:rPr>
        <w:t>„Краљева Гора“, водоснабдјевање општине Хан Пијесак</w:t>
      </w:r>
    </w:p>
    <w:p w:rsidR="002A4B3A" w:rsidRPr="00E71663" w:rsidRDefault="002A4B3A" w:rsidP="00E71663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2A4B3A" w:rsidRPr="00E71663" w:rsidRDefault="002A4B3A" w:rsidP="00E71663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8A4C76" w:rsidRDefault="008A4C76" w:rsidP="008A4C76">
      <w:pPr>
        <w:spacing w:after="0" w:line="240" w:lineRule="auto"/>
        <w:rPr>
          <w:rFonts w:ascii="Times New Roman" w:hAnsi="Times New Roman" w:cs="Times New Roman"/>
          <w:lang w:val="sr-Cyrl-RS"/>
        </w:rPr>
        <w:sectPr w:rsidR="008A4C76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4C76" w:rsidRDefault="008A4C76" w:rsidP="008A4C7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Страна 2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Број 9</w:t>
      </w:r>
    </w:p>
    <w:p w:rsidR="008A4C76" w:rsidRPr="008A4C76" w:rsidRDefault="008A4C76" w:rsidP="008A4C76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8A4C76" w:rsidRDefault="008A4C76" w:rsidP="00E71663">
      <w:pPr>
        <w:spacing w:after="0" w:line="240" w:lineRule="auto"/>
        <w:jc w:val="center"/>
        <w:rPr>
          <w:rFonts w:ascii="Times New Roman" w:hAnsi="Times New Roman" w:cs="Times New Roman"/>
        </w:rPr>
        <w:sectPr w:rsidR="008A4C76" w:rsidSect="008A4C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4B3A" w:rsidRPr="00E71663" w:rsidRDefault="002A4B3A" w:rsidP="00E716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</w:rPr>
        <w:t>Члан 1.</w:t>
      </w:r>
    </w:p>
    <w:p w:rsidR="002A4B3A" w:rsidRDefault="002A4B3A" w:rsidP="00E7166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1663">
        <w:rPr>
          <w:rFonts w:ascii="Times New Roman" w:hAnsi="Times New Roman" w:cs="Times New Roman"/>
        </w:rPr>
        <w:t xml:space="preserve"> Овом </w:t>
      </w:r>
      <w:r w:rsidRPr="00E71663">
        <w:rPr>
          <w:rFonts w:ascii="Times New Roman" w:hAnsi="Times New Roman" w:cs="Times New Roman"/>
          <w:lang w:val="sr-Cyrl-RS"/>
        </w:rPr>
        <w:t>О</w:t>
      </w:r>
      <w:r w:rsidRPr="00E71663">
        <w:rPr>
          <w:rFonts w:ascii="Times New Roman" w:hAnsi="Times New Roman" w:cs="Times New Roman"/>
        </w:rPr>
        <w:t xml:space="preserve">длуком усваја се Програма санитарне заштите изворишта </w:t>
      </w:r>
      <w:r w:rsidRPr="00E71663">
        <w:rPr>
          <w:rFonts w:ascii="Times New Roman" w:hAnsi="Times New Roman" w:cs="Times New Roman"/>
          <w:lang w:val="sr-Cyrl-RS"/>
        </w:rPr>
        <w:t>„Краљева Гора“, водоснабдјевање општине Хан Пијесак</w:t>
      </w:r>
      <w:r w:rsidRPr="00E71663">
        <w:rPr>
          <w:rFonts w:ascii="Times New Roman" w:hAnsi="Times New Roman" w:cs="Times New Roman"/>
        </w:rPr>
        <w:t xml:space="preserve">, </w:t>
      </w:r>
      <w:r w:rsidRPr="00E71663">
        <w:rPr>
          <w:rFonts w:ascii="Times New Roman" w:hAnsi="Times New Roman" w:cs="Times New Roman"/>
          <w:lang w:val="sr-Cyrl-RS"/>
        </w:rPr>
        <w:t>из јуна 2020. године, израђен од стране „Криптос“ д.о.о. Милићи.</w:t>
      </w:r>
    </w:p>
    <w:p w:rsidR="00BA38D4" w:rsidRPr="00E71663" w:rsidRDefault="00BA38D4" w:rsidP="00E7166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4B3A" w:rsidRPr="00E71663" w:rsidRDefault="002A4B3A" w:rsidP="00E716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</w:rPr>
        <w:t>Члан 2.</w:t>
      </w:r>
    </w:p>
    <w:p w:rsidR="002A4B3A" w:rsidRDefault="002A4B3A" w:rsidP="00E7166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1663">
        <w:rPr>
          <w:rFonts w:ascii="Times New Roman" w:hAnsi="Times New Roman" w:cs="Times New Roman"/>
        </w:rPr>
        <w:t xml:space="preserve"> Саставни дио ове Одлуке је Програм санитарне заштите изворишта </w:t>
      </w:r>
      <w:r w:rsidRPr="00E71663">
        <w:rPr>
          <w:rFonts w:ascii="Times New Roman" w:hAnsi="Times New Roman" w:cs="Times New Roman"/>
          <w:lang w:val="sr-Cyrl-RS"/>
        </w:rPr>
        <w:t>„Краљева Гора“, водоснабдјевање општине Хан Пијесак</w:t>
      </w:r>
      <w:r w:rsidRPr="00E71663">
        <w:rPr>
          <w:rFonts w:ascii="Times New Roman" w:hAnsi="Times New Roman" w:cs="Times New Roman"/>
        </w:rPr>
        <w:t xml:space="preserve">, </w:t>
      </w:r>
      <w:r w:rsidRPr="00E71663">
        <w:rPr>
          <w:rFonts w:ascii="Times New Roman" w:hAnsi="Times New Roman" w:cs="Times New Roman"/>
          <w:lang w:val="sr-Cyrl-RS"/>
        </w:rPr>
        <w:t>из јуна 2020. године, израђен од стране „Криптос“ д.о.о. Милићи.</w:t>
      </w:r>
    </w:p>
    <w:p w:rsidR="00BA38D4" w:rsidRPr="00E71663" w:rsidRDefault="00BA38D4" w:rsidP="00E7166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4B3A" w:rsidRPr="00E71663" w:rsidRDefault="002A4B3A" w:rsidP="00E716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</w:rPr>
        <w:t>Члан 3.</w:t>
      </w:r>
    </w:p>
    <w:p w:rsidR="002A4B3A" w:rsidRDefault="002A4B3A" w:rsidP="00E716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</w:rPr>
        <w:t xml:space="preserve">Програм санитарне заштите изворишта </w:t>
      </w:r>
      <w:r w:rsidRPr="00E71663">
        <w:rPr>
          <w:rFonts w:ascii="Times New Roman" w:hAnsi="Times New Roman" w:cs="Times New Roman"/>
          <w:lang w:val="sr-Cyrl-RS"/>
        </w:rPr>
        <w:t xml:space="preserve">„Краљева Гора“, водоснабдјевање општине Хан Пијесак </w:t>
      </w:r>
      <w:r w:rsidRPr="00E71663">
        <w:rPr>
          <w:rFonts w:ascii="Times New Roman" w:hAnsi="Times New Roman" w:cs="Times New Roman"/>
        </w:rPr>
        <w:t xml:space="preserve">се доставља Министарству пољопривреде, шумарства и водопривреде Републике Српске и Министарству здравља и социјалне заштите Републике Српске, на давање сагласности. </w:t>
      </w:r>
    </w:p>
    <w:p w:rsidR="00BA38D4" w:rsidRPr="00E71663" w:rsidRDefault="00BA38D4" w:rsidP="00E716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4B3A" w:rsidRPr="00E71663" w:rsidRDefault="002A4B3A" w:rsidP="00E716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</w:rPr>
        <w:t>Члан 4.</w:t>
      </w:r>
    </w:p>
    <w:p w:rsidR="002A4B3A" w:rsidRDefault="002A4B3A" w:rsidP="00E7166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1663">
        <w:rPr>
          <w:rFonts w:ascii="Times New Roman" w:hAnsi="Times New Roman" w:cs="Times New Roman"/>
        </w:rPr>
        <w:t>Ова Одлука ступа на снагу осмог дана од дана објављивања у „Службеном гласнику општине</w:t>
      </w:r>
      <w:r w:rsidRPr="00E71663">
        <w:rPr>
          <w:rFonts w:ascii="Times New Roman" w:hAnsi="Times New Roman" w:cs="Times New Roman"/>
          <w:lang w:val="sr-Cyrl-RS"/>
        </w:rPr>
        <w:t xml:space="preserve"> Хан Пијесак“.</w:t>
      </w:r>
    </w:p>
    <w:p w:rsid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</w:rPr>
        <w:t>Број: 0</w:t>
      </w:r>
      <w:r w:rsidRPr="00E71663">
        <w:rPr>
          <w:rFonts w:ascii="Times New Roman" w:hAnsi="Times New Roman" w:cs="Times New Roman"/>
          <w:lang w:val="sr-Cyrl-RS"/>
        </w:rPr>
        <w:t>1</w:t>
      </w:r>
      <w:r w:rsidRPr="00E71663">
        <w:rPr>
          <w:rFonts w:ascii="Times New Roman" w:hAnsi="Times New Roman" w:cs="Times New Roman"/>
        </w:rPr>
        <w:t>-</w:t>
      </w:r>
      <w:r w:rsidRPr="00E71663">
        <w:rPr>
          <w:rFonts w:ascii="Times New Roman" w:hAnsi="Times New Roman" w:cs="Times New Roman"/>
          <w:lang w:val="sr-Cyrl-RS"/>
        </w:rPr>
        <w:t>022</w:t>
      </w:r>
      <w:r w:rsidRPr="00E7166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Latn-RS"/>
        </w:rPr>
        <w:t>6</w:t>
      </w:r>
      <w:r>
        <w:rPr>
          <w:rFonts w:ascii="Times New Roman" w:hAnsi="Times New Roman" w:cs="Times New Roman"/>
          <w:lang w:val="sr-Latn-RS"/>
        </w:rPr>
        <w:t>3</w:t>
      </w:r>
      <w:r w:rsidRPr="00E71663">
        <w:rPr>
          <w:rFonts w:ascii="Times New Roman" w:hAnsi="Times New Roman" w:cs="Times New Roman"/>
        </w:rPr>
        <w:t>/20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1663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Latn-RS"/>
        </w:rPr>
        <w:t>06.08</w:t>
      </w:r>
      <w:r w:rsidRPr="00E71663">
        <w:rPr>
          <w:rFonts w:ascii="Times New Roman" w:hAnsi="Times New Roman" w:cs="Times New Roman"/>
          <w:lang w:val="sr-Latn-RS"/>
        </w:rPr>
        <w:t>.2020</w:t>
      </w:r>
      <w:r w:rsidRPr="00E71663">
        <w:rPr>
          <w:rFonts w:ascii="Times New Roman" w:hAnsi="Times New Roman" w:cs="Times New Roman"/>
        </w:rPr>
        <w:t xml:space="preserve">. </w:t>
      </w:r>
      <w:r w:rsidRPr="00E71663">
        <w:rPr>
          <w:rFonts w:ascii="Times New Roman" w:hAnsi="Times New Roman" w:cs="Times New Roman"/>
          <w:lang w:val="sr-Cyrl-RS"/>
        </w:rPr>
        <w:t>године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1663">
        <w:rPr>
          <w:rFonts w:ascii="Times New Roman" w:hAnsi="Times New Roman" w:cs="Times New Roman"/>
          <w:lang w:val="sr-Cyrl-BA"/>
        </w:rPr>
        <w:tab/>
      </w:r>
      <w:r w:rsidRPr="00E71663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1663">
        <w:rPr>
          <w:rFonts w:ascii="Times New Roman" w:hAnsi="Times New Roman" w:cs="Times New Roman"/>
          <w:lang w:val="sr-Cyrl-BA"/>
        </w:rPr>
        <w:tab/>
      </w:r>
      <w:r w:rsidRPr="00E71663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BA38D4" w:rsidRPr="00E71663" w:rsidRDefault="00BA38D4" w:rsidP="00E716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1663">
        <w:rPr>
          <w:rFonts w:ascii="Times New Roman" w:hAnsi="Times New Roman" w:cs="Times New Roman"/>
        </w:rPr>
        <w:t>__________________________________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4B3A" w:rsidRPr="00E71663" w:rsidRDefault="002A4B3A" w:rsidP="00E7166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</w:rPr>
        <w:t xml:space="preserve">На основу члана </w:t>
      </w:r>
      <w:r w:rsidRPr="00E71663">
        <w:rPr>
          <w:rFonts w:ascii="Times New Roman" w:hAnsi="Times New Roman" w:cs="Times New Roman"/>
          <w:lang w:val="sr-Cyrl-BA"/>
        </w:rPr>
        <w:t>1</w:t>
      </w:r>
      <w:r w:rsidRPr="00E71663">
        <w:rPr>
          <w:rFonts w:ascii="Times New Roman" w:hAnsi="Times New Roman" w:cs="Times New Roman"/>
        </w:rPr>
        <w:t xml:space="preserve">6. Одлуке о </w:t>
      </w:r>
      <w:r w:rsidRPr="00E71663">
        <w:rPr>
          <w:rFonts w:ascii="Times New Roman" w:hAnsi="Times New Roman" w:cs="Times New Roman"/>
          <w:lang w:val="sr-Cyrl-BA"/>
        </w:rPr>
        <w:t>признањима општине Хан Пијесак</w:t>
      </w:r>
      <w:r w:rsidRPr="00E71663">
        <w:rPr>
          <w:rFonts w:ascii="Times New Roman" w:hAnsi="Times New Roman" w:cs="Times New Roman"/>
        </w:rPr>
        <w:t xml:space="preserve"> („Службени гласник општине </w:t>
      </w:r>
      <w:r w:rsidRPr="00E71663">
        <w:rPr>
          <w:rFonts w:ascii="Times New Roman" w:hAnsi="Times New Roman" w:cs="Times New Roman"/>
          <w:lang w:val="sr-Cyrl-BA"/>
        </w:rPr>
        <w:t xml:space="preserve">Хан Пијесак </w:t>
      </w:r>
      <w:r w:rsidRPr="00E71663">
        <w:rPr>
          <w:rFonts w:ascii="Times New Roman" w:hAnsi="Times New Roman" w:cs="Times New Roman"/>
        </w:rPr>
        <w:t>“, број 2/0</w:t>
      </w:r>
      <w:r w:rsidRPr="00E71663">
        <w:rPr>
          <w:rFonts w:ascii="Times New Roman" w:hAnsi="Times New Roman" w:cs="Times New Roman"/>
          <w:lang w:val="sr-Cyrl-BA"/>
        </w:rPr>
        <w:t>5, 32/19</w:t>
      </w:r>
      <w:r w:rsidRPr="00E71663">
        <w:rPr>
          <w:rFonts w:ascii="Times New Roman" w:hAnsi="Times New Roman" w:cs="Times New Roman"/>
        </w:rPr>
        <w:t>) члана 39. Закона о локалној самоуправи („Службени гласник Републике Српске”, број 97/16</w:t>
      </w:r>
      <w:r w:rsidRPr="00E71663">
        <w:rPr>
          <w:rFonts w:ascii="Times New Roman" w:hAnsi="Times New Roman" w:cs="Times New Roman"/>
          <w:lang w:val="sr-Cyrl-BA"/>
        </w:rPr>
        <w:t xml:space="preserve"> и 36/19</w:t>
      </w:r>
      <w:r w:rsidRPr="00E71663">
        <w:rPr>
          <w:rFonts w:ascii="Times New Roman" w:hAnsi="Times New Roman" w:cs="Times New Roman"/>
        </w:rPr>
        <w:t xml:space="preserve">) и члана </w:t>
      </w:r>
      <w:r w:rsidRPr="00E71663">
        <w:rPr>
          <w:rFonts w:ascii="Times New Roman" w:hAnsi="Times New Roman" w:cs="Times New Roman"/>
          <w:lang w:val="sr-Cyrl-BA"/>
        </w:rPr>
        <w:t>3</w:t>
      </w:r>
      <w:r w:rsidRPr="00E71663">
        <w:rPr>
          <w:rFonts w:ascii="Times New Roman" w:hAnsi="Times New Roman" w:cs="Times New Roman"/>
        </w:rPr>
        <w:t xml:space="preserve">7. Статута општине </w:t>
      </w:r>
      <w:r w:rsidRPr="00E71663">
        <w:rPr>
          <w:rFonts w:ascii="Times New Roman" w:hAnsi="Times New Roman" w:cs="Times New Roman"/>
          <w:lang w:val="sr-Cyrl-BA"/>
        </w:rPr>
        <w:t>Хан Пијесак</w:t>
      </w:r>
      <w:r w:rsidRPr="00E71663">
        <w:rPr>
          <w:rFonts w:ascii="Times New Roman" w:hAnsi="Times New Roman" w:cs="Times New Roman"/>
        </w:rPr>
        <w:t xml:space="preserve"> („Службени гласник општине </w:t>
      </w:r>
      <w:r w:rsidRPr="00E71663">
        <w:rPr>
          <w:rFonts w:ascii="Times New Roman" w:hAnsi="Times New Roman" w:cs="Times New Roman"/>
          <w:lang w:val="sr-Cyrl-BA"/>
        </w:rPr>
        <w:t>Хан Пијесак</w:t>
      </w:r>
      <w:r w:rsidRPr="00E71663">
        <w:rPr>
          <w:rFonts w:ascii="Times New Roman" w:hAnsi="Times New Roman" w:cs="Times New Roman"/>
        </w:rPr>
        <w:t xml:space="preserve">”, број </w:t>
      </w:r>
      <w:r w:rsidRPr="00E71663">
        <w:rPr>
          <w:rFonts w:ascii="Times New Roman" w:hAnsi="Times New Roman" w:cs="Times New Roman"/>
          <w:lang w:val="sr-Cyrl-BA"/>
        </w:rPr>
        <w:t>10</w:t>
      </w:r>
      <w:r w:rsidRPr="00E71663">
        <w:rPr>
          <w:rFonts w:ascii="Times New Roman" w:hAnsi="Times New Roman" w:cs="Times New Roman"/>
        </w:rPr>
        <w:t xml:space="preserve">/17), Скупштина општине </w:t>
      </w:r>
      <w:r w:rsidRPr="00E71663">
        <w:rPr>
          <w:rFonts w:ascii="Times New Roman" w:hAnsi="Times New Roman" w:cs="Times New Roman"/>
          <w:lang w:val="sr-Cyrl-BA"/>
        </w:rPr>
        <w:t>Хан Пијесак</w:t>
      </w:r>
      <w:r w:rsidRPr="00E71663">
        <w:rPr>
          <w:rFonts w:ascii="Times New Roman" w:hAnsi="Times New Roman" w:cs="Times New Roman"/>
        </w:rPr>
        <w:t xml:space="preserve"> на сједници одржаној 06.08.2020. године, донијела је</w:t>
      </w:r>
    </w:p>
    <w:p w:rsidR="002A4B3A" w:rsidRPr="00E71663" w:rsidRDefault="002A4B3A" w:rsidP="00E71663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BA"/>
        </w:rPr>
      </w:pPr>
    </w:p>
    <w:p w:rsidR="002A4B3A" w:rsidRPr="008A4C76" w:rsidRDefault="002A4B3A" w:rsidP="00E716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sr-Cyrl-BA"/>
        </w:rPr>
      </w:pPr>
      <w:r w:rsidRPr="008A4C76">
        <w:rPr>
          <w:rFonts w:ascii="Times New Roman" w:hAnsi="Times New Roman" w:cs="Times New Roman"/>
          <w:b/>
          <w:lang w:val="sr-Cyrl-BA"/>
        </w:rPr>
        <w:t>З А К  Љ У Ч А К</w:t>
      </w:r>
    </w:p>
    <w:p w:rsidR="002A4B3A" w:rsidRPr="00E71663" w:rsidRDefault="002A4B3A" w:rsidP="00E71663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sr-Cyrl-BA"/>
        </w:rPr>
      </w:pPr>
      <w:r w:rsidRPr="00E71663">
        <w:rPr>
          <w:rFonts w:ascii="Times New Roman" w:hAnsi="Times New Roman" w:cs="Times New Roman"/>
        </w:rPr>
        <w:t xml:space="preserve">о </w:t>
      </w:r>
      <w:r w:rsidRPr="00E71663">
        <w:rPr>
          <w:rFonts w:ascii="Times New Roman" w:hAnsi="Times New Roman" w:cs="Times New Roman"/>
          <w:lang w:val="sr-Cyrl-BA"/>
        </w:rPr>
        <w:t>додјели признања</w:t>
      </w:r>
    </w:p>
    <w:p w:rsidR="002A4B3A" w:rsidRPr="00E71663" w:rsidRDefault="002A4B3A" w:rsidP="00E71663">
      <w:pPr>
        <w:spacing w:after="0" w:line="240" w:lineRule="auto"/>
        <w:ind w:firstLine="720"/>
        <w:rPr>
          <w:rFonts w:ascii="Times New Roman" w:hAnsi="Times New Roman" w:cs="Times New Roman"/>
          <w:lang w:val="sr-Cyrl-BA"/>
        </w:rPr>
      </w:pPr>
    </w:p>
    <w:p w:rsidR="002A4B3A" w:rsidRPr="00E71663" w:rsidRDefault="002A4B3A" w:rsidP="00E71663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sr-Cyrl-BA"/>
        </w:rPr>
      </w:pPr>
      <w:r w:rsidRPr="00E71663">
        <w:rPr>
          <w:rFonts w:ascii="Times New Roman" w:hAnsi="Times New Roman" w:cs="Times New Roman"/>
        </w:rPr>
        <w:t>I</w:t>
      </w:r>
    </w:p>
    <w:p w:rsidR="002A4B3A" w:rsidRPr="00E71663" w:rsidRDefault="002A4B3A" w:rsidP="00E71663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lang w:val="sr-Cyrl-BA"/>
        </w:rPr>
      </w:pPr>
      <w:r w:rsidRPr="00E71663">
        <w:rPr>
          <w:rFonts w:ascii="Times New Roman" w:hAnsi="Times New Roman"/>
          <w:lang w:val="sr-Cyrl-BA"/>
        </w:rPr>
        <w:t xml:space="preserve">-     </w:t>
      </w:r>
      <w:r w:rsidRPr="00E71663">
        <w:rPr>
          <w:rFonts w:ascii="Times New Roman" w:hAnsi="Times New Roman"/>
          <w:b/>
          <w:lang w:val="sr-Cyrl-BA"/>
        </w:rPr>
        <w:t>ЗАХВАЛНИЦЕ</w:t>
      </w:r>
      <w:r w:rsidRPr="00E71663">
        <w:rPr>
          <w:rFonts w:ascii="Times New Roman" w:hAnsi="Times New Roman"/>
          <w:lang w:val="sr-Cyrl-BA"/>
        </w:rPr>
        <w:t>, као признање општине Хан Пијесак за учињено хумано дјело и  испољену солидарност,  додјељују се шнајдеркама</w:t>
      </w:r>
    </w:p>
    <w:p w:rsidR="002A4B3A" w:rsidRPr="00E71663" w:rsidRDefault="002A4B3A" w:rsidP="00E71663">
      <w:pPr>
        <w:pStyle w:val="ListParagraph"/>
        <w:spacing w:after="0" w:line="240" w:lineRule="auto"/>
        <w:jc w:val="both"/>
        <w:rPr>
          <w:rFonts w:ascii="Times New Roman" w:hAnsi="Times New Roman"/>
          <w:lang w:val="sr-Cyrl-BA"/>
        </w:rPr>
      </w:pPr>
    </w:p>
    <w:p w:rsidR="002A4B3A" w:rsidRPr="00E71663" w:rsidRDefault="002A4B3A" w:rsidP="00E7166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E71663">
        <w:rPr>
          <w:rFonts w:ascii="Times New Roman" w:hAnsi="Times New Roman"/>
          <w:lang w:val="sr-Cyrl-BA"/>
        </w:rPr>
        <w:t>Снежани и Нини Лучић,</w:t>
      </w:r>
    </w:p>
    <w:p w:rsidR="002A4B3A" w:rsidRPr="00E71663" w:rsidRDefault="002A4B3A" w:rsidP="00E7166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E71663">
        <w:rPr>
          <w:rFonts w:ascii="Times New Roman" w:hAnsi="Times New Roman"/>
          <w:lang w:val="sr-Cyrl-BA"/>
        </w:rPr>
        <w:t>Божици Крајина и</w:t>
      </w:r>
    </w:p>
    <w:p w:rsidR="002A4B3A" w:rsidRPr="00E71663" w:rsidRDefault="002A4B3A" w:rsidP="00E7166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E71663">
        <w:rPr>
          <w:rFonts w:ascii="Times New Roman" w:hAnsi="Times New Roman"/>
          <w:lang w:val="sr-Cyrl-BA"/>
        </w:rPr>
        <w:t>Милици Рудовић,</w:t>
      </w:r>
    </w:p>
    <w:p w:rsidR="002A4B3A" w:rsidRPr="00E71663" w:rsidRDefault="002A4B3A" w:rsidP="00E7166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</w:p>
    <w:p w:rsidR="002A4B3A" w:rsidRPr="00E71663" w:rsidRDefault="002A4B3A" w:rsidP="00E7166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  <w:r w:rsidRPr="00E71663">
        <w:rPr>
          <w:rFonts w:ascii="Times New Roman" w:hAnsi="Times New Roman"/>
          <w:lang w:val="sr-Cyrl-BA"/>
        </w:rPr>
        <w:t>Те привредницима:</w:t>
      </w:r>
    </w:p>
    <w:p w:rsidR="002A4B3A" w:rsidRPr="00E71663" w:rsidRDefault="002A4B3A" w:rsidP="00E7166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</w:p>
    <w:p w:rsidR="002A4B3A" w:rsidRPr="00E71663" w:rsidRDefault="002A4B3A" w:rsidP="00E7166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E71663">
        <w:rPr>
          <w:rFonts w:ascii="Times New Roman" w:hAnsi="Times New Roman"/>
          <w:lang w:val="sr-Cyrl-BA"/>
        </w:rPr>
        <w:t>МТК Оморика,</w:t>
      </w:r>
    </w:p>
    <w:p w:rsidR="002A4B3A" w:rsidRPr="00E71663" w:rsidRDefault="002A4B3A" w:rsidP="00E7166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E71663">
        <w:rPr>
          <w:rFonts w:ascii="Times New Roman" w:hAnsi="Times New Roman"/>
          <w:lang w:val="sr-Cyrl-BA"/>
        </w:rPr>
        <w:t>Доо Бјелаковић,</w:t>
      </w:r>
    </w:p>
    <w:p w:rsidR="002A4B3A" w:rsidRPr="00E71663" w:rsidRDefault="002A4B3A" w:rsidP="00E7166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E71663">
        <w:rPr>
          <w:rFonts w:ascii="Times New Roman" w:hAnsi="Times New Roman"/>
          <w:lang w:val="sr-Cyrl-BA"/>
        </w:rPr>
        <w:t>Душко Трифковић,</w:t>
      </w:r>
    </w:p>
    <w:p w:rsidR="002A4B3A" w:rsidRPr="00E71663" w:rsidRDefault="002A4B3A" w:rsidP="00E7166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E71663">
        <w:rPr>
          <w:rFonts w:ascii="Times New Roman" w:hAnsi="Times New Roman"/>
          <w:lang w:val="sr-Cyrl-BA"/>
        </w:rPr>
        <w:t>МТ Дрвопром,</w:t>
      </w:r>
    </w:p>
    <w:p w:rsidR="002A4B3A" w:rsidRPr="00E71663" w:rsidRDefault="002A4B3A" w:rsidP="00E7166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E71663">
        <w:rPr>
          <w:rFonts w:ascii="Times New Roman" w:hAnsi="Times New Roman"/>
          <w:lang w:val="sr-Cyrl-BA"/>
        </w:rPr>
        <w:t>Доо Жеравице,</w:t>
      </w:r>
    </w:p>
    <w:p w:rsidR="002A4B3A" w:rsidRPr="00E71663" w:rsidRDefault="002A4B3A" w:rsidP="00E7166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E71663">
        <w:rPr>
          <w:rFonts w:ascii="Times New Roman" w:hAnsi="Times New Roman"/>
          <w:lang w:val="sr-Cyrl-BA"/>
        </w:rPr>
        <w:t>Доо Гашмал,</w:t>
      </w:r>
    </w:p>
    <w:p w:rsidR="002A4B3A" w:rsidRPr="00E71663" w:rsidRDefault="002A4B3A" w:rsidP="00E7166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E71663">
        <w:rPr>
          <w:rFonts w:ascii="Times New Roman" w:hAnsi="Times New Roman"/>
          <w:lang w:val="sr-Cyrl-BA"/>
        </w:rPr>
        <w:t>Грађење д.о.о Пале,</w:t>
      </w:r>
    </w:p>
    <w:p w:rsidR="002A4B3A" w:rsidRPr="00E71663" w:rsidRDefault="002A4B3A" w:rsidP="00E7166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E71663">
        <w:rPr>
          <w:rFonts w:ascii="Times New Roman" w:hAnsi="Times New Roman"/>
          <w:lang w:val="sr-Cyrl-BA"/>
        </w:rPr>
        <w:t>Елта Кабел,</w:t>
      </w:r>
    </w:p>
    <w:p w:rsidR="002A4B3A" w:rsidRPr="00E71663" w:rsidRDefault="002A4B3A" w:rsidP="00E7166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E71663">
        <w:rPr>
          <w:rFonts w:ascii="Times New Roman" w:hAnsi="Times New Roman"/>
          <w:lang w:val="sr-Cyrl-BA"/>
        </w:rPr>
        <w:t>Самир Салетовић,</w:t>
      </w:r>
    </w:p>
    <w:p w:rsidR="002A4B3A" w:rsidRPr="00E71663" w:rsidRDefault="002A4B3A" w:rsidP="00E7166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E71663">
        <w:rPr>
          <w:rFonts w:ascii="Times New Roman" w:hAnsi="Times New Roman"/>
          <w:lang w:val="sr-Cyrl-BA"/>
        </w:rPr>
        <w:t>Никола Секулић,</w:t>
      </w:r>
    </w:p>
    <w:p w:rsidR="002A4B3A" w:rsidRPr="00E71663" w:rsidRDefault="002A4B3A" w:rsidP="00E7166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E71663">
        <w:rPr>
          <w:rFonts w:ascii="Times New Roman" w:hAnsi="Times New Roman"/>
          <w:lang w:val="sr-Cyrl-BA"/>
        </w:rPr>
        <w:t>Антена Нет,</w:t>
      </w:r>
    </w:p>
    <w:p w:rsidR="002A4B3A" w:rsidRPr="00E71663" w:rsidRDefault="002A4B3A" w:rsidP="00E7166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E71663">
        <w:rPr>
          <w:rFonts w:ascii="Times New Roman" w:hAnsi="Times New Roman"/>
          <w:lang w:val="sr-Cyrl-BA"/>
        </w:rPr>
        <w:t>Доо Год,</w:t>
      </w:r>
    </w:p>
    <w:p w:rsidR="002A4B3A" w:rsidRPr="00E71663" w:rsidRDefault="002A4B3A" w:rsidP="00E7166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E71663">
        <w:rPr>
          <w:rFonts w:ascii="Times New Roman" w:hAnsi="Times New Roman"/>
          <w:lang w:val="sr-Cyrl-BA"/>
        </w:rPr>
        <w:t>СЗР Јасен,</w:t>
      </w:r>
    </w:p>
    <w:p w:rsidR="002A4B3A" w:rsidRPr="00E71663" w:rsidRDefault="002A4B3A" w:rsidP="00E7166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E71663">
        <w:rPr>
          <w:rFonts w:ascii="Times New Roman" w:hAnsi="Times New Roman"/>
          <w:lang w:val="sr-Cyrl-BA"/>
        </w:rPr>
        <w:t>НЛБ Банка,</w:t>
      </w:r>
    </w:p>
    <w:p w:rsidR="002A4B3A" w:rsidRPr="00E71663" w:rsidRDefault="002A4B3A" w:rsidP="00E7166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E71663">
        <w:rPr>
          <w:rFonts w:ascii="Times New Roman" w:hAnsi="Times New Roman"/>
          <w:lang w:val="sr-Cyrl-BA"/>
        </w:rPr>
        <w:t>Гатер д.о.о.,</w:t>
      </w:r>
    </w:p>
    <w:p w:rsidR="002A4B3A" w:rsidRPr="00E71663" w:rsidRDefault="002A4B3A" w:rsidP="00E7166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E71663">
        <w:rPr>
          <w:rFonts w:ascii="Times New Roman" w:hAnsi="Times New Roman"/>
          <w:lang w:val="sr-Cyrl-BA"/>
        </w:rPr>
        <w:t>Силванус д.о.о.,</w:t>
      </w:r>
    </w:p>
    <w:p w:rsidR="002A4B3A" w:rsidRPr="00E71663" w:rsidRDefault="002A4B3A" w:rsidP="00E7166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E71663">
        <w:rPr>
          <w:rFonts w:ascii="Times New Roman" w:hAnsi="Times New Roman"/>
          <w:lang w:val="sr-Cyrl-BA"/>
        </w:rPr>
        <w:t>ШГ „Височник“,</w:t>
      </w:r>
    </w:p>
    <w:p w:rsidR="002A4B3A" w:rsidRPr="00E71663" w:rsidRDefault="002A4B3A" w:rsidP="00E7166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E71663">
        <w:rPr>
          <w:rFonts w:ascii="Times New Roman" w:hAnsi="Times New Roman"/>
          <w:lang w:val="sr-Cyrl-BA"/>
        </w:rPr>
        <w:t xml:space="preserve">Општина Милићи, </w:t>
      </w:r>
    </w:p>
    <w:p w:rsidR="002A4B3A" w:rsidRPr="00E71663" w:rsidRDefault="002A4B3A" w:rsidP="00E7166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E71663">
        <w:rPr>
          <w:rFonts w:ascii="Times New Roman" w:hAnsi="Times New Roman"/>
          <w:lang w:val="sr-Cyrl-BA"/>
        </w:rPr>
        <w:t>Технометал,</w:t>
      </w:r>
    </w:p>
    <w:p w:rsidR="002A4B3A" w:rsidRPr="00E71663" w:rsidRDefault="002A4B3A" w:rsidP="00E7166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E71663">
        <w:rPr>
          <w:rFonts w:ascii="Times New Roman" w:hAnsi="Times New Roman"/>
          <w:lang w:val="sr-Cyrl-BA"/>
        </w:rPr>
        <w:t>Гралекс д.о.о,</w:t>
      </w:r>
    </w:p>
    <w:p w:rsidR="002A4B3A" w:rsidRPr="00E71663" w:rsidRDefault="002A4B3A" w:rsidP="00E7166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E71663">
        <w:rPr>
          <w:rFonts w:ascii="Times New Roman" w:hAnsi="Times New Roman"/>
          <w:lang w:val="sr-Cyrl-BA"/>
        </w:rPr>
        <w:t>Доо „Мане“,</w:t>
      </w:r>
    </w:p>
    <w:p w:rsidR="002A4B3A" w:rsidRPr="00E71663" w:rsidRDefault="002A4B3A" w:rsidP="00E7166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E71663">
        <w:rPr>
          <w:rFonts w:ascii="Times New Roman" w:hAnsi="Times New Roman"/>
          <w:lang w:val="sr-Cyrl-BA"/>
        </w:rPr>
        <w:t>Доо „Депром“,</w:t>
      </w:r>
    </w:p>
    <w:p w:rsidR="002A4B3A" w:rsidRPr="00E71663" w:rsidRDefault="002A4B3A" w:rsidP="00E7166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E71663">
        <w:rPr>
          <w:rFonts w:ascii="Times New Roman" w:hAnsi="Times New Roman"/>
          <w:lang w:val="sr-Cyrl-BA"/>
        </w:rPr>
        <w:t>Доо „Гат“ Рогатица и</w:t>
      </w:r>
    </w:p>
    <w:p w:rsidR="002A4B3A" w:rsidRPr="00E71663" w:rsidRDefault="002A4B3A" w:rsidP="00E7166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E71663">
        <w:rPr>
          <w:rFonts w:ascii="Times New Roman" w:hAnsi="Times New Roman"/>
          <w:lang w:val="sr-Cyrl-BA"/>
        </w:rPr>
        <w:t>Зоран Наранчић.</w:t>
      </w:r>
    </w:p>
    <w:p w:rsidR="002A4B3A" w:rsidRPr="00E71663" w:rsidRDefault="002A4B3A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A4B3A" w:rsidRPr="00E71663" w:rsidRDefault="002A4B3A" w:rsidP="00E71663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sr-Cyrl-BA"/>
        </w:rPr>
      </w:pPr>
    </w:p>
    <w:p w:rsidR="002A4B3A" w:rsidRPr="00E71663" w:rsidRDefault="002A4B3A" w:rsidP="00E71663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sr-Cyrl-BA"/>
        </w:rPr>
      </w:pPr>
      <w:r w:rsidRPr="00E71663">
        <w:rPr>
          <w:rFonts w:ascii="Times New Roman" w:hAnsi="Times New Roman" w:cs="Times New Roman"/>
        </w:rPr>
        <w:t>II</w:t>
      </w:r>
    </w:p>
    <w:p w:rsidR="002A4B3A" w:rsidRPr="00E71663" w:rsidRDefault="002A4B3A" w:rsidP="00BA38D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BA"/>
        </w:rPr>
      </w:pPr>
      <w:r w:rsidRPr="00E71663">
        <w:rPr>
          <w:rFonts w:ascii="Times New Roman" w:hAnsi="Times New Roman" w:cs="Times New Roman"/>
          <w:lang w:val="sr-Cyrl-BA"/>
        </w:rPr>
        <w:t>За реализацију овог Закључка задужује се Начелник Општине и Предсједник Скупштине.</w:t>
      </w:r>
    </w:p>
    <w:p w:rsidR="002A4B3A" w:rsidRPr="00E71663" w:rsidRDefault="002A4B3A" w:rsidP="00E71663">
      <w:pPr>
        <w:spacing w:after="0" w:line="240" w:lineRule="auto"/>
        <w:ind w:firstLine="720"/>
        <w:rPr>
          <w:rFonts w:ascii="Times New Roman" w:hAnsi="Times New Roman" w:cs="Times New Roman"/>
          <w:lang w:val="sr-Cyrl-BA"/>
        </w:rPr>
      </w:pPr>
    </w:p>
    <w:p w:rsidR="002A4B3A" w:rsidRPr="00E71663" w:rsidRDefault="002A4B3A" w:rsidP="00E71663">
      <w:pPr>
        <w:spacing w:after="0" w:line="240" w:lineRule="auto"/>
        <w:ind w:firstLine="720"/>
        <w:rPr>
          <w:rFonts w:ascii="Times New Roman" w:hAnsi="Times New Roman" w:cs="Times New Roman"/>
          <w:lang w:val="sr-Cyrl-BA"/>
        </w:rPr>
      </w:pPr>
    </w:p>
    <w:p w:rsidR="002A4B3A" w:rsidRPr="00E71663" w:rsidRDefault="002A4B3A" w:rsidP="00E71663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sr-Cyrl-BA"/>
        </w:rPr>
      </w:pPr>
      <w:r w:rsidRPr="00E71663">
        <w:rPr>
          <w:rFonts w:ascii="Times New Roman" w:hAnsi="Times New Roman" w:cs="Times New Roman"/>
        </w:rPr>
        <w:t>III</w:t>
      </w:r>
    </w:p>
    <w:p w:rsidR="008A4C76" w:rsidRDefault="008A4C76" w:rsidP="00BA38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A4C76" w:rsidRDefault="008A4C76" w:rsidP="00BA38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A4C76" w:rsidRDefault="008A4C76" w:rsidP="008A4C76">
      <w:pPr>
        <w:spacing w:after="0" w:line="240" w:lineRule="auto"/>
        <w:rPr>
          <w:rFonts w:ascii="Times New Roman" w:hAnsi="Times New Roman" w:cs="Times New Roman"/>
          <w:lang w:val="sr-Cyrl-RS"/>
        </w:rPr>
        <w:sectPr w:rsidR="008A4C76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4C76" w:rsidRDefault="008A4C76" w:rsidP="008A4C7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Страна 3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Број 9</w:t>
      </w:r>
    </w:p>
    <w:p w:rsidR="008A4C76" w:rsidRDefault="008A4C76" w:rsidP="008A4C76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8A4C76" w:rsidRDefault="008A4C76" w:rsidP="008A4C76">
      <w:pPr>
        <w:spacing w:after="0" w:line="240" w:lineRule="auto"/>
        <w:rPr>
          <w:rFonts w:ascii="Times New Roman" w:hAnsi="Times New Roman" w:cs="Times New Roman"/>
          <w:lang w:val="sr-Cyrl-RS"/>
        </w:rPr>
        <w:sectPr w:rsidR="008A4C76" w:rsidSect="008A4C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4C76" w:rsidRPr="008A4C76" w:rsidRDefault="008A4C76" w:rsidP="008A4C76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2A4B3A" w:rsidRDefault="002A4B3A" w:rsidP="008A4C7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</w:rPr>
        <w:t>Ова</w:t>
      </w:r>
      <w:r w:rsidRPr="00E71663">
        <w:rPr>
          <w:rFonts w:ascii="Times New Roman" w:hAnsi="Times New Roman" w:cs="Times New Roman"/>
          <w:lang w:val="sr-Cyrl-BA"/>
        </w:rPr>
        <w:t>ј</w:t>
      </w:r>
      <w:r w:rsidRPr="00E71663">
        <w:rPr>
          <w:rFonts w:ascii="Times New Roman" w:hAnsi="Times New Roman" w:cs="Times New Roman"/>
        </w:rPr>
        <w:t xml:space="preserve">  </w:t>
      </w:r>
      <w:r w:rsidRPr="00E71663">
        <w:rPr>
          <w:rFonts w:ascii="Times New Roman" w:hAnsi="Times New Roman" w:cs="Times New Roman"/>
          <w:lang w:val="sr-Cyrl-BA"/>
        </w:rPr>
        <w:t xml:space="preserve">Закључак </w:t>
      </w:r>
      <w:r w:rsidRPr="00E71663">
        <w:rPr>
          <w:rFonts w:ascii="Times New Roman" w:hAnsi="Times New Roman" w:cs="Times New Roman"/>
        </w:rPr>
        <w:t xml:space="preserve">ступа на снагу даном доношења, а објавиће се у „Службеном гласнику општине </w:t>
      </w:r>
      <w:r w:rsidRPr="00E71663">
        <w:rPr>
          <w:rFonts w:ascii="Times New Roman" w:hAnsi="Times New Roman" w:cs="Times New Roman"/>
          <w:lang w:val="sr-Cyrl-BA"/>
        </w:rPr>
        <w:t>Хан Пијесак</w:t>
      </w:r>
      <w:r w:rsidRPr="00E71663">
        <w:rPr>
          <w:rFonts w:ascii="Times New Roman" w:hAnsi="Times New Roman" w:cs="Times New Roman"/>
        </w:rPr>
        <w:t xml:space="preserve">“. </w:t>
      </w:r>
    </w:p>
    <w:p w:rsidR="00E71663" w:rsidRPr="00E71663" w:rsidRDefault="00E71663" w:rsidP="00E71663">
      <w:pPr>
        <w:spacing w:after="0" w:line="240" w:lineRule="auto"/>
        <w:ind w:firstLine="720"/>
        <w:rPr>
          <w:rFonts w:ascii="Times New Roman" w:hAnsi="Times New Roman" w:cs="Times New Roman"/>
          <w:lang w:val="sr-Cyrl-BA"/>
        </w:rPr>
      </w:pP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</w:rPr>
        <w:t>Број: 0</w:t>
      </w:r>
      <w:r w:rsidRPr="00E71663">
        <w:rPr>
          <w:rFonts w:ascii="Times New Roman" w:hAnsi="Times New Roman" w:cs="Times New Roman"/>
          <w:lang w:val="sr-Cyrl-RS"/>
        </w:rPr>
        <w:t>1</w:t>
      </w:r>
      <w:r w:rsidRPr="00E71663">
        <w:rPr>
          <w:rFonts w:ascii="Times New Roman" w:hAnsi="Times New Roman" w:cs="Times New Roman"/>
        </w:rPr>
        <w:t>-</w:t>
      </w:r>
      <w:r w:rsidRPr="00E71663">
        <w:rPr>
          <w:rFonts w:ascii="Times New Roman" w:hAnsi="Times New Roman" w:cs="Times New Roman"/>
          <w:lang w:val="sr-Cyrl-RS"/>
        </w:rPr>
        <w:t>022</w:t>
      </w:r>
      <w:r w:rsidRPr="00E7166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Latn-RS"/>
        </w:rPr>
        <w:t>6</w:t>
      </w:r>
      <w:r>
        <w:rPr>
          <w:rFonts w:ascii="Times New Roman" w:hAnsi="Times New Roman" w:cs="Times New Roman"/>
          <w:lang w:val="sr-Latn-RS"/>
        </w:rPr>
        <w:t>4</w:t>
      </w:r>
      <w:r w:rsidRPr="00E71663">
        <w:rPr>
          <w:rFonts w:ascii="Times New Roman" w:hAnsi="Times New Roman" w:cs="Times New Roman"/>
        </w:rPr>
        <w:t>/20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1663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Latn-RS"/>
        </w:rPr>
        <w:t>06.08</w:t>
      </w:r>
      <w:r w:rsidRPr="00E71663">
        <w:rPr>
          <w:rFonts w:ascii="Times New Roman" w:hAnsi="Times New Roman" w:cs="Times New Roman"/>
          <w:lang w:val="sr-Latn-RS"/>
        </w:rPr>
        <w:t>.2020</w:t>
      </w:r>
      <w:r w:rsidRPr="00E71663">
        <w:rPr>
          <w:rFonts w:ascii="Times New Roman" w:hAnsi="Times New Roman" w:cs="Times New Roman"/>
        </w:rPr>
        <w:t xml:space="preserve">. </w:t>
      </w:r>
      <w:r w:rsidRPr="00E71663">
        <w:rPr>
          <w:rFonts w:ascii="Times New Roman" w:hAnsi="Times New Roman" w:cs="Times New Roman"/>
          <w:lang w:val="sr-Cyrl-RS"/>
        </w:rPr>
        <w:t>године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1663">
        <w:rPr>
          <w:rFonts w:ascii="Times New Roman" w:hAnsi="Times New Roman" w:cs="Times New Roman"/>
          <w:lang w:val="sr-Cyrl-BA"/>
        </w:rPr>
        <w:tab/>
      </w:r>
      <w:r w:rsidRPr="00E71663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1663">
        <w:rPr>
          <w:rFonts w:ascii="Times New Roman" w:hAnsi="Times New Roman" w:cs="Times New Roman"/>
          <w:lang w:val="sr-Cyrl-BA"/>
        </w:rPr>
        <w:tab/>
      </w:r>
      <w:r w:rsidRPr="00E71663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BA38D4" w:rsidRPr="00E71663" w:rsidRDefault="00BA38D4" w:rsidP="00E716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4B3A" w:rsidRPr="00BA38D4" w:rsidRDefault="00E71663" w:rsidP="00BA38D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1663">
        <w:rPr>
          <w:rFonts w:ascii="Times New Roman" w:hAnsi="Times New Roman" w:cs="Times New Roman"/>
        </w:rPr>
        <w:t>__________________________________</w:t>
      </w:r>
    </w:p>
    <w:p w:rsidR="00BA38D4" w:rsidRDefault="00BA38D4" w:rsidP="00E7166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A4B3A" w:rsidRPr="00E71663" w:rsidRDefault="002A4B3A" w:rsidP="00BA38D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E71663">
        <w:rPr>
          <w:rFonts w:ascii="Times New Roman" w:hAnsi="Times New Roman" w:cs="Times New Roman"/>
          <w:lang w:val="sr-Cyrl-CS"/>
        </w:rPr>
        <w:t xml:space="preserve">На основу члана 39. Закона о локалној самоуправи („Сл. гласник РС“, бр. 97/16) и члана 37. Статута општине Хан Пијесак („Сл. гласник општине Хан Пијесак бр.10/17), Скупштина општине Хан Пијесак, разматрајући  Извјештај о остварењу годишњег Плана имплементације стратегије локалног развоја општине Хан Пијесак за 2019. годину,  на сједници одржаној дана </w:t>
      </w:r>
      <w:r w:rsidRPr="00E71663">
        <w:rPr>
          <w:rFonts w:ascii="Times New Roman" w:hAnsi="Times New Roman" w:cs="Times New Roman"/>
          <w:lang w:val="sr-Cyrl-RS"/>
        </w:rPr>
        <w:t>06.08.2020. године, донијела је</w:t>
      </w:r>
    </w:p>
    <w:p w:rsidR="002A4B3A" w:rsidRPr="00E71663" w:rsidRDefault="002A4B3A" w:rsidP="00E7166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4B3A" w:rsidRPr="00E71663" w:rsidRDefault="002A4B3A" w:rsidP="00E7166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1663">
        <w:rPr>
          <w:rFonts w:ascii="Times New Roman" w:hAnsi="Times New Roman" w:cs="Times New Roman"/>
          <w:lang w:val="sr-Cyrl-CS"/>
        </w:rPr>
        <w:t xml:space="preserve"> </w:t>
      </w:r>
    </w:p>
    <w:p w:rsidR="002A4B3A" w:rsidRPr="00E71663" w:rsidRDefault="002A4B3A" w:rsidP="00E71663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1663">
        <w:rPr>
          <w:rFonts w:ascii="Times New Roman" w:hAnsi="Times New Roman" w:cs="Times New Roman"/>
          <w:b/>
          <w:lang w:val="sr-Cyrl-CS"/>
        </w:rPr>
        <w:t>О Д Л У К У</w:t>
      </w:r>
    </w:p>
    <w:p w:rsidR="002A4B3A" w:rsidRPr="00E71663" w:rsidRDefault="002A4B3A" w:rsidP="00E71663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1663">
        <w:rPr>
          <w:rFonts w:ascii="Times New Roman" w:hAnsi="Times New Roman" w:cs="Times New Roman"/>
          <w:lang w:val="sr-Cyrl-CS"/>
        </w:rPr>
        <w:t>о усвајању  Извјештаја о остварењу годишњег Плана имплементације</w:t>
      </w:r>
    </w:p>
    <w:p w:rsidR="002A4B3A" w:rsidRPr="00E71663" w:rsidRDefault="002A4B3A" w:rsidP="00E71663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1663">
        <w:rPr>
          <w:rFonts w:ascii="Times New Roman" w:hAnsi="Times New Roman" w:cs="Times New Roman"/>
          <w:lang w:val="sr-Cyrl-CS"/>
        </w:rPr>
        <w:t xml:space="preserve"> стратегије локалног развоја општине Хан Пијесак за 2019. годину</w:t>
      </w:r>
    </w:p>
    <w:p w:rsidR="002A4B3A" w:rsidRPr="00E71663" w:rsidRDefault="002A4B3A" w:rsidP="00E71663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A4B3A" w:rsidRPr="00E71663" w:rsidRDefault="002A4B3A" w:rsidP="00E716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</w:rPr>
        <w:t>I</w:t>
      </w:r>
    </w:p>
    <w:p w:rsidR="002A4B3A" w:rsidRPr="00E71663" w:rsidRDefault="002A4B3A" w:rsidP="00E7166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1663">
        <w:rPr>
          <w:rFonts w:ascii="Times New Roman" w:hAnsi="Times New Roman" w:cs="Times New Roman"/>
          <w:lang w:val="sr-Cyrl-CS"/>
        </w:rPr>
        <w:tab/>
        <w:t>Скупштина општине Хан Пијесак усваја Извјештај о остварењу годишњег Плана имплементације стратегије локалног развоја општине Хан Пијесак за 2019. годину.</w:t>
      </w:r>
    </w:p>
    <w:p w:rsidR="002A4B3A" w:rsidRPr="00BA38D4" w:rsidRDefault="00BA38D4" w:rsidP="00BA38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</w:p>
    <w:p w:rsidR="002A4B3A" w:rsidRDefault="002A4B3A" w:rsidP="00E7166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1663">
        <w:rPr>
          <w:rFonts w:ascii="Times New Roman" w:hAnsi="Times New Roman" w:cs="Times New Roman"/>
          <w:lang w:val="sr-Cyrl-CS"/>
        </w:rPr>
        <w:tab/>
        <w:t>Ова Одлука ступа на снагу осмог дана од дана објављивања у „Службеном гласнику општине Хан Пијесак“.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</w:rPr>
        <w:t>Број: 0</w:t>
      </w:r>
      <w:r w:rsidRPr="00E71663">
        <w:rPr>
          <w:rFonts w:ascii="Times New Roman" w:hAnsi="Times New Roman" w:cs="Times New Roman"/>
          <w:lang w:val="sr-Cyrl-RS"/>
        </w:rPr>
        <w:t>1</w:t>
      </w:r>
      <w:r w:rsidRPr="00E71663">
        <w:rPr>
          <w:rFonts w:ascii="Times New Roman" w:hAnsi="Times New Roman" w:cs="Times New Roman"/>
        </w:rPr>
        <w:t>-</w:t>
      </w:r>
      <w:r w:rsidRPr="00E71663">
        <w:rPr>
          <w:rFonts w:ascii="Times New Roman" w:hAnsi="Times New Roman" w:cs="Times New Roman"/>
          <w:lang w:val="sr-Cyrl-RS"/>
        </w:rPr>
        <w:t>022</w:t>
      </w:r>
      <w:r w:rsidRPr="00E7166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Latn-RS"/>
        </w:rPr>
        <w:t>6</w:t>
      </w:r>
      <w:r>
        <w:rPr>
          <w:rFonts w:ascii="Times New Roman" w:hAnsi="Times New Roman" w:cs="Times New Roman"/>
          <w:lang w:val="sr-Latn-RS"/>
        </w:rPr>
        <w:t>5</w:t>
      </w:r>
      <w:r w:rsidRPr="00E71663">
        <w:rPr>
          <w:rFonts w:ascii="Times New Roman" w:hAnsi="Times New Roman" w:cs="Times New Roman"/>
        </w:rPr>
        <w:t>/20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1663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Latn-RS"/>
        </w:rPr>
        <w:t>06.08</w:t>
      </w:r>
      <w:r w:rsidRPr="00E71663">
        <w:rPr>
          <w:rFonts w:ascii="Times New Roman" w:hAnsi="Times New Roman" w:cs="Times New Roman"/>
          <w:lang w:val="sr-Latn-RS"/>
        </w:rPr>
        <w:t>.2020</w:t>
      </w:r>
      <w:r w:rsidRPr="00E71663">
        <w:rPr>
          <w:rFonts w:ascii="Times New Roman" w:hAnsi="Times New Roman" w:cs="Times New Roman"/>
        </w:rPr>
        <w:t xml:space="preserve">. </w:t>
      </w:r>
      <w:r w:rsidRPr="00E71663">
        <w:rPr>
          <w:rFonts w:ascii="Times New Roman" w:hAnsi="Times New Roman" w:cs="Times New Roman"/>
          <w:lang w:val="sr-Cyrl-RS"/>
        </w:rPr>
        <w:t>године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1663">
        <w:rPr>
          <w:rFonts w:ascii="Times New Roman" w:hAnsi="Times New Roman" w:cs="Times New Roman"/>
          <w:lang w:val="sr-Cyrl-BA"/>
        </w:rPr>
        <w:tab/>
      </w:r>
      <w:r w:rsidRPr="00E71663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1663">
        <w:rPr>
          <w:rFonts w:ascii="Times New Roman" w:hAnsi="Times New Roman" w:cs="Times New Roman"/>
          <w:lang w:val="sr-Cyrl-BA"/>
        </w:rPr>
        <w:tab/>
      </w:r>
      <w:r w:rsidRPr="00E71663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BA38D4" w:rsidRPr="00E71663" w:rsidRDefault="00BA38D4" w:rsidP="00E716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1663">
        <w:rPr>
          <w:rFonts w:ascii="Times New Roman" w:hAnsi="Times New Roman" w:cs="Times New Roman"/>
        </w:rPr>
        <w:t>__________________________________</w:t>
      </w:r>
    </w:p>
    <w:p w:rsidR="002A4B3A" w:rsidRPr="00E71663" w:rsidRDefault="002A4B3A" w:rsidP="00E7166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A4B3A" w:rsidRPr="00E71663" w:rsidRDefault="002A4B3A" w:rsidP="00BA38D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E71663">
        <w:rPr>
          <w:rFonts w:ascii="Times New Roman" w:hAnsi="Times New Roman" w:cs="Times New Roman"/>
          <w:lang w:val="sr-Cyrl-CS"/>
        </w:rPr>
        <w:t xml:space="preserve">На основу члана 39. Закона о локалној самоуправи („Сл. гласник РС“, бр. 97/16) и члана 37. Статута општине Хан Пијесак („Сл. гласник општине Хан Пијесак бр.10/17), Скупштина општине Хан Пијесак,  на сједници одржаној дана </w:t>
      </w:r>
      <w:r w:rsidRPr="00E71663">
        <w:rPr>
          <w:rFonts w:ascii="Times New Roman" w:hAnsi="Times New Roman" w:cs="Times New Roman"/>
          <w:lang w:val="sr-Cyrl-RS"/>
        </w:rPr>
        <w:t xml:space="preserve">06.08.2020. године, </w:t>
      </w:r>
    </w:p>
    <w:p w:rsidR="002A4B3A" w:rsidRPr="00E71663" w:rsidRDefault="002A4B3A" w:rsidP="00E7166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4B3A" w:rsidRPr="00E71663" w:rsidRDefault="002A4B3A" w:rsidP="00E7166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1663">
        <w:rPr>
          <w:rFonts w:ascii="Times New Roman" w:hAnsi="Times New Roman" w:cs="Times New Roman"/>
          <w:lang w:val="sr-Cyrl-CS"/>
        </w:rPr>
        <w:t xml:space="preserve"> </w:t>
      </w:r>
    </w:p>
    <w:p w:rsidR="002A4B3A" w:rsidRPr="00E71663" w:rsidRDefault="002A4B3A" w:rsidP="00E71663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1663">
        <w:rPr>
          <w:rFonts w:ascii="Times New Roman" w:hAnsi="Times New Roman" w:cs="Times New Roman"/>
          <w:b/>
          <w:lang w:val="sr-Cyrl-CS"/>
        </w:rPr>
        <w:t>О Д Л У К У</w:t>
      </w:r>
    </w:p>
    <w:p w:rsidR="002A4B3A" w:rsidRPr="00E71663" w:rsidRDefault="002A4B3A" w:rsidP="00E71663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1663">
        <w:rPr>
          <w:rFonts w:ascii="Times New Roman" w:hAnsi="Times New Roman" w:cs="Times New Roman"/>
          <w:lang w:val="sr-Cyrl-CS"/>
        </w:rPr>
        <w:t>о усвајању  Гендер акционог плана општине Хан Пијесак за период од 2020. до 2024. године</w:t>
      </w:r>
    </w:p>
    <w:p w:rsidR="002A4B3A" w:rsidRPr="00E71663" w:rsidRDefault="002A4B3A" w:rsidP="00E71663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A4B3A" w:rsidRPr="00E71663" w:rsidRDefault="00BA38D4" w:rsidP="00BA38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</w:p>
    <w:p w:rsidR="002A4B3A" w:rsidRPr="00E71663" w:rsidRDefault="002A4B3A" w:rsidP="00E7166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1663">
        <w:rPr>
          <w:rFonts w:ascii="Times New Roman" w:hAnsi="Times New Roman" w:cs="Times New Roman"/>
          <w:lang w:val="sr-Cyrl-CS"/>
        </w:rPr>
        <w:tab/>
        <w:t>Скупштина општине Хан Пијесак усваја Гендер акционог плана општине Хан Пијесак за период од 2020. до 2024. године</w:t>
      </w:r>
    </w:p>
    <w:p w:rsidR="002A4B3A" w:rsidRPr="00E71663" w:rsidRDefault="002A4B3A" w:rsidP="00E7166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A4B3A" w:rsidRPr="00E71663" w:rsidRDefault="00BA38D4" w:rsidP="00BA38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</w:p>
    <w:p w:rsidR="002A4B3A" w:rsidRDefault="002A4B3A" w:rsidP="00E7166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1663">
        <w:rPr>
          <w:rFonts w:ascii="Times New Roman" w:hAnsi="Times New Roman" w:cs="Times New Roman"/>
          <w:lang w:val="sr-Cyrl-CS"/>
        </w:rPr>
        <w:tab/>
        <w:t>Ова Одлука ступа на снагу осмог дана од дана објављивања у „Службеном гласнику општине Хан Пијесак“.</w:t>
      </w:r>
    </w:p>
    <w:p w:rsid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</w:rPr>
        <w:t>Број: 0</w:t>
      </w:r>
      <w:r w:rsidRPr="00E71663">
        <w:rPr>
          <w:rFonts w:ascii="Times New Roman" w:hAnsi="Times New Roman" w:cs="Times New Roman"/>
          <w:lang w:val="sr-Cyrl-RS"/>
        </w:rPr>
        <w:t>1</w:t>
      </w:r>
      <w:r w:rsidRPr="00E71663">
        <w:rPr>
          <w:rFonts w:ascii="Times New Roman" w:hAnsi="Times New Roman" w:cs="Times New Roman"/>
        </w:rPr>
        <w:t>-</w:t>
      </w:r>
      <w:r w:rsidRPr="00E71663">
        <w:rPr>
          <w:rFonts w:ascii="Times New Roman" w:hAnsi="Times New Roman" w:cs="Times New Roman"/>
          <w:lang w:val="sr-Cyrl-RS"/>
        </w:rPr>
        <w:t>022</w:t>
      </w:r>
      <w:r w:rsidRPr="00E7166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Latn-RS"/>
        </w:rPr>
        <w:t>6</w:t>
      </w:r>
      <w:r>
        <w:rPr>
          <w:rFonts w:ascii="Times New Roman" w:hAnsi="Times New Roman" w:cs="Times New Roman"/>
          <w:lang w:val="sr-Latn-RS"/>
        </w:rPr>
        <w:t>6</w:t>
      </w:r>
      <w:r w:rsidRPr="00E71663">
        <w:rPr>
          <w:rFonts w:ascii="Times New Roman" w:hAnsi="Times New Roman" w:cs="Times New Roman"/>
        </w:rPr>
        <w:t>/20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1663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Latn-RS"/>
        </w:rPr>
        <w:t>06.08</w:t>
      </w:r>
      <w:r w:rsidRPr="00E71663">
        <w:rPr>
          <w:rFonts w:ascii="Times New Roman" w:hAnsi="Times New Roman" w:cs="Times New Roman"/>
          <w:lang w:val="sr-Latn-RS"/>
        </w:rPr>
        <w:t>.2020</w:t>
      </w:r>
      <w:r w:rsidRPr="00E71663">
        <w:rPr>
          <w:rFonts w:ascii="Times New Roman" w:hAnsi="Times New Roman" w:cs="Times New Roman"/>
        </w:rPr>
        <w:t xml:space="preserve">. </w:t>
      </w:r>
      <w:r w:rsidRPr="00E71663">
        <w:rPr>
          <w:rFonts w:ascii="Times New Roman" w:hAnsi="Times New Roman" w:cs="Times New Roman"/>
          <w:lang w:val="sr-Cyrl-RS"/>
        </w:rPr>
        <w:t>године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1663">
        <w:rPr>
          <w:rFonts w:ascii="Times New Roman" w:hAnsi="Times New Roman" w:cs="Times New Roman"/>
          <w:lang w:val="sr-Cyrl-BA"/>
        </w:rPr>
        <w:tab/>
      </w:r>
      <w:r w:rsidRPr="00E71663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  <w:lang w:val="sr-Cyrl-BA"/>
        </w:rPr>
        <w:tab/>
      </w:r>
      <w:r w:rsidRPr="00E71663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1663">
        <w:rPr>
          <w:rFonts w:ascii="Times New Roman" w:hAnsi="Times New Roman" w:cs="Times New Roman"/>
        </w:rPr>
        <w:t>__________________________________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E78B9" w:rsidRPr="00E71663" w:rsidRDefault="00CE78B9" w:rsidP="00BA38D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71663">
        <w:rPr>
          <w:rFonts w:ascii="Times New Roman" w:hAnsi="Times New Roman" w:cs="Times New Roman"/>
          <w:lang w:val="sr-Cyrl-CS"/>
        </w:rPr>
        <w:t>На основу члана  4</w:t>
      </w:r>
      <w:r w:rsidRPr="00E71663">
        <w:rPr>
          <w:rFonts w:ascii="Times New Roman" w:hAnsi="Times New Roman" w:cs="Times New Roman"/>
          <w:lang w:val="sr-Cyrl-RS"/>
        </w:rPr>
        <w:t>1</w:t>
      </w:r>
      <w:r w:rsidRPr="00E71663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E71663">
        <w:rPr>
          <w:rFonts w:ascii="Times New Roman" w:hAnsi="Times New Roman" w:cs="Times New Roman"/>
          <w:lang w:val="sr-Latn-CS"/>
        </w:rPr>
        <w:t>121/12</w:t>
      </w:r>
      <w:r w:rsidRPr="00E71663">
        <w:rPr>
          <w:rFonts w:ascii="Times New Roman" w:hAnsi="Times New Roman" w:cs="Times New Roman"/>
          <w:lang w:val="sr-Cyrl-RS"/>
        </w:rPr>
        <w:t>, 52/14</w:t>
      </w:r>
      <w:r w:rsidRPr="00E71663">
        <w:rPr>
          <w:rFonts w:ascii="Times New Roman" w:hAnsi="Times New Roman" w:cs="Times New Roman"/>
          <w:lang w:val="sr-Latn-RS"/>
        </w:rPr>
        <w:t xml:space="preserve">, 103/15 </w:t>
      </w:r>
      <w:r w:rsidRPr="00E71663">
        <w:rPr>
          <w:rFonts w:ascii="Times New Roman" w:hAnsi="Times New Roman" w:cs="Times New Roman"/>
          <w:lang w:val="sr-Cyrl-RS"/>
        </w:rPr>
        <w:t>и</w:t>
      </w:r>
      <w:r w:rsidRPr="00E71663">
        <w:rPr>
          <w:rFonts w:ascii="Times New Roman" w:hAnsi="Times New Roman" w:cs="Times New Roman"/>
          <w:lang w:val="sr-Latn-RS"/>
        </w:rPr>
        <w:t xml:space="preserve"> 15/16</w:t>
      </w:r>
      <w:r w:rsidRPr="00E71663">
        <w:rPr>
          <w:rFonts w:ascii="Times New Roman" w:hAnsi="Times New Roman" w:cs="Times New Roman"/>
          <w:lang w:val="sr-Cyrl-CS"/>
        </w:rPr>
        <w:t xml:space="preserve">), члана </w:t>
      </w:r>
      <w:r w:rsidRPr="00E71663">
        <w:rPr>
          <w:rFonts w:ascii="Times New Roman" w:hAnsi="Times New Roman" w:cs="Times New Roman"/>
          <w:lang w:val="sl-SI"/>
        </w:rPr>
        <w:t>5</w:t>
      </w:r>
      <w:r w:rsidRPr="00E71663">
        <w:rPr>
          <w:rFonts w:ascii="Times New Roman" w:hAnsi="Times New Roman" w:cs="Times New Roman"/>
          <w:lang w:val="sr-Cyrl-RS"/>
        </w:rPr>
        <w:t>9</w:t>
      </w:r>
      <w:r w:rsidRPr="00E71663">
        <w:rPr>
          <w:rFonts w:ascii="Times New Roman" w:hAnsi="Times New Roman" w:cs="Times New Roman"/>
          <w:lang w:val="sl-SI"/>
        </w:rPr>
        <w:t>. Статута општине Хан</w:t>
      </w:r>
      <w:r w:rsidRPr="00E71663">
        <w:rPr>
          <w:rFonts w:ascii="Times New Roman" w:hAnsi="Times New Roman" w:cs="Times New Roman"/>
          <w:lang w:val="sr-Cyrl-RS"/>
        </w:rPr>
        <w:t xml:space="preserve"> </w:t>
      </w:r>
      <w:r w:rsidRPr="00E71663">
        <w:rPr>
          <w:rFonts w:ascii="Times New Roman" w:hAnsi="Times New Roman" w:cs="Times New Roman"/>
          <w:lang w:val="sl-SI"/>
        </w:rPr>
        <w:t>Пијесак (</w:t>
      </w:r>
      <w:r w:rsidRPr="00E71663">
        <w:rPr>
          <w:rFonts w:ascii="Times New Roman" w:hAnsi="Times New Roman" w:cs="Times New Roman"/>
          <w:lang w:val="sr-Cyrl-RS"/>
        </w:rPr>
        <w:t>„</w:t>
      </w:r>
      <w:r w:rsidRPr="00E71663">
        <w:rPr>
          <w:rFonts w:ascii="Times New Roman" w:hAnsi="Times New Roman" w:cs="Times New Roman"/>
          <w:lang w:val="sl-SI"/>
        </w:rPr>
        <w:t>Службени гласник општине</w:t>
      </w:r>
      <w:r w:rsidRPr="00E71663">
        <w:rPr>
          <w:rFonts w:ascii="Times New Roman" w:hAnsi="Times New Roman" w:cs="Times New Roman"/>
          <w:lang w:val="sr-Cyrl-CS"/>
        </w:rPr>
        <w:t xml:space="preserve"> </w:t>
      </w:r>
      <w:r w:rsidRPr="00E71663">
        <w:rPr>
          <w:rFonts w:ascii="Times New Roman" w:hAnsi="Times New Roman" w:cs="Times New Roman"/>
          <w:lang w:val="sl-SI"/>
        </w:rPr>
        <w:t>Хан</w:t>
      </w:r>
      <w:r w:rsidRPr="00E71663">
        <w:rPr>
          <w:rFonts w:ascii="Times New Roman" w:hAnsi="Times New Roman" w:cs="Times New Roman"/>
          <w:lang w:val="sr-Cyrl-RS"/>
        </w:rPr>
        <w:t xml:space="preserve"> </w:t>
      </w:r>
      <w:r w:rsidRPr="00E71663">
        <w:rPr>
          <w:rFonts w:ascii="Times New Roman" w:hAnsi="Times New Roman" w:cs="Times New Roman"/>
          <w:lang w:val="sl-SI"/>
        </w:rPr>
        <w:t>Пијесак</w:t>
      </w:r>
      <w:r w:rsidRPr="00E71663">
        <w:rPr>
          <w:rFonts w:ascii="Times New Roman" w:hAnsi="Times New Roman" w:cs="Times New Roman"/>
          <w:lang w:val="sr-Cyrl-RS"/>
        </w:rPr>
        <w:t>“</w:t>
      </w:r>
      <w:r w:rsidRPr="00E71663">
        <w:rPr>
          <w:rFonts w:ascii="Times New Roman" w:hAnsi="Times New Roman" w:cs="Times New Roman"/>
          <w:lang w:val="sl-SI"/>
        </w:rPr>
        <w:t xml:space="preserve"> број </w:t>
      </w:r>
      <w:r w:rsidRPr="00E71663">
        <w:rPr>
          <w:rFonts w:ascii="Times New Roman" w:hAnsi="Times New Roman" w:cs="Times New Roman"/>
          <w:lang w:val="sr-Cyrl-RS"/>
        </w:rPr>
        <w:t>10/17</w:t>
      </w:r>
      <w:r w:rsidRPr="00E71663">
        <w:rPr>
          <w:rFonts w:ascii="Times New Roman" w:hAnsi="Times New Roman" w:cs="Times New Roman"/>
          <w:lang w:val="sl-SI"/>
        </w:rPr>
        <w:t>)</w:t>
      </w:r>
      <w:r w:rsidRPr="00E71663">
        <w:rPr>
          <w:rFonts w:ascii="Times New Roman" w:hAnsi="Times New Roman" w:cs="Times New Roman"/>
          <w:lang w:val="sr-Latn-RS"/>
        </w:rPr>
        <w:t xml:space="preserve"> </w:t>
      </w:r>
      <w:r w:rsidRPr="00E71663">
        <w:rPr>
          <w:rFonts w:ascii="Times New Roman" w:hAnsi="Times New Roman" w:cs="Times New Roman"/>
          <w:lang w:val="sr-Cyrl-RS"/>
        </w:rPr>
        <w:t>и</w:t>
      </w:r>
      <w:r w:rsidRPr="00E71663">
        <w:rPr>
          <w:rFonts w:ascii="Times New Roman" w:hAnsi="Times New Roman" w:cs="Times New Roman"/>
          <w:lang w:val="sr-Cyrl-CS"/>
        </w:rPr>
        <w:t xml:space="preserve"> чланова </w:t>
      </w:r>
      <w:r w:rsidRPr="00E71663">
        <w:rPr>
          <w:rFonts w:ascii="Times New Roman" w:hAnsi="Times New Roman" w:cs="Times New Roman"/>
          <w:lang w:val="sr-Latn-RS"/>
        </w:rPr>
        <w:t xml:space="preserve">12. </w:t>
      </w:r>
      <w:r w:rsidRPr="00E71663">
        <w:rPr>
          <w:rFonts w:ascii="Times New Roman" w:hAnsi="Times New Roman" w:cs="Times New Roman"/>
          <w:lang w:val="sr-Cyrl-RS"/>
        </w:rPr>
        <w:t xml:space="preserve"> и </w:t>
      </w:r>
      <w:r w:rsidRPr="00E71663">
        <w:rPr>
          <w:rFonts w:ascii="Times New Roman" w:hAnsi="Times New Roman" w:cs="Times New Roman"/>
          <w:lang w:val="sr-Cyrl-CS"/>
        </w:rPr>
        <w:t>13.   Одлуке о извршењу буџета општине Хан Пијесак за 2020. годину („Службени гласник општине Хан Пијесак“ број 45</w:t>
      </w:r>
      <w:r w:rsidRPr="00E71663">
        <w:rPr>
          <w:rFonts w:ascii="Times New Roman" w:hAnsi="Times New Roman" w:cs="Times New Roman"/>
          <w:lang w:val="sr-Cyrl-RS"/>
        </w:rPr>
        <w:t>/19</w:t>
      </w:r>
      <w:r w:rsidRPr="00E71663">
        <w:rPr>
          <w:rFonts w:ascii="Times New Roman" w:hAnsi="Times New Roman" w:cs="Times New Roman"/>
          <w:lang w:val="sr-Cyrl-CS"/>
        </w:rPr>
        <w:t xml:space="preserve">  и 5/20)</w:t>
      </w:r>
      <w:r w:rsidRPr="00E71663">
        <w:rPr>
          <w:rFonts w:ascii="Times New Roman" w:hAnsi="Times New Roman" w:cs="Times New Roman"/>
          <w:lang w:val="sr-Cyrl-RS"/>
        </w:rPr>
        <w:t xml:space="preserve">, </w:t>
      </w:r>
      <w:r w:rsidRPr="00E71663">
        <w:rPr>
          <w:rFonts w:ascii="Times New Roman" w:hAnsi="Times New Roman" w:cs="Times New Roman"/>
          <w:lang w:val="sr-Cyrl-CS"/>
        </w:rPr>
        <w:t>Начелник општине доноси</w:t>
      </w:r>
    </w:p>
    <w:p w:rsidR="00CE78B9" w:rsidRPr="00E71663" w:rsidRDefault="00CE78B9" w:rsidP="00E71663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CE78B9" w:rsidRPr="00E71663" w:rsidRDefault="00CE78B9" w:rsidP="00E71663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1663">
        <w:rPr>
          <w:rFonts w:ascii="Times New Roman" w:hAnsi="Times New Roman" w:cs="Times New Roman"/>
          <w:b/>
          <w:lang w:val="sr-Cyrl-CS"/>
        </w:rPr>
        <w:t>О Д Л У К У</w:t>
      </w:r>
    </w:p>
    <w:p w:rsidR="00CE78B9" w:rsidRPr="008A4C76" w:rsidRDefault="00CE78B9" w:rsidP="00E71663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8A4C76">
        <w:rPr>
          <w:rFonts w:ascii="Times New Roman" w:hAnsi="Times New Roman" w:cs="Times New Roman"/>
          <w:lang w:val="sr-Cyrl-CS"/>
        </w:rPr>
        <w:t xml:space="preserve">о одобравању </w:t>
      </w:r>
      <w:r w:rsidRPr="008A4C76">
        <w:rPr>
          <w:rFonts w:ascii="Times New Roman" w:hAnsi="Times New Roman" w:cs="Times New Roman"/>
          <w:lang w:val="sr-Latn-RS"/>
        </w:rPr>
        <w:t xml:space="preserve">реалокације (прерасподјеле) </w:t>
      </w:r>
      <w:r w:rsidRPr="008A4C76">
        <w:rPr>
          <w:rFonts w:ascii="Times New Roman" w:hAnsi="Times New Roman" w:cs="Times New Roman"/>
          <w:lang w:val="sr-Cyrl-RS"/>
        </w:rPr>
        <w:t xml:space="preserve">средстава </w:t>
      </w:r>
      <w:r w:rsidRPr="008A4C76">
        <w:rPr>
          <w:rFonts w:ascii="Times New Roman" w:hAnsi="Times New Roman" w:cs="Times New Roman"/>
          <w:lang w:val="sr-Cyrl-CS"/>
        </w:rPr>
        <w:t xml:space="preserve">у Буџету општине </w:t>
      </w:r>
    </w:p>
    <w:p w:rsidR="00CE78B9" w:rsidRPr="008A4C76" w:rsidRDefault="00CE78B9" w:rsidP="00E71663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8A4C76">
        <w:rPr>
          <w:rFonts w:ascii="Times New Roman" w:hAnsi="Times New Roman" w:cs="Times New Roman"/>
          <w:lang w:val="sr-Cyrl-CS"/>
        </w:rPr>
        <w:t>Хан</w:t>
      </w:r>
      <w:r w:rsidRPr="008A4C76">
        <w:rPr>
          <w:rFonts w:ascii="Times New Roman" w:hAnsi="Times New Roman" w:cs="Times New Roman"/>
          <w:lang w:val="sr-Latn-RS"/>
        </w:rPr>
        <w:t xml:space="preserve"> </w:t>
      </w:r>
      <w:r w:rsidRPr="008A4C76">
        <w:rPr>
          <w:rFonts w:ascii="Times New Roman" w:hAnsi="Times New Roman" w:cs="Times New Roman"/>
          <w:lang w:val="sr-Cyrl-CS"/>
        </w:rPr>
        <w:t xml:space="preserve">Пијесак </w:t>
      </w:r>
    </w:p>
    <w:p w:rsidR="00CE78B9" w:rsidRPr="00E71663" w:rsidRDefault="00CE78B9" w:rsidP="00E71663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CE78B9" w:rsidRPr="00E71663" w:rsidRDefault="00CE78B9" w:rsidP="00E71663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1663">
        <w:rPr>
          <w:rFonts w:ascii="Times New Roman" w:hAnsi="Times New Roman" w:cs="Times New Roman"/>
          <w:b/>
          <w:lang w:val="sr-Cyrl-CS"/>
        </w:rPr>
        <w:t>Члан 1.</w:t>
      </w:r>
    </w:p>
    <w:p w:rsidR="008A4C76" w:rsidRDefault="008A4C76" w:rsidP="00E71663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8A4C76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4C76" w:rsidRDefault="008A4C76" w:rsidP="00E71663">
      <w:pPr>
        <w:pBdr>
          <w:bottom w:val="single" w:sz="12" w:space="1" w:color="auto"/>
        </w:pBd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4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Број 9</w:t>
      </w:r>
    </w:p>
    <w:p w:rsidR="008A4C76" w:rsidRDefault="008A4C76" w:rsidP="00E71663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A4C76" w:rsidRDefault="008A4C76" w:rsidP="00E71663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8A4C76" w:rsidSect="008A4C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78B9" w:rsidRDefault="00CE78B9" w:rsidP="00E71663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1663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E71663">
        <w:rPr>
          <w:rFonts w:ascii="Times New Roman" w:hAnsi="Times New Roman" w:cs="Times New Roman"/>
          <w:lang w:val="sr-Latn-RS"/>
        </w:rPr>
        <w:t xml:space="preserve"> </w:t>
      </w:r>
      <w:r w:rsidRPr="00E71663">
        <w:rPr>
          <w:rFonts w:ascii="Times New Roman" w:hAnsi="Times New Roman" w:cs="Times New Roman"/>
          <w:lang w:val="sr-Cyrl-CS"/>
        </w:rPr>
        <w:t>Пијесак</w:t>
      </w:r>
      <w:r w:rsidRPr="00E71663">
        <w:rPr>
          <w:rFonts w:ascii="Times New Roman" w:hAnsi="Times New Roman" w:cs="Times New Roman"/>
          <w:lang w:val="sr-Latn-CS"/>
        </w:rPr>
        <w:t xml:space="preserve"> </w:t>
      </w:r>
      <w:r w:rsidRPr="00E71663">
        <w:rPr>
          <w:rFonts w:ascii="Times New Roman" w:hAnsi="Times New Roman" w:cs="Times New Roman"/>
          <w:lang w:val="sr-Cyrl-CS"/>
        </w:rPr>
        <w:t xml:space="preserve">за  2020. годину у износу од  </w:t>
      </w:r>
      <w:r w:rsidRPr="00E71663">
        <w:rPr>
          <w:rFonts w:ascii="Times New Roman" w:hAnsi="Times New Roman" w:cs="Times New Roman"/>
          <w:b/>
          <w:lang w:val="sr-Latn-RS"/>
        </w:rPr>
        <w:t>3.120</w:t>
      </w:r>
      <w:r w:rsidRPr="00E71663">
        <w:rPr>
          <w:rFonts w:ascii="Times New Roman" w:hAnsi="Times New Roman" w:cs="Times New Roman"/>
          <w:b/>
          <w:lang w:val="sr-Cyrl-RS"/>
        </w:rPr>
        <w:t>,00 КМ</w:t>
      </w:r>
      <w:r w:rsidRPr="00E71663">
        <w:rPr>
          <w:rFonts w:ascii="Times New Roman" w:hAnsi="Times New Roman" w:cs="Times New Roman"/>
          <w:lang w:val="sr-Latn-RS"/>
        </w:rPr>
        <w:t>.</w:t>
      </w:r>
      <w:r w:rsidRPr="00E71663">
        <w:rPr>
          <w:rFonts w:ascii="Times New Roman" w:hAnsi="Times New Roman" w:cs="Times New Roman"/>
          <w:lang w:val="sr-Cyrl-CS"/>
        </w:rPr>
        <w:t xml:space="preserve"> </w:t>
      </w:r>
    </w:p>
    <w:p w:rsidR="00BA38D4" w:rsidRPr="00E71663" w:rsidRDefault="00BA38D4" w:rsidP="00E71663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CE78B9" w:rsidRPr="00E71663" w:rsidRDefault="00CE78B9" w:rsidP="00E71663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1663">
        <w:rPr>
          <w:rFonts w:ascii="Times New Roman" w:hAnsi="Times New Roman" w:cs="Times New Roman"/>
          <w:b/>
          <w:lang w:val="sr-Cyrl-CS"/>
        </w:rPr>
        <w:t>Члан 2.</w:t>
      </w:r>
    </w:p>
    <w:p w:rsidR="00CE78B9" w:rsidRPr="00E71663" w:rsidRDefault="00CE78B9" w:rsidP="00E71663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E71663">
        <w:rPr>
          <w:rFonts w:ascii="Times New Roman" w:hAnsi="Times New Roman" w:cs="Times New Roman"/>
          <w:lang w:val="sr-Cyrl-CS"/>
        </w:rPr>
        <w:t>Реалокација средстава из члана 1. ове Одлуке извршиће се</w:t>
      </w:r>
      <w:r w:rsidRPr="00E71663">
        <w:rPr>
          <w:rFonts w:ascii="Times New Roman" w:hAnsi="Times New Roman" w:cs="Times New Roman"/>
          <w:lang w:val="sr-Latn-CS"/>
        </w:rPr>
        <w:t xml:space="preserve"> </w:t>
      </w:r>
      <w:r w:rsidRPr="00E71663">
        <w:rPr>
          <w:rFonts w:ascii="Times New Roman" w:hAnsi="Times New Roman" w:cs="Times New Roman"/>
          <w:b/>
          <w:lang w:val="sr-Cyrl-RS"/>
        </w:rPr>
        <w:t xml:space="preserve"> </w:t>
      </w:r>
      <w:r w:rsidRPr="00E71663">
        <w:rPr>
          <w:rFonts w:ascii="Times New Roman" w:hAnsi="Times New Roman" w:cs="Times New Roman"/>
          <w:lang w:val="sr-Cyrl-RS"/>
        </w:rPr>
        <w:t>у оквиру</w:t>
      </w:r>
      <w:r w:rsidRPr="00E71663">
        <w:rPr>
          <w:rFonts w:ascii="Times New Roman" w:hAnsi="Times New Roman" w:cs="Times New Roman"/>
          <w:b/>
          <w:lang w:val="sr-Cyrl-RS"/>
        </w:rPr>
        <w:t xml:space="preserve"> ПЈ 00410130</w:t>
      </w:r>
      <w:r w:rsidRPr="00E71663">
        <w:rPr>
          <w:rFonts w:ascii="Times New Roman" w:hAnsi="Times New Roman" w:cs="Times New Roman"/>
          <w:lang w:val="sr-Cyrl-RS"/>
        </w:rPr>
        <w:t xml:space="preserve">- Општинска управа  </w:t>
      </w:r>
      <w:r w:rsidRPr="00E71663">
        <w:rPr>
          <w:rFonts w:ascii="Times New Roman" w:hAnsi="Times New Roman" w:cs="Times New Roman"/>
          <w:lang w:val="sr-Latn-CS"/>
        </w:rPr>
        <w:t>на сљедећи начин</w:t>
      </w:r>
      <w:r w:rsidRPr="00E71663">
        <w:rPr>
          <w:rFonts w:ascii="Times New Roman" w:hAnsi="Times New Roman" w:cs="Times New Roman"/>
          <w:lang w:val="sr-Latn-RS"/>
        </w:rPr>
        <w:t>:</w:t>
      </w:r>
    </w:p>
    <w:p w:rsidR="00CE78B9" w:rsidRPr="00E71663" w:rsidRDefault="00CE78B9" w:rsidP="00E71663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1663">
        <w:rPr>
          <w:rFonts w:ascii="Times New Roman" w:hAnsi="Times New Roman" w:cs="Times New Roman"/>
          <w:lang w:val="sr-Latn-RS"/>
        </w:rPr>
        <w:t xml:space="preserve">- </w:t>
      </w:r>
      <w:r w:rsidRPr="00E71663">
        <w:rPr>
          <w:rFonts w:ascii="Times New Roman" w:hAnsi="Times New Roman" w:cs="Times New Roman"/>
          <w:lang w:val="sr-Cyrl-RS"/>
        </w:rPr>
        <w:t xml:space="preserve">са буџетске позиције </w:t>
      </w:r>
      <w:r w:rsidRPr="00E71663">
        <w:rPr>
          <w:rFonts w:ascii="Times New Roman" w:hAnsi="Times New Roman" w:cs="Times New Roman"/>
          <w:b/>
          <w:lang w:val="sr-Latn-RS"/>
        </w:rPr>
        <w:t xml:space="preserve">411100- </w:t>
      </w:r>
      <w:r w:rsidRPr="00E71663">
        <w:rPr>
          <w:rFonts w:ascii="Times New Roman" w:hAnsi="Times New Roman" w:cs="Times New Roman"/>
          <w:lang w:val="sr-Cyrl-RS"/>
        </w:rPr>
        <w:t>расходи за бруто плате</w:t>
      </w:r>
      <w:r w:rsidRPr="00E71663">
        <w:rPr>
          <w:rFonts w:ascii="Times New Roman" w:hAnsi="Times New Roman" w:cs="Times New Roman"/>
          <w:b/>
          <w:lang w:val="sr-Cyrl-RS"/>
        </w:rPr>
        <w:t xml:space="preserve"> </w:t>
      </w:r>
      <w:r w:rsidRPr="00E71663">
        <w:rPr>
          <w:rFonts w:ascii="Times New Roman" w:hAnsi="Times New Roman" w:cs="Times New Roman"/>
          <w:lang w:val="sr-Cyrl-RS"/>
        </w:rPr>
        <w:t xml:space="preserve">средства  се реалоцирају се на  буџетску позицију </w:t>
      </w:r>
      <w:r w:rsidRPr="00E71663">
        <w:rPr>
          <w:rFonts w:ascii="Times New Roman" w:hAnsi="Times New Roman" w:cs="Times New Roman"/>
          <w:b/>
          <w:lang w:val="sr-Cyrl-RS"/>
        </w:rPr>
        <w:t xml:space="preserve">411222- </w:t>
      </w:r>
      <w:r w:rsidRPr="00E71663">
        <w:rPr>
          <w:rFonts w:ascii="Times New Roman" w:hAnsi="Times New Roman" w:cs="Times New Roman"/>
          <w:lang w:val="sr-Cyrl-RS"/>
        </w:rPr>
        <w:t>расходи за регрес (нето).</w:t>
      </w:r>
    </w:p>
    <w:p w:rsidR="00CE78B9" w:rsidRPr="00E71663" w:rsidRDefault="00CE78B9" w:rsidP="00E71663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E78B9" w:rsidRPr="00E71663" w:rsidRDefault="00CE78B9" w:rsidP="00E71663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1663">
        <w:rPr>
          <w:rFonts w:ascii="Times New Roman" w:hAnsi="Times New Roman" w:cs="Times New Roman"/>
          <w:b/>
          <w:lang w:val="sr-Cyrl-CS"/>
        </w:rPr>
        <w:t>Члан 3.</w:t>
      </w:r>
    </w:p>
    <w:p w:rsidR="00CE78B9" w:rsidRPr="00E71663" w:rsidRDefault="00CE78B9" w:rsidP="00E71663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1663">
        <w:rPr>
          <w:rFonts w:ascii="Times New Roman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CE78B9" w:rsidRPr="00E71663" w:rsidRDefault="00CE78B9" w:rsidP="00E71663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CE78B9" w:rsidRPr="00E71663" w:rsidRDefault="00CE78B9" w:rsidP="00E71663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1663">
        <w:rPr>
          <w:rFonts w:ascii="Times New Roman" w:hAnsi="Times New Roman" w:cs="Times New Roman"/>
          <w:b/>
          <w:lang w:val="sr-Cyrl-CS"/>
        </w:rPr>
        <w:t>Члан 4.</w:t>
      </w:r>
    </w:p>
    <w:p w:rsidR="00CE78B9" w:rsidRPr="00E71663" w:rsidRDefault="00CE78B9" w:rsidP="00E71663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1663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CE78B9" w:rsidRPr="00E71663" w:rsidRDefault="00CE78B9" w:rsidP="00E71663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E78B9" w:rsidRPr="00E71663" w:rsidRDefault="00CE78B9" w:rsidP="00E71663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1663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CE78B9" w:rsidRDefault="00CE78B9" w:rsidP="00E7166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1663">
        <w:rPr>
          <w:rFonts w:ascii="Times New Roman" w:hAnsi="Times New Roman" w:cs="Times New Roman"/>
          <w:lang w:val="sr-Cyrl-RS"/>
        </w:rPr>
        <w:t>Наведена реалокација се врши због тога што је недовољно планирано на расходима за регрес (нето), јер је најнижа плата у Републици Српској у моменту планирања буџета за 2020. годину износила 450,00 КМ, док је од 01.01.2020. повећана на 520,00 КМ,  због чега је одлучено као у диспозитиву ове  Одлуке.</w:t>
      </w:r>
    </w:p>
    <w:p w:rsid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1663">
        <w:rPr>
          <w:rFonts w:ascii="Times New Roman" w:hAnsi="Times New Roman" w:cs="Times New Roman"/>
        </w:rPr>
        <w:t>Број: 02-400-</w:t>
      </w:r>
      <w:r>
        <w:rPr>
          <w:rFonts w:ascii="Times New Roman" w:hAnsi="Times New Roman" w:cs="Times New Roman"/>
          <w:lang w:val="sr-Cyrl-RS"/>
        </w:rPr>
        <w:t>31</w:t>
      </w:r>
      <w:r w:rsidRPr="00E71663">
        <w:rPr>
          <w:rFonts w:ascii="Times New Roman" w:hAnsi="Times New Roman" w:cs="Times New Roman"/>
          <w:lang w:val="sr-Cyrl-RS"/>
        </w:rPr>
        <w:t>/20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1663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Latn-BA"/>
        </w:rPr>
        <w:t>08.07</w:t>
      </w:r>
      <w:r w:rsidRPr="00E71663">
        <w:rPr>
          <w:rFonts w:ascii="Times New Roman" w:hAnsi="Times New Roman" w:cs="Times New Roman"/>
          <w:lang w:val="sr-Cyrl-RS"/>
        </w:rPr>
        <w:t>.2020</w:t>
      </w:r>
      <w:r w:rsidRPr="00E71663">
        <w:rPr>
          <w:rFonts w:ascii="Times New Roman" w:hAnsi="Times New Roman" w:cs="Times New Roman"/>
        </w:rPr>
        <w:t>.</w:t>
      </w:r>
      <w:r w:rsidRPr="00E71663">
        <w:rPr>
          <w:rFonts w:ascii="Times New Roman" w:hAnsi="Times New Roman" w:cs="Times New Roman"/>
          <w:lang w:val="sr-Cyrl-BA"/>
        </w:rPr>
        <w:t xml:space="preserve"> године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1663">
        <w:rPr>
          <w:rFonts w:ascii="Times New Roman" w:hAnsi="Times New Roman" w:cs="Times New Roman"/>
          <w:lang w:val="sr-Cyrl-BA"/>
        </w:rPr>
        <w:tab/>
      </w:r>
      <w:r w:rsidRPr="00E71663">
        <w:rPr>
          <w:rFonts w:ascii="Times New Roman" w:hAnsi="Times New Roman" w:cs="Times New Roman"/>
          <w:lang w:val="sr-Cyrl-BA"/>
        </w:rPr>
        <w:tab/>
      </w:r>
      <w:r w:rsidRPr="00E71663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1663">
        <w:rPr>
          <w:rFonts w:ascii="Times New Roman" w:hAnsi="Times New Roman" w:cs="Times New Roman"/>
          <w:lang w:val="sr-Cyrl-BA"/>
        </w:rPr>
        <w:tab/>
      </w:r>
      <w:r w:rsidRPr="00E71663">
        <w:rPr>
          <w:rFonts w:ascii="Times New Roman" w:hAnsi="Times New Roman" w:cs="Times New Roman"/>
          <w:lang w:val="sr-Cyrl-BA"/>
        </w:rPr>
        <w:tab/>
        <w:t xml:space="preserve">               Владо Остојић,с.р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1663">
        <w:rPr>
          <w:rFonts w:ascii="Times New Roman" w:hAnsi="Times New Roman" w:cs="Times New Roman"/>
          <w:lang w:val="sr-Cyrl-BA"/>
        </w:rPr>
        <w:t>_______________________________________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E78B9" w:rsidRPr="00E71663" w:rsidRDefault="00CE78B9" w:rsidP="00BA38D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71663">
        <w:rPr>
          <w:rFonts w:ascii="Times New Roman" w:hAnsi="Times New Roman" w:cs="Times New Roman"/>
          <w:lang w:val="sr-Cyrl-CS"/>
        </w:rPr>
        <w:t>На основу члана  4</w:t>
      </w:r>
      <w:r w:rsidRPr="00E71663">
        <w:rPr>
          <w:rFonts w:ascii="Times New Roman" w:hAnsi="Times New Roman" w:cs="Times New Roman"/>
          <w:lang w:val="sr-Cyrl-RS"/>
        </w:rPr>
        <w:t>1</w:t>
      </w:r>
      <w:r w:rsidRPr="00E71663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E71663">
        <w:rPr>
          <w:rFonts w:ascii="Times New Roman" w:hAnsi="Times New Roman" w:cs="Times New Roman"/>
          <w:lang w:val="sr-Latn-CS"/>
        </w:rPr>
        <w:t>121/12</w:t>
      </w:r>
      <w:r w:rsidRPr="00E71663">
        <w:rPr>
          <w:rFonts w:ascii="Times New Roman" w:hAnsi="Times New Roman" w:cs="Times New Roman"/>
          <w:lang w:val="sr-Cyrl-RS"/>
        </w:rPr>
        <w:t>, 52/14</w:t>
      </w:r>
      <w:r w:rsidRPr="00E71663">
        <w:rPr>
          <w:rFonts w:ascii="Times New Roman" w:hAnsi="Times New Roman" w:cs="Times New Roman"/>
          <w:lang w:val="sr-Latn-RS"/>
        </w:rPr>
        <w:t xml:space="preserve">, 103/15 </w:t>
      </w:r>
      <w:r w:rsidRPr="00E71663">
        <w:rPr>
          <w:rFonts w:ascii="Times New Roman" w:hAnsi="Times New Roman" w:cs="Times New Roman"/>
          <w:lang w:val="sr-Cyrl-RS"/>
        </w:rPr>
        <w:t>и</w:t>
      </w:r>
      <w:r w:rsidRPr="00E71663">
        <w:rPr>
          <w:rFonts w:ascii="Times New Roman" w:hAnsi="Times New Roman" w:cs="Times New Roman"/>
          <w:lang w:val="sr-Latn-RS"/>
        </w:rPr>
        <w:t xml:space="preserve"> 15/16</w:t>
      </w:r>
      <w:r w:rsidRPr="00E71663">
        <w:rPr>
          <w:rFonts w:ascii="Times New Roman" w:hAnsi="Times New Roman" w:cs="Times New Roman"/>
          <w:lang w:val="sr-Cyrl-CS"/>
        </w:rPr>
        <w:t xml:space="preserve">), члана </w:t>
      </w:r>
      <w:r w:rsidRPr="00E71663">
        <w:rPr>
          <w:rFonts w:ascii="Times New Roman" w:hAnsi="Times New Roman" w:cs="Times New Roman"/>
          <w:lang w:val="sl-SI"/>
        </w:rPr>
        <w:t>5</w:t>
      </w:r>
      <w:r w:rsidRPr="00E71663">
        <w:rPr>
          <w:rFonts w:ascii="Times New Roman" w:hAnsi="Times New Roman" w:cs="Times New Roman"/>
          <w:lang w:val="sr-Cyrl-RS"/>
        </w:rPr>
        <w:t>9</w:t>
      </w:r>
      <w:r w:rsidRPr="00E71663">
        <w:rPr>
          <w:rFonts w:ascii="Times New Roman" w:hAnsi="Times New Roman" w:cs="Times New Roman"/>
          <w:lang w:val="sl-SI"/>
        </w:rPr>
        <w:t>. Статута општине Хан</w:t>
      </w:r>
      <w:r w:rsidRPr="00E71663">
        <w:rPr>
          <w:rFonts w:ascii="Times New Roman" w:hAnsi="Times New Roman" w:cs="Times New Roman"/>
          <w:lang w:val="sr-Cyrl-RS"/>
        </w:rPr>
        <w:t xml:space="preserve"> </w:t>
      </w:r>
      <w:r w:rsidRPr="00E71663">
        <w:rPr>
          <w:rFonts w:ascii="Times New Roman" w:hAnsi="Times New Roman" w:cs="Times New Roman"/>
          <w:lang w:val="sl-SI"/>
        </w:rPr>
        <w:t>Пијесак (</w:t>
      </w:r>
      <w:r w:rsidRPr="00E71663">
        <w:rPr>
          <w:rFonts w:ascii="Times New Roman" w:hAnsi="Times New Roman" w:cs="Times New Roman"/>
          <w:lang w:val="sr-Cyrl-RS"/>
        </w:rPr>
        <w:t>„</w:t>
      </w:r>
      <w:r w:rsidRPr="00E71663">
        <w:rPr>
          <w:rFonts w:ascii="Times New Roman" w:hAnsi="Times New Roman" w:cs="Times New Roman"/>
          <w:lang w:val="sl-SI"/>
        </w:rPr>
        <w:t>Службени гласник општине</w:t>
      </w:r>
      <w:r w:rsidRPr="00E71663">
        <w:rPr>
          <w:rFonts w:ascii="Times New Roman" w:hAnsi="Times New Roman" w:cs="Times New Roman"/>
          <w:lang w:val="sr-Cyrl-CS"/>
        </w:rPr>
        <w:t xml:space="preserve"> </w:t>
      </w:r>
      <w:r w:rsidRPr="00E71663">
        <w:rPr>
          <w:rFonts w:ascii="Times New Roman" w:hAnsi="Times New Roman" w:cs="Times New Roman"/>
          <w:lang w:val="sl-SI"/>
        </w:rPr>
        <w:t>Хан</w:t>
      </w:r>
      <w:r w:rsidRPr="00E71663">
        <w:rPr>
          <w:rFonts w:ascii="Times New Roman" w:hAnsi="Times New Roman" w:cs="Times New Roman"/>
          <w:lang w:val="sr-Cyrl-RS"/>
        </w:rPr>
        <w:t xml:space="preserve"> </w:t>
      </w:r>
      <w:r w:rsidRPr="00E71663">
        <w:rPr>
          <w:rFonts w:ascii="Times New Roman" w:hAnsi="Times New Roman" w:cs="Times New Roman"/>
          <w:lang w:val="sl-SI"/>
        </w:rPr>
        <w:t>Пијесак</w:t>
      </w:r>
      <w:r w:rsidRPr="00E71663">
        <w:rPr>
          <w:rFonts w:ascii="Times New Roman" w:hAnsi="Times New Roman" w:cs="Times New Roman"/>
          <w:lang w:val="sr-Cyrl-RS"/>
        </w:rPr>
        <w:t>“</w:t>
      </w:r>
      <w:r w:rsidRPr="00E71663">
        <w:rPr>
          <w:rFonts w:ascii="Times New Roman" w:hAnsi="Times New Roman" w:cs="Times New Roman"/>
          <w:lang w:val="sl-SI"/>
        </w:rPr>
        <w:t xml:space="preserve"> број </w:t>
      </w:r>
      <w:r w:rsidRPr="00E71663">
        <w:rPr>
          <w:rFonts w:ascii="Times New Roman" w:hAnsi="Times New Roman" w:cs="Times New Roman"/>
          <w:lang w:val="sr-Cyrl-RS"/>
        </w:rPr>
        <w:t>10/17</w:t>
      </w:r>
      <w:r w:rsidRPr="00E71663">
        <w:rPr>
          <w:rFonts w:ascii="Times New Roman" w:hAnsi="Times New Roman" w:cs="Times New Roman"/>
          <w:lang w:val="sl-SI"/>
        </w:rPr>
        <w:t>)</w:t>
      </w:r>
      <w:r w:rsidRPr="00E71663">
        <w:rPr>
          <w:rFonts w:ascii="Times New Roman" w:hAnsi="Times New Roman" w:cs="Times New Roman"/>
          <w:lang w:val="sr-Latn-RS"/>
        </w:rPr>
        <w:t xml:space="preserve"> </w:t>
      </w:r>
      <w:r w:rsidRPr="00E71663">
        <w:rPr>
          <w:rFonts w:ascii="Times New Roman" w:hAnsi="Times New Roman" w:cs="Times New Roman"/>
          <w:lang w:val="sr-Cyrl-RS"/>
        </w:rPr>
        <w:t>и</w:t>
      </w:r>
      <w:r w:rsidRPr="00E71663">
        <w:rPr>
          <w:rFonts w:ascii="Times New Roman" w:hAnsi="Times New Roman" w:cs="Times New Roman"/>
          <w:lang w:val="sr-Cyrl-CS"/>
        </w:rPr>
        <w:t xml:space="preserve"> чланова </w:t>
      </w:r>
      <w:r w:rsidRPr="00E71663">
        <w:rPr>
          <w:rFonts w:ascii="Times New Roman" w:hAnsi="Times New Roman" w:cs="Times New Roman"/>
          <w:lang w:val="sr-Latn-RS"/>
        </w:rPr>
        <w:t xml:space="preserve">12. </w:t>
      </w:r>
      <w:r w:rsidRPr="00E71663">
        <w:rPr>
          <w:rFonts w:ascii="Times New Roman" w:hAnsi="Times New Roman" w:cs="Times New Roman"/>
          <w:lang w:val="sr-Cyrl-RS"/>
        </w:rPr>
        <w:t xml:space="preserve"> и </w:t>
      </w:r>
      <w:r w:rsidRPr="00E71663">
        <w:rPr>
          <w:rFonts w:ascii="Times New Roman" w:hAnsi="Times New Roman" w:cs="Times New Roman"/>
          <w:lang w:val="sr-Cyrl-CS"/>
        </w:rPr>
        <w:t xml:space="preserve">13.   Одлуке о извршењу буџета општине Хан Пијесак за 2020. годину („Службени гласник општине Хан Пијесак“ </w:t>
      </w:r>
      <w:r w:rsidRPr="00E71663">
        <w:rPr>
          <w:rFonts w:ascii="Times New Roman" w:hAnsi="Times New Roman" w:cs="Times New Roman"/>
          <w:lang w:val="sr-Cyrl-CS"/>
        </w:rPr>
        <w:t>број 45</w:t>
      </w:r>
      <w:r w:rsidRPr="00E71663">
        <w:rPr>
          <w:rFonts w:ascii="Times New Roman" w:hAnsi="Times New Roman" w:cs="Times New Roman"/>
          <w:lang w:val="sr-Cyrl-RS"/>
        </w:rPr>
        <w:t>/19</w:t>
      </w:r>
      <w:r w:rsidRPr="00E71663">
        <w:rPr>
          <w:rFonts w:ascii="Times New Roman" w:hAnsi="Times New Roman" w:cs="Times New Roman"/>
          <w:lang w:val="sr-Cyrl-CS"/>
        </w:rPr>
        <w:t xml:space="preserve">  и 5/20)</w:t>
      </w:r>
      <w:r w:rsidRPr="00E71663">
        <w:rPr>
          <w:rFonts w:ascii="Times New Roman" w:hAnsi="Times New Roman" w:cs="Times New Roman"/>
          <w:lang w:val="sr-Cyrl-RS"/>
        </w:rPr>
        <w:t xml:space="preserve">, </w:t>
      </w:r>
      <w:r w:rsidRPr="00E71663">
        <w:rPr>
          <w:rFonts w:ascii="Times New Roman" w:hAnsi="Times New Roman" w:cs="Times New Roman"/>
          <w:lang w:val="sr-Cyrl-CS"/>
        </w:rPr>
        <w:t>Начелник општине доноси</w:t>
      </w:r>
    </w:p>
    <w:p w:rsidR="00CE78B9" w:rsidRPr="00E71663" w:rsidRDefault="00CE78B9" w:rsidP="00E71663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CE78B9" w:rsidRPr="00E71663" w:rsidRDefault="00CE78B9" w:rsidP="00E71663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1663">
        <w:rPr>
          <w:rFonts w:ascii="Times New Roman" w:hAnsi="Times New Roman" w:cs="Times New Roman"/>
          <w:b/>
          <w:lang w:val="sr-Cyrl-CS"/>
        </w:rPr>
        <w:t>О Д Л У К У</w:t>
      </w:r>
    </w:p>
    <w:p w:rsidR="00CE78B9" w:rsidRPr="008A4C76" w:rsidRDefault="00CE78B9" w:rsidP="00E71663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8A4C76">
        <w:rPr>
          <w:rFonts w:ascii="Times New Roman" w:hAnsi="Times New Roman" w:cs="Times New Roman"/>
          <w:lang w:val="sr-Cyrl-CS"/>
        </w:rPr>
        <w:t xml:space="preserve">о одобравању </w:t>
      </w:r>
      <w:r w:rsidRPr="008A4C76">
        <w:rPr>
          <w:rFonts w:ascii="Times New Roman" w:hAnsi="Times New Roman" w:cs="Times New Roman"/>
          <w:lang w:val="sr-Latn-RS"/>
        </w:rPr>
        <w:t xml:space="preserve">реалокације (прерасподјеле) </w:t>
      </w:r>
      <w:r w:rsidRPr="008A4C76">
        <w:rPr>
          <w:rFonts w:ascii="Times New Roman" w:hAnsi="Times New Roman" w:cs="Times New Roman"/>
          <w:lang w:val="sr-Cyrl-RS"/>
        </w:rPr>
        <w:t xml:space="preserve">средстава </w:t>
      </w:r>
      <w:r w:rsidRPr="008A4C76">
        <w:rPr>
          <w:rFonts w:ascii="Times New Roman" w:hAnsi="Times New Roman" w:cs="Times New Roman"/>
          <w:lang w:val="sr-Cyrl-CS"/>
        </w:rPr>
        <w:t xml:space="preserve">у Буџету општине </w:t>
      </w:r>
    </w:p>
    <w:p w:rsidR="00CE78B9" w:rsidRPr="008A4C76" w:rsidRDefault="00CE78B9" w:rsidP="00E71663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8A4C76">
        <w:rPr>
          <w:rFonts w:ascii="Times New Roman" w:hAnsi="Times New Roman" w:cs="Times New Roman"/>
          <w:lang w:val="sr-Cyrl-CS"/>
        </w:rPr>
        <w:t>Хан</w:t>
      </w:r>
      <w:r w:rsidRPr="008A4C76">
        <w:rPr>
          <w:rFonts w:ascii="Times New Roman" w:hAnsi="Times New Roman" w:cs="Times New Roman"/>
          <w:lang w:val="sr-Latn-RS"/>
        </w:rPr>
        <w:t xml:space="preserve"> </w:t>
      </w:r>
      <w:r w:rsidRPr="008A4C76">
        <w:rPr>
          <w:rFonts w:ascii="Times New Roman" w:hAnsi="Times New Roman" w:cs="Times New Roman"/>
          <w:lang w:val="sr-Cyrl-CS"/>
        </w:rPr>
        <w:t xml:space="preserve">Пијесак </w:t>
      </w:r>
    </w:p>
    <w:p w:rsidR="00CE78B9" w:rsidRPr="00E71663" w:rsidRDefault="00CE78B9" w:rsidP="00E71663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CE78B9" w:rsidRPr="00E71663" w:rsidRDefault="00CE78B9" w:rsidP="00E71663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1663">
        <w:rPr>
          <w:rFonts w:ascii="Times New Roman" w:hAnsi="Times New Roman" w:cs="Times New Roman"/>
          <w:b/>
          <w:lang w:val="sr-Cyrl-CS"/>
        </w:rPr>
        <w:t>Члан 1.</w:t>
      </w:r>
    </w:p>
    <w:p w:rsidR="00CE78B9" w:rsidRPr="00E71663" w:rsidRDefault="00CE78B9" w:rsidP="00E71663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E71663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E71663">
        <w:rPr>
          <w:rFonts w:ascii="Times New Roman" w:hAnsi="Times New Roman" w:cs="Times New Roman"/>
          <w:lang w:val="sr-Latn-RS"/>
        </w:rPr>
        <w:t xml:space="preserve"> </w:t>
      </w:r>
      <w:r w:rsidRPr="00E71663">
        <w:rPr>
          <w:rFonts w:ascii="Times New Roman" w:hAnsi="Times New Roman" w:cs="Times New Roman"/>
          <w:lang w:val="sr-Cyrl-CS"/>
        </w:rPr>
        <w:t>Пијесак</w:t>
      </w:r>
      <w:r w:rsidRPr="00E71663">
        <w:rPr>
          <w:rFonts w:ascii="Times New Roman" w:hAnsi="Times New Roman" w:cs="Times New Roman"/>
          <w:lang w:val="sr-Latn-CS"/>
        </w:rPr>
        <w:t xml:space="preserve"> </w:t>
      </w:r>
      <w:r w:rsidRPr="00E71663">
        <w:rPr>
          <w:rFonts w:ascii="Times New Roman" w:hAnsi="Times New Roman" w:cs="Times New Roman"/>
          <w:lang w:val="sr-Cyrl-CS"/>
        </w:rPr>
        <w:t xml:space="preserve">за  2020. годину у износу од  </w:t>
      </w:r>
      <w:r w:rsidRPr="00E71663">
        <w:rPr>
          <w:rFonts w:ascii="Times New Roman" w:hAnsi="Times New Roman" w:cs="Times New Roman"/>
          <w:b/>
          <w:lang w:val="sr-Latn-RS"/>
        </w:rPr>
        <w:t>97.000</w:t>
      </w:r>
      <w:r w:rsidRPr="00E71663">
        <w:rPr>
          <w:rFonts w:ascii="Times New Roman" w:hAnsi="Times New Roman" w:cs="Times New Roman"/>
          <w:b/>
          <w:lang w:val="sr-Cyrl-RS"/>
        </w:rPr>
        <w:t>,00 КМ</w:t>
      </w:r>
      <w:r w:rsidRPr="00E71663">
        <w:rPr>
          <w:rFonts w:ascii="Times New Roman" w:hAnsi="Times New Roman" w:cs="Times New Roman"/>
          <w:lang w:val="sr-Latn-RS"/>
        </w:rPr>
        <w:t>.</w:t>
      </w:r>
      <w:r w:rsidRPr="00E71663">
        <w:rPr>
          <w:rFonts w:ascii="Times New Roman" w:hAnsi="Times New Roman" w:cs="Times New Roman"/>
          <w:lang w:val="sr-Cyrl-CS"/>
        </w:rPr>
        <w:t xml:space="preserve"> </w:t>
      </w:r>
    </w:p>
    <w:p w:rsidR="00CE78B9" w:rsidRPr="00E71663" w:rsidRDefault="00CE78B9" w:rsidP="00E71663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1663">
        <w:rPr>
          <w:rFonts w:ascii="Times New Roman" w:hAnsi="Times New Roman" w:cs="Times New Roman"/>
          <w:b/>
          <w:lang w:val="sr-Cyrl-CS"/>
        </w:rPr>
        <w:t>Члан 2.</w:t>
      </w:r>
    </w:p>
    <w:p w:rsidR="00CE78B9" w:rsidRPr="00E71663" w:rsidRDefault="00CE78B9" w:rsidP="00E71663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E71663">
        <w:rPr>
          <w:rFonts w:ascii="Times New Roman" w:hAnsi="Times New Roman" w:cs="Times New Roman"/>
          <w:lang w:val="sr-Cyrl-CS"/>
        </w:rPr>
        <w:t>Реалокација средстава из члана 1. ове Одлуке извршиће се</w:t>
      </w:r>
      <w:r w:rsidRPr="00E71663">
        <w:rPr>
          <w:rFonts w:ascii="Times New Roman" w:hAnsi="Times New Roman" w:cs="Times New Roman"/>
          <w:lang w:val="sr-Latn-CS"/>
        </w:rPr>
        <w:t xml:space="preserve"> </w:t>
      </w:r>
      <w:r w:rsidRPr="00E71663">
        <w:rPr>
          <w:rFonts w:ascii="Times New Roman" w:hAnsi="Times New Roman" w:cs="Times New Roman"/>
          <w:b/>
          <w:lang w:val="sr-Cyrl-RS"/>
        </w:rPr>
        <w:t xml:space="preserve"> </w:t>
      </w:r>
      <w:r w:rsidRPr="00E71663">
        <w:rPr>
          <w:rFonts w:ascii="Times New Roman" w:hAnsi="Times New Roman" w:cs="Times New Roman"/>
          <w:lang w:val="sr-Cyrl-RS"/>
        </w:rPr>
        <w:t>у оквиру</w:t>
      </w:r>
      <w:r w:rsidRPr="00E71663">
        <w:rPr>
          <w:rFonts w:ascii="Times New Roman" w:hAnsi="Times New Roman" w:cs="Times New Roman"/>
          <w:b/>
          <w:lang w:val="sr-Cyrl-RS"/>
        </w:rPr>
        <w:t xml:space="preserve"> ПЈ 00410130</w:t>
      </w:r>
      <w:r w:rsidRPr="00E71663">
        <w:rPr>
          <w:rFonts w:ascii="Times New Roman" w:hAnsi="Times New Roman" w:cs="Times New Roman"/>
          <w:lang w:val="sr-Cyrl-RS"/>
        </w:rPr>
        <w:t xml:space="preserve">- Општинска управа  </w:t>
      </w:r>
      <w:r w:rsidRPr="00E71663">
        <w:rPr>
          <w:rFonts w:ascii="Times New Roman" w:hAnsi="Times New Roman" w:cs="Times New Roman"/>
          <w:lang w:val="sr-Latn-CS"/>
        </w:rPr>
        <w:t>на сљедећи начин</w:t>
      </w:r>
      <w:r w:rsidRPr="00E71663">
        <w:rPr>
          <w:rFonts w:ascii="Times New Roman" w:hAnsi="Times New Roman" w:cs="Times New Roman"/>
          <w:lang w:val="sr-Latn-RS"/>
        </w:rPr>
        <w:t>:</w:t>
      </w:r>
    </w:p>
    <w:p w:rsidR="00CE78B9" w:rsidRPr="00E71663" w:rsidRDefault="00CE78B9" w:rsidP="00E71663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1663">
        <w:rPr>
          <w:rFonts w:ascii="Times New Roman" w:hAnsi="Times New Roman" w:cs="Times New Roman"/>
          <w:lang w:val="sr-Latn-RS"/>
        </w:rPr>
        <w:t xml:space="preserve">- </w:t>
      </w:r>
      <w:r w:rsidRPr="00E71663">
        <w:rPr>
          <w:rFonts w:ascii="Times New Roman" w:hAnsi="Times New Roman" w:cs="Times New Roman"/>
          <w:lang w:val="sr-Cyrl-RS"/>
        </w:rPr>
        <w:t xml:space="preserve">са буџетске позиције </w:t>
      </w:r>
      <w:r w:rsidRPr="00E71663">
        <w:rPr>
          <w:rFonts w:ascii="Times New Roman" w:hAnsi="Times New Roman" w:cs="Times New Roman"/>
          <w:b/>
          <w:lang w:val="sr-Latn-RS"/>
        </w:rPr>
        <w:t xml:space="preserve">511200- </w:t>
      </w:r>
      <w:r w:rsidR="00BA38D4">
        <w:rPr>
          <w:rFonts w:ascii="Times New Roman" w:hAnsi="Times New Roman" w:cs="Times New Roman"/>
          <w:lang w:val="sr-Cyrl-RS"/>
        </w:rPr>
        <w:t>реконст</w:t>
      </w:r>
      <w:r w:rsidRPr="00E71663">
        <w:rPr>
          <w:rFonts w:ascii="Times New Roman" w:hAnsi="Times New Roman" w:cs="Times New Roman"/>
          <w:lang w:val="sr-Cyrl-RS"/>
        </w:rPr>
        <w:t xml:space="preserve">укција и санација путева на подручју општине </w:t>
      </w:r>
      <w:r w:rsidRPr="00E71663">
        <w:rPr>
          <w:rFonts w:ascii="Times New Roman" w:hAnsi="Times New Roman" w:cs="Times New Roman"/>
          <w:b/>
          <w:lang w:val="sr-Cyrl-RS"/>
        </w:rPr>
        <w:t xml:space="preserve"> </w:t>
      </w:r>
      <w:r w:rsidRPr="00E71663">
        <w:rPr>
          <w:rFonts w:ascii="Times New Roman" w:hAnsi="Times New Roman" w:cs="Times New Roman"/>
          <w:lang w:val="sr-Cyrl-RS"/>
        </w:rPr>
        <w:t xml:space="preserve">средства  у износу од  </w:t>
      </w:r>
      <w:r w:rsidRPr="00E71663">
        <w:rPr>
          <w:rFonts w:ascii="Times New Roman" w:hAnsi="Times New Roman" w:cs="Times New Roman"/>
          <w:b/>
          <w:lang w:val="sr-Cyrl-RS"/>
        </w:rPr>
        <w:t>86.000 КМ</w:t>
      </w:r>
      <w:r w:rsidRPr="00E71663">
        <w:rPr>
          <w:rFonts w:ascii="Times New Roman" w:hAnsi="Times New Roman" w:cs="Times New Roman"/>
          <w:lang w:val="sr-Cyrl-RS"/>
        </w:rPr>
        <w:t xml:space="preserve"> и са буџетске позиције  </w:t>
      </w:r>
      <w:r w:rsidRPr="00E71663">
        <w:rPr>
          <w:rFonts w:ascii="Times New Roman" w:hAnsi="Times New Roman" w:cs="Times New Roman"/>
          <w:b/>
          <w:lang w:val="sr-Cyrl-RS"/>
        </w:rPr>
        <w:t>415236-</w:t>
      </w:r>
      <w:r w:rsidRPr="00E71663">
        <w:rPr>
          <w:rFonts w:ascii="Times New Roman" w:hAnsi="Times New Roman" w:cs="Times New Roman"/>
          <w:lang w:val="sr-Cyrl-RS"/>
        </w:rPr>
        <w:t xml:space="preserve"> капитални грант Дом здравља средства у износу од </w:t>
      </w:r>
      <w:r w:rsidRPr="00E71663">
        <w:rPr>
          <w:rFonts w:ascii="Times New Roman" w:hAnsi="Times New Roman" w:cs="Times New Roman"/>
          <w:b/>
          <w:lang w:val="sr-Cyrl-RS"/>
        </w:rPr>
        <w:t>11.000 КМ</w:t>
      </w:r>
      <w:r w:rsidRPr="00E71663">
        <w:rPr>
          <w:rFonts w:ascii="Times New Roman" w:hAnsi="Times New Roman" w:cs="Times New Roman"/>
          <w:lang w:val="sr-Cyrl-RS"/>
        </w:rPr>
        <w:t xml:space="preserve">  реалоцирају  се на  буџетску позицију  </w:t>
      </w:r>
      <w:r w:rsidRPr="00E71663">
        <w:rPr>
          <w:rFonts w:ascii="Times New Roman" w:hAnsi="Times New Roman" w:cs="Times New Roman"/>
          <w:b/>
          <w:lang w:val="sr-Cyrl-RS"/>
        </w:rPr>
        <w:t xml:space="preserve">511200- </w:t>
      </w:r>
      <w:r w:rsidRPr="00E71663">
        <w:rPr>
          <w:rFonts w:ascii="Times New Roman" w:hAnsi="Times New Roman" w:cs="Times New Roman"/>
          <w:lang w:val="sr-Cyrl-RS"/>
        </w:rPr>
        <w:t>санација постојеће канализационе мреже и изградња нове  (укупно 97.000 КМ).</w:t>
      </w:r>
    </w:p>
    <w:p w:rsidR="00CE78B9" w:rsidRPr="00E71663" w:rsidRDefault="00CE78B9" w:rsidP="00E71663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E78B9" w:rsidRPr="00E71663" w:rsidRDefault="00CE78B9" w:rsidP="00E71663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1663">
        <w:rPr>
          <w:rFonts w:ascii="Times New Roman" w:hAnsi="Times New Roman" w:cs="Times New Roman"/>
          <w:b/>
          <w:lang w:val="sr-Cyrl-CS"/>
        </w:rPr>
        <w:t>Члан 3.</w:t>
      </w:r>
    </w:p>
    <w:p w:rsidR="00CE78B9" w:rsidRPr="00E71663" w:rsidRDefault="00CE78B9" w:rsidP="00E71663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1663">
        <w:rPr>
          <w:rFonts w:ascii="Times New Roman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CE78B9" w:rsidRPr="00E71663" w:rsidRDefault="00CE78B9" w:rsidP="00E71663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CE78B9" w:rsidRPr="00E71663" w:rsidRDefault="00CE78B9" w:rsidP="00E71663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1663">
        <w:rPr>
          <w:rFonts w:ascii="Times New Roman" w:hAnsi="Times New Roman" w:cs="Times New Roman"/>
          <w:b/>
          <w:lang w:val="sr-Cyrl-CS"/>
        </w:rPr>
        <w:t>Члан 4.</w:t>
      </w:r>
    </w:p>
    <w:p w:rsidR="00CE78B9" w:rsidRPr="00E71663" w:rsidRDefault="00CE78B9" w:rsidP="00E71663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1663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CE78B9" w:rsidRPr="00E71663" w:rsidRDefault="00CE78B9" w:rsidP="00E71663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E78B9" w:rsidRPr="00E71663" w:rsidRDefault="00CE78B9" w:rsidP="00E71663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1663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CE78B9" w:rsidRDefault="00CE78B9" w:rsidP="00E7166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1663">
        <w:rPr>
          <w:rFonts w:ascii="Times New Roman" w:hAnsi="Times New Roman" w:cs="Times New Roman"/>
          <w:lang w:val="sr-Cyrl-RS"/>
        </w:rPr>
        <w:t>Наведена реалокација се врши ради суфинансирања  радова на реконструкцији дијела канализације отпадних вода у градском насељу Хан Пијесак, фаза 1, који се реализује у сарадњи са организацијом УНДП у оквиру Пројекта интегрисаног локалног развоја,  због чега је одлучено као у диспозитиву ове  Одлуке.</w:t>
      </w:r>
    </w:p>
    <w:p w:rsid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1663">
        <w:rPr>
          <w:rFonts w:ascii="Times New Roman" w:hAnsi="Times New Roman" w:cs="Times New Roman"/>
        </w:rPr>
        <w:t>Број: 02-400-</w:t>
      </w:r>
      <w:r>
        <w:rPr>
          <w:rFonts w:ascii="Times New Roman" w:hAnsi="Times New Roman" w:cs="Times New Roman"/>
          <w:lang w:val="sr-Latn-BA"/>
        </w:rPr>
        <w:t>34</w:t>
      </w:r>
      <w:r w:rsidRPr="00E71663">
        <w:rPr>
          <w:rFonts w:ascii="Times New Roman" w:hAnsi="Times New Roman" w:cs="Times New Roman"/>
          <w:lang w:val="sr-Cyrl-RS"/>
        </w:rPr>
        <w:t>/20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1663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Latn-BA"/>
        </w:rPr>
        <w:t>28.07</w:t>
      </w:r>
      <w:r w:rsidRPr="00E71663">
        <w:rPr>
          <w:rFonts w:ascii="Times New Roman" w:hAnsi="Times New Roman" w:cs="Times New Roman"/>
          <w:lang w:val="sr-Cyrl-RS"/>
        </w:rPr>
        <w:t>.2020</w:t>
      </w:r>
      <w:r w:rsidRPr="00E71663">
        <w:rPr>
          <w:rFonts w:ascii="Times New Roman" w:hAnsi="Times New Roman" w:cs="Times New Roman"/>
        </w:rPr>
        <w:t>.</w:t>
      </w:r>
      <w:r w:rsidRPr="00E71663">
        <w:rPr>
          <w:rFonts w:ascii="Times New Roman" w:hAnsi="Times New Roman" w:cs="Times New Roman"/>
          <w:lang w:val="sr-Cyrl-BA"/>
        </w:rPr>
        <w:t xml:space="preserve"> године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8A4C76" w:rsidRDefault="008A4C76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  <w:sectPr w:rsidR="008A4C76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4C76" w:rsidRDefault="008A4C76" w:rsidP="00E7166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lastRenderedPageBreak/>
        <w:t>Страна 5</w:t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  <w:t>Број 9</w:t>
      </w:r>
    </w:p>
    <w:p w:rsidR="008A4C76" w:rsidRDefault="008A4C76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8A4C76" w:rsidRDefault="008A4C76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  <w:sectPr w:rsidR="008A4C76" w:rsidSect="008A4C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1663">
        <w:rPr>
          <w:rFonts w:ascii="Times New Roman" w:hAnsi="Times New Roman" w:cs="Times New Roman"/>
          <w:lang w:val="sr-Cyrl-BA"/>
        </w:rPr>
        <w:tab/>
      </w:r>
      <w:r w:rsidRPr="00E71663">
        <w:rPr>
          <w:rFonts w:ascii="Times New Roman" w:hAnsi="Times New Roman" w:cs="Times New Roman"/>
          <w:lang w:val="sr-Cyrl-BA"/>
        </w:rPr>
        <w:tab/>
      </w:r>
      <w:r w:rsidRPr="00E71663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1663">
        <w:rPr>
          <w:rFonts w:ascii="Times New Roman" w:hAnsi="Times New Roman" w:cs="Times New Roman"/>
          <w:lang w:val="sr-Cyrl-BA"/>
        </w:rPr>
        <w:tab/>
      </w:r>
      <w:r w:rsidRPr="00E71663">
        <w:rPr>
          <w:rFonts w:ascii="Times New Roman" w:hAnsi="Times New Roman" w:cs="Times New Roman"/>
          <w:lang w:val="sr-Cyrl-BA"/>
        </w:rPr>
        <w:tab/>
        <w:t xml:space="preserve">               Владо Остојић,с.р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1663">
        <w:rPr>
          <w:rFonts w:ascii="Times New Roman" w:hAnsi="Times New Roman" w:cs="Times New Roman"/>
          <w:lang w:val="sr-Cyrl-BA"/>
        </w:rPr>
        <w:t>_______________________________________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E78B9" w:rsidRPr="00E71663" w:rsidRDefault="00CE78B9" w:rsidP="00BA38D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71663">
        <w:rPr>
          <w:rFonts w:ascii="Times New Roman" w:hAnsi="Times New Roman" w:cs="Times New Roman"/>
          <w:lang w:val="sr-Cyrl-CS"/>
        </w:rPr>
        <w:t>На основу члана  4</w:t>
      </w:r>
      <w:r w:rsidRPr="00E71663">
        <w:rPr>
          <w:rFonts w:ascii="Times New Roman" w:hAnsi="Times New Roman" w:cs="Times New Roman"/>
          <w:lang w:val="sr-Cyrl-RS"/>
        </w:rPr>
        <w:t>1</w:t>
      </w:r>
      <w:r w:rsidRPr="00E71663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E71663">
        <w:rPr>
          <w:rFonts w:ascii="Times New Roman" w:hAnsi="Times New Roman" w:cs="Times New Roman"/>
          <w:lang w:val="sr-Latn-CS"/>
        </w:rPr>
        <w:t>121/12</w:t>
      </w:r>
      <w:r w:rsidRPr="00E71663">
        <w:rPr>
          <w:rFonts w:ascii="Times New Roman" w:hAnsi="Times New Roman" w:cs="Times New Roman"/>
          <w:lang w:val="sr-Cyrl-RS"/>
        </w:rPr>
        <w:t>, 52/14</w:t>
      </w:r>
      <w:r w:rsidRPr="00E71663">
        <w:rPr>
          <w:rFonts w:ascii="Times New Roman" w:hAnsi="Times New Roman" w:cs="Times New Roman"/>
          <w:lang w:val="sr-Latn-RS"/>
        </w:rPr>
        <w:t xml:space="preserve">, 103/15 </w:t>
      </w:r>
      <w:r w:rsidRPr="00E71663">
        <w:rPr>
          <w:rFonts w:ascii="Times New Roman" w:hAnsi="Times New Roman" w:cs="Times New Roman"/>
          <w:lang w:val="sr-Cyrl-RS"/>
        </w:rPr>
        <w:t>и</w:t>
      </w:r>
      <w:r w:rsidRPr="00E71663">
        <w:rPr>
          <w:rFonts w:ascii="Times New Roman" w:hAnsi="Times New Roman" w:cs="Times New Roman"/>
          <w:lang w:val="sr-Latn-RS"/>
        </w:rPr>
        <w:t xml:space="preserve"> 15/16</w:t>
      </w:r>
      <w:r w:rsidRPr="00E71663">
        <w:rPr>
          <w:rFonts w:ascii="Times New Roman" w:hAnsi="Times New Roman" w:cs="Times New Roman"/>
          <w:lang w:val="sr-Cyrl-CS"/>
        </w:rPr>
        <w:t xml:space="preserve">), члана </w:t>
      </w:r>
      <w:r w:rsidRPr="00E71663">
        <w:rPr>
          <w:rFonts w:ascii="Times New Roman" w:hAnsi="Times New Roman" w:cs="Times New Roman"/>
          <w:lang w:val="sl-SI"/>
        </w:rPr>
        <w:t>5</w:t>
      </w:r>
      <w:r w:rsidRPr="00E71663">
        <w:rPr>
          <w:rFonts w:ascii="Times New Roman" w:hAnsi="Times New Roman" w:cs="Times New Roman"/>
          <w:lang w:val="sr-Cyrl-RS"/>
        </w:rPr>
        <w:t>9</w:t>
      </w:r>
      <w:r w:rsidRPr="00E71663">
        <w:rPr>
          <w:rFonts w:ascii="Times New Roman" w:hAnsi="Times New Roman" w:cs="Times New Roman"/>
          <w:lang w:val="sl-SI"/>
        </w:rPr>
        <w:t>. Статута општине Хан</w:t>
      </w:r>
      <w:r w:rsidRPr="00E71663">
        <w:rPr>
          <w:rFonts w:ascii="Times New Roman" w:hAnsi="Times New Roman" w:cs="Times New Roman"/>
          <w:lang w:val="sr-Cyrl-RS"/>
        </w:rPr>
        <w:t xml:space="preserve"> </w:t>
      </w:r>
      <w:r w:rsidRPr="00E71663">
        <w:rPr>
          <w:rFonts w:ascii="Times New Roman" w:hAnsi="Times New Roman" w:cs="Times New Roman"/>
          <w:lang w:val="sl-SI"/>
        </w:rPr>
        <w:t>Пијесак (</w:t>
      </w:r>
      <w:r w:rsidRPr="00E71663">
        <w:rPr>
          <w:rFonts w:ascii="Times New Roman" w:hAnsi="Times New Roman" w:cs="Times New Roman"/>
          <w:lang w:val="sr-Cyrl-RS"/>
        </w:rPr>
        <w:t>„</w:t>
      </w:r>
      <w:r w:rsidRPr="00E71663">
        <w:rPr>
          <w:rFonts w:ascii="Times New Roman" w:hAnsi="Times New Roman" w:cs="Times New Roman"/>
          <w:lang w:val="sl-SI"/>
        </w:rPr>
        <w:t>Службени гласник општине</w:t>
      </w:r>
      <w:r w:rsidRPr="00E71663">
        <w:rPr>
          <w:rFonts w:ascii="Times New Roman" w:hAnsi="Times New Roman" w:cs="Times New Roman"/>
          <w:lang w:val="sr-Cyrl-CS"/>
        </w:rPr>
        <w:t xml:space="preserve"> </w:t>
      </w:r>
      <w:r w:rsidRPr="00E71663">
        <w:rPr>
          <w:rFonts w:ascii="Times New Roman" w:hAnsi="Times New Roman" w:cs="Times New Roman"/>
          <w:lang w:val="sl-SI"/>
        </w:rPr>
        <w:t>Хан</w:t>
      </w:r>
      <w:r w:rsidRPr="00E71663">
        <w:rPr>
          <w:rFonts w:ascii="Times New Roman" w:hAnsi="Times New Roman" w:cs="Times New Roman"/>
          <w:lang w:val="sr-Cyrl-RS"/>
        </w:rPr>
        <w:t xml:space="preserve"> </w:t>
      </w:r>
      <w:r w:rsidRPr="00E71663">
        <w:rPr>
          <w:rFonts w:ascii="Times New Roman" w:hAnsi="Times New Roman" w:cs="Times New Roman"/>
          <w:lang w:val="sl-SI"/>
        </w:rPr>
        <w:t>Пијесак</w:t>
      </w:r>
      <w:r w:rsidRPr="00E71663">
        <w:rPr>
          <w:rFonts w:ascii="Times New Roman" w:hAnsi="Times New Roman" w:cs="Times New Roman"/>
          <w:lang w:val="sr-Cyrl-RS"/>
        </w:rPr>
        <w:t>“</w:t>
      </w:r>
      <w:r w:rsidRPr="00E71663">
        <w:rPr>
          <w:rFonts w:ascii="Times New Roman" w:hAnsi="Times New Roman" w:cs="Times New Roman"/>
          <w:lang w:val="sl-SI"/>
        </w:rPr>
        <w:t xml:space="preserve"> број </w:t>
      </w:r>
      <w:r w:rsidRPr="00E71663">
        <w:rPr>
          <w:rFonts w:ascii="Times New Roman" w:hAnsi="Times New Roman" w:cs="Times New Roman"/>
          <w:lang w:val="sr-Cyrl-RS"/>
        </w:rPr>
        <w:t>10/17</w:t>
      </w:r>
      <w:r w:rsidRPr="00E71663">
        <w:rPr>
          <w:rFonts w:ascii="Times New Roman" w:hAnsi="Times New Roman" w:cs="Times New Roman"/>
          <w:lang w:val="sl-SI"/>
        </w:rPr>
        <w:t>)</w:t>
      </w:r>
      <w:r w:rsidRPr="00E71663">
        <w:rPr>
          <w:rFonts w:ascii="Times New Roman" w:hAnsi="Times New Roman" w:cs="Times New Roman"/>
          <w:lang w:val="sr-Latn-RS"/>
        </w:rPr>
        <w:t xml:space="preserve"> </w:t>
      </w:r>
      <w:r w:rsidRPr="00E71663">
        <w:rPr>
          <w:rFonts w:ascii="Times New Roman" w:hAnsi="Times New Roman" w:cs="Times New Roman"/>
          <w:lang w:val="sr-Cyrl-RS"/>
        </w:rPr>
        <w:t>и</w:t>
      </w:r>
      <w:r w:rsidRPr="00E71663">
        <w:rPr>
          <w:rFonts w:ascii="Times New Roman" w:hAnsi="Times New Roman" w:cs="Times New Roman"/>
          <w:lang w:val="sr-Cyrl-CS"/>
        </w:rPr>
        <w:t xml:space="preserve"> чланова </w:t>
      </w:r>
      <w:r w:rsidRPr="00E71663">
        <w:rPr>
          <w:rFonts w:ascii="Times New Roman" w:hAnsi="Times New Roman" w:cs="Times New Roman"/>
          <w:lang w:val="sr-Latn-RS"/>
        </w:rPr>
        <w:t xml:space="preserve">12. </w:t>
      </w:r>
      <w:r w:rsidRPr="00E71663">
        <w:rPr>
          <w:rFonts w:ascii="Times New Roman" w:hAnsi="Times New Roman" w:cs="Times New Roman"/>
          <w:lang w:val="sr-Cyrl-RS"/>
        </w:rPr>
        <w:t xml:space="preserve"> и </w:t>
      </w:r>
      <w:r w:rsidRPr="00E71663">
        <w:rPr>
          <w:rFonts w:ascii="Times New Roman" w:hAnsi="Times New Roman" w:cs="Times New Roman"/>
          <w:lang w:val="sr-Cyrl-CS"/>
        </w:rPr>
        <w:t>13.   Одлуке о извршењу буџета општине Хан Пијесак за 2020. годину („Службени гласник општине Хан Пијесак“ број 45</w:t>
      </w:r>
      <w:r w:rsidRPr="00E71663">
        <w:rPr>
          <w:rFonts w:ascii="Times New Roman" w:hAnsi="Times New Roman" w:cs="Times New Roman"/>
          <w:lang w:val="sr-Cyrl-RS"/>
        </w:rPr>
        <w:t>/19</w:t>
      </w:r>
      <w:r w:rsidRPr="00E71663">
        <w:rPr>
          <w:rFonts w:ascii="Times New Roman" w:hAnsi="Times New Roman" w:cs="Times New Roman"/>
          <w:lang w:val="sr-Cyrl-CS"/>
        </w:rPr>
        <w:t xml:space="preserve">  и 5/20)</w:t>
      </w:r>
      <w:r w:rsidRPr="00E71663">
        <w:rPr>
          <w:rFonts w:ascii="Times New Roman" w:hAnsi="Times New Roman" w:cs="Times New Roman"/>
          <w:lang w:val="sr-Cyrl-RS"/>
        </w:rPr>
        <w:t xml:space="preserve">, </w:t>
      </w:r>
      <w:r w:rsidRPr="00E71663">
        <w:rPr>
          <w:rFonts w:ascii="Times New Roman" w:hAnsi="Times New Roman" w:cs="Times New Roman"/>
          <w:lang w:val="sr-Cyrl-CS"/>
        </w:rPr>
        <w:t>Начелник општине доноси</w:t>
      </w:r>
    </w:p>
    <w:p w:rsidR="00CE78B9" w:rsidRPr="00E71663" w:rsidRDefault="00CE78B9" w:rsidP="00E71663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CE78B9" w:rsidRPr="00E71663" w:rsidRDefault="00CE78B9" w:rsidP="00E71663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1663">
        <w:rPr>
          <w:rFonts w:ascii="Times New Roman" w:hAnsi="Times New Roman" w:cs="Times New Roman"/>
          <w:b/>
          <w:lang w:val="sr-Cyrl-CS"/>
        </w:rPr>
        <w:t>О Д Л У К У</w:t>
      </w:r>
    </w:p>
    <w:p w:rsidR="00CE78B9" w:rsidRPr="008A4C76" w:rsidRDefault="00CE78B9" w:rsidP="00E71663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8A4C76">
        <w:rPr>
          <w:rFonts w:ascii="Times New Roman" w:hAnsi="Times New Roman" w:cs="Times New Roman"/>
          <w:lang w:val="sr-Cyrl-CS"/>
        </w:rPr>
        <w:t xml:space="preserve">о одобравању </w:t>
      </w:r>
      <w:r w:rsidRPr="008A4C76">
        <w:rPr>
          <w:rFonts w:ascii="Times New Roman" w:hAnsi="Times New Roman" w:cs="Times New Roman"/>
          <w:lang w:val="sr-Latn-RS"/>
        </w:rPr>
        <w:t xml:space="preserve">реалокације (прерасподјеле) </w:t>
      </w:r>
      <w:r w:rsidRPr="008A4C76">
        <w:rPr>
          <w:rFonts w:ascii="Times New Roman" w:hAnsi="Times New Roman" w:cs="Times New Roman"/>
          <w:lang w:val="sr-Cyrl-RS"/>
        </w:rPr>
        <w:t xml:space="preserve">средстава </w:t>
      </w:r>
      <w:r w:rsidRPr="008A4C76">
        <w:rPr>
          <w:rFonts w:ascii="Times New Roman" w:hAnsi="Times New Roman" w:cs="Times New Roman"/>
          <w:lang w:val="sr-Cyrl-CS"/>
        </w:rPr>
        <w:t xml:space="preserve">у Буџету општине </w:t>
      </w:r>
    </w:p>
    <w:p w:rsidR="00CE78B9" w:rsidRPr="008A4C76" w:rsidRDefault="00CE78B9" w:rsidP="00E71663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8A4C76">
        <w:rPr>
          <w:rFonts w:ascii="Times New Roman" w:hAnsi="Times New Roman" w:cs="Times New Roman"/>
          <w:lang w:val="sr-Cyrl-CS"/>
        </w:rPr>
        <w:t>Хан</w:t>
      </w:r>
      <w:r w:rsidRPr="008A4C76">
        <w:rPr>
          <w:rFonts w:ascii="Times New Roman" w:hAnsi="Times New Roman" w:cs="Times New Roman"/>
          <w:lang w:val="sr-Latn-RS"/>
        </w:rPr>
        <w:t xml:space="preserve"> </w:t>
      </w:r>
      <w:r w:rsidRPr="008A4C76">
        <w:rPr>
          <w:rFonts w:ascii="Times New Roman" w:hAnsi="Times New Roman" w:cs="Times New Roman"/>
          <w:lang w:val="sr-Cyrl-CS"/>
        </w:rPr>
        <w:t xml:space="preserve">Пијесак </w:t>
      </w:r>
    </w:p>
    <w:p w:rsidR="00CE78B9" w:rsidRPr="00E71663" w:rsidRDefault="00CE78B9" w:rsidP="00E71663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CE78B9" w:rsidRPr="00E71663" w:rsidRDefault="00CE78B9" w:rsidP="00E71663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1663">
        <w:rPr>
          <w:rFonts w:ascii="Times New Roman" w:hAnsi="Times New Roman" w:cs="Times New Roman"/>
          <w:b/>
          <w:lang w:val="sr-Cyrl-CS"/>
        </w:rPr>
        <w:t>Члан 1.</w:t>
      </w:r>
    </w:p>
    <w:p w:rsidR="00CE78B9" w:rsidRPr="00E71663" w:rsidRDefault="00CE78B9" w:rsidP="00E71663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E71663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E71663">
        <w:rPr>
          <w:rFonts w:ascii="Times New Roman" w:hAnsi="Times New Roman" w:cs="Times New Roman"/>
          <w:lang w:val="sr-Latn-RS"/>
        </w:rPr>
        <w:t xml:space="preserve"> </w:t>
      </w:r>
      <w:r w:rsidRPr="00E71663">
        <w:rPr>
          <w:rFonts w:ascii="Times New Roman" w:hAnsi="Times New Roman" w:cs="Times New Roman"/>
          <w:lang w:val="sr-Cyrl-CS"/>
        </w:rPr>
        <w:t>Пијесак</w:t>
      </w:r>
      <w:r w:rsidRPr="00E71663">
        <w:rPr>
          <w:rFonts w:ascii="Times New Roman" w:hAnsi="Times New Roman" w:cs="Times New Roman"/>
          <w:lang w:val="sr-Latn-CS"/>
        </w:rPr>
        <w:t xml:space="preserve"> </w:t>
      </w:r>
      <w:r w:rsidRPr="00E71663">
        <w:rPr>
          <w:rFonts w:ascii="Times New Roman" w:hAnsi="Times New Roman" w:cs="Times New Roman"/>
          <w:lang w:val="sr-Cyrl-CS"/>
        </w:rPr>
        <w:t xml:space="preserve">за  2020. годину у износу од  </w:t>
      </w:r>
      <w:r w:rsidRPr="00E71663">
        <w:rPr>
          <w:rFonts w:ascii="Times New Roman" w:hAnsi="Times New Roman" w:cs="Times New Roman"/>
          <w:b/>
          <w:lang w:val="sr-Latn-RS"/>
        </w:rPr>
        <w:t>1</w:t>
      </w:r>
      <w:r w:rsidRPr="00E71663">
        <w:rPr>
          <w:rFonts w:ascii="Times New Roman" w:hAnsi="Times New Roman" w:cs="Times New Roman"/>
          <w:b/>
          <w:lang w:val="sr-Cyrl-RS"/>
        </w:rPr>
        <w:t>,00 КМ</w:t>
      </w:r>
      <w:r w:rsidRPr="00E71663">
        <w:rPr>
          <w:rFonts w:ascii="Times New Roman" w:hAnsi="Times New Roman" w:cs="Times New Roman"/>
          <w:lang w:val="sr-Latn-RS"/>
        </w:rPr>
        <w:t>.</w:t>
      </w:r>
      <w:r w:rsidRPr="00E71663">
        <w:rPr>
          <w:rFonts w:ascii="Times New Roman" w:hAnsi="Times New Roman" w:cs="Times New Roman"/>
          <w:lang w:val="sr-Cyrl-CS"/>
        </w:rPr>
        <w:t xml:space="preserve"> </w:t>
      </w:r>
    </w:p>
    <w:p w:rsidR="00CE78B9" w:rsidRPr="00E71663" w:rsidRDefault="00CE78B9" w:rsidP="00E71663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1663">
        <w:rPr>
          <w:rFonts w:ascii="Times New Roman" w:hAnsi="Times New Roman" w:cs="Times New Roman"/>
          <w:b/>
          <w:lang w:val="sr-Cyrl-CS"/>
        </w:rPr>
        <w:t>Члан 2.</w:t>
      </w:r>
    </w:p>
    <w:p w:rsidR="00CE78B9" w:rsidRPr="00E71663" w:rsidRDefault="00CE78B9" w:rsidP="00E71663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E71663">
        <w:rPr>
          <w:rFonts w:ascii="Times New Roman" w:hAnsi="Times New Roman" w:cs="Times New Roman"/>
          <w:lang w:val="sr-Cyrl-CS"/>
        </w:rPr>
        <w:t>Реалокација средстава из члана 1. ове Одлуке извршиће се</w:t>
      </w:r>
      <w:r w:rsidRPr="00E71663">
        <w:rPr>
          <w:rFonts w:ascii="Times New Roman" w:hAnsi="Times New Roman" w:cs="Times New Roman"/>
          <w:lang w:val="sr-Latn-CS"/>
        </w:rPr>
        <w:t xml:space="preserve"> </w:t>
      </w:r>
      <w:r w:rsidRPr="00E71663">
        <w:rPr>
          <w:rFonts w:ascii="Times New Roman" w:hAnsi="Times New Roman" w:cs="Times New Roman"/>
          <w:b/>
          <w:lang w:val="sr-Cyrl-RS"/>
        </w:rPr>
        <w:t xml:space="preserve"> </w:t>
      </w:r>
      <w:r w:rsidRPr="00E71663">
        <w:rPr>
          <w:rFonts w:ascii="Times New Roman" w:hAnsi="Times New Roman" w:cs="Times New Roman"/>
          <w:lang w:val="sr-Cyrl-RS"/>
        </w:rPr>
        <w:t>у оквиру</w:t>
      </w:r>
      <w:r w:rsidRPr="00E71663">
        <w:rPr>
          <w:rFonts w:ascii="Times New Roman" w:hAnsi="Times New Roman" w:cs="Times New Roman"/>
          <w:b/>
          <w:lang w:val="sr-Cyrl-RS"/>
        </w:rPr>
        <w:t xml:space="preserve"> ПЈ 00410130</w:t>
      </w:r>
      <w:r w:rsidRPr="00E71663">
        <w:rPr>
          <w:rFonts w:ascii="Times New Roman" w:hAnsi="Times New Roman" w:cs="Times New Roman"/>
          <w:lang w:val="sr-Cyrl-RS"/>
        </w:rPr>
        <w:t xml:space="preserve">- Општинска управа  </w:t>
      </w:r>
      <w:r w:rsidRPr="00E71663">
        <w:rPr>
          <w:rFonts w:ascii="Times New Roman" w:hAnsi="Times New Roman" w:cs="Times New Roman"/>
          <w:lang w:val="sr-Latn-CS"/>
        </w:rPr>
        <w:t>на сљедећи начин</w:t>
      </w:r>
      <w:r w:rsidRPr="00E71663">
        <w:rPr>
          <w:rFonts w:ascii="Times New Roman" w:hAnsi="Times New Roman" w:cs="Times New Roman"/>
          <w:lang w:val="sr-Latn-RS"/>
        </w:rPr>
        <w:t>:</w:t>
      </w:r>
    </w:p>
    <w:p w:rsidR="00CE78B9" w:rsidRPr="00E71663" w:rsidRDefault="00CE78B9" w:rsidP="00E71663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1663">
        <w:rPr>
          <w:rFonts w:ascii="Times New Roman" w:hAnsi="Times New Roman" w:cs="Times New Roman"/>
          <w:lang w:val="sr-Latn-RS"/>
        </w:rPr>
        <w:t xml:space="preserve">- </w:t>
      </w:r>
      <w:r w:rsidRPr="00E71663">
        <w:rPr>
          <w:rFonts w:ascii="Times New Roman" w:hAnsi="Times New Roman" w:cs="Times New Roman"/>
          <w:lang w:val="sr-Cyrl-RS"/>
        </w:rPr>
        <w:t xml:space="preserve">са буџетске позиције </w:t>
      </w:r>
      <w:r w:rsidRPr="00E71663">
        <w:rPr>
          <w:rFonts w:ascii="Times New Roman" w:hAnsi="Times New Roman" w:cs="Times New Roman"/>
          <w:b/>
          <w:lang w:val="sr-Latn-RS"/>
        </w:rPr>
        <w:t xml:space="preserve">631919- </w:t>
      </w:r>
      <w:r w:rsidRPr="00E71663">
        <w:rPr>
          <w:rFonts w:ascii="Times New Roman" w:hAnsi="Times New Roman" w:cs="Times New Roman"/>
          <w:lang w:val="sr-Cyrl-RS"/>
        </w:rPr>
        <w:t>остали издаци у земљи- рјешења Пореске управе</w:t>
      </w:r>
      <w:r w:rsidRPr="00E71663">
        <w:rPr>
          <w:rFonts w:ascii="Times New Roman" w:hAnsi="Times New Roman" w:cs="Times New Roman"/>
          <w:b/>
          <w:lang w:val="sr-Cyrl-RS"/>
        </w:rPr>
        <w:t xml:space="preserve"> </w:t>
      </w:r>
      <w:r w:rsidRPr="00E71663">
        <w:rPr>
          <w:rFonts w:ascii="Times New Roman" w:hAnsi="Times New Roman" w:cs="Times New Roman"/>
          <w:lang w:val="sr-Cyrl-RS"/>
        </w:rPr>
        <w:t xml:space="preserve">средства  се реалоцирају се на  буџетску позицију </w:t>
      </w:r>
      <w:r w:rsidRPr="00E71663">
        <w:rPr>
          <w:rFonts w:ascii="Times New Roman" w:hAnsi="Times New Roman" w:cs="Times New Roman"/>
          <w:b/>
          <w:lang w:val="sr-Cyrl-RS"/>
        </w:rPr>
        <w:t xml:space="preserve">611228- </w:t>
      </w:r>
      <w:r w:rsidRPr="00E71663">
        <w:rPr>
          <w:rFonts w:ascii="Times New Roman" w:hAnsi="Times New Roman" w:cs="Times New Roman"/>
          <w:lang w:val="sr-Cyrl-RS"/>
        </w:rPr>
        <w:t>издаци за акције и учешћа у капиталу у осталим домаћим јавним нефинансијским субјектима.</w:t>
      </w:r>
    </w:p>
    <w:p w:rsidR="00CE78B9" w:rsidRPr="00E71663" w:rsidRDefault="00CE78B9" w:rsidP="00E71663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E78B9" w:rsidRPr="00E71663" w:rsidRDefault="00CE78B9" w:rsidP="00E71663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1663">
        <w:rPr>
          <w:rFonts w:ascii="Times New Roman" w:hAnsi="Times New Roman" w:cs="Times New Roman"/>
          <w:b/>
          <w:lang w:val="sr-Cyrl-CS"/>
        </w:rPr>
        <w:t>Члан 3.</w:t>
      </w:r>
    </w:p>
    <w:p w:rsidR="00CE78B9" w:rsidRPr="00E71663" w:rsidRDefault="00CE78B9" w:rsidP="00E71663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1663">
        <w:rPr>
          <w:rFonts w:ascii="Times New Roman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CE78B9" w:rsidRPr="00E71663" w:rsidRDefault="00CE78B9" w:rsidP="00E71663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CE78B9" w:rsidRPr="00E71663" w:rsidRDefault="00CE78B9" w:rsidP="00E71663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1663">
        <w:rPr>
          <w:rFonts w:ascii="Times New Roman" w:hAnsi="Times New Roman" w:cs="Times New Roman"/>
          <w:b/>
          <w:lang w:val="sr-Cyrl-CS"/>
        </w:rPr>
        <w:t>Члан 4.</w:t>
      </w:r>
    </w:p>
    <w:p w:rsidR="00CE78B9" w:rsidRPr="00E71663" w:rsidRDefault="00CE78B9" w:rsidP="00E71663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1663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CE78B9" w:rsidRPr="00E71663" w:rsidRDefault="00CE78B9" w:rsidP="00E71663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E78B9" w:rsidRPr="00E71663" w:rsidRDefault="00CE78B9" w:rsidP="00E71663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1663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CE78B9" w:rsidRDefault="00CE78B9" w:rsidP="00E7166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1663">
        <w:rPr>
          <w:rFonts w:ascii="Times New Roman" w:hAnsi="Times New Roman" w:cs="Times New Roman"/>
          <w:lang w:val="sr-Cyrl-RS"/>
        </w:rPr>
        <w:t xml:space="preserve">Наведена реалокација се врши ради уплате  оснивачког улога ЈУ Центар за социјални рад  </w:t>
      </w:r>
      <w:r w:rsidRPr="00E71663">
        <w:rPr>
          <w:rFonts w:ascii="Times New Roman" w:hAnsi="Times New Roman" w:cs="Times New Roman"/>
          <w:lang w:val="sr-Cyrl-RS"/>
        </w:rPr>
        <w:t>Хан Пијесак,  због чега је одлучено као у диспозитиву ове  Одлуке.</w:t>
      </w:r>
    </w:p>
    <w:p w:rsid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1663">
        <w:rPr>
          <w:rFonts w:ascii="Times New Roman" w:hAnsi="Times New Roman" w:cs="Times New Roman"/>
        </w:rPr>
        <w:t>Број: 02-400-</w:t>
      </w:r>
      <w:r>
        <w:rPr>
          <w:rFonts w:ascii="Times New Roman" w:hAnsi="Times New Roman" w:cs="Times New Roman"/>
          <w:lang w:val="sr-Latn-BA"/>
        </w:rPr>
        <w:t>35</w:t>
      </w:r>
      <w:r w:rsidRPr="00E71663">
        <w:rPr>
          <w:rFonts w:ascii="Times New Roman" w:hAnsi="Times New Roman" w:cs="Times New Roman"/>
          <w:lang w:val="sr-Cyrl-RS"/>
        </w:rPr>
        <w:t>/20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1663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Latn-BA"/>
        </w:rPr>
        <w:t>29.07</w:t>
      </w:r>
      <w:r w:rsidRPr="00E71663">
        <w:rPr>
          <w:rFonts w:ascii="Times New Roman" w:hAnsi="Times New Roman" w:cs="Times New Roman"/>
          <w:lang w:val="sr-Cyrl-RS"/>
        </w:rPr>
        <w:t>.2020</w:t>
      </w:r>
      <w:r w:rsidRPr="00E71663">
        <w:rPr>
          <w:rFonts w:ascii="Times New Roman" w:hAnsi="Times New Roman" w:cs="Times New Roman"/>
        </w:rPr>
        <w:t>.</w:t>
      </w:r>
      <w:r w:rsidRPr="00E71663">
        <w:rPr>
          <w:rFonts w:ascii="Times New Roman" w:hAnsi="Times New Roman" w:cs="Times New Roman"/>
          <w:lang w:val="sr-Cyrl-BA"/>
        </w:rPr>
        <w:t xml:space="preserve"> године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1663">
        <w:rPr>
          <w:rFonts w:ascii="Times New Roman" w:hAnsi="Times New Roman" w:cs="Times New Roman"/>
          <w:lang w:val="sr-Cyrl-BA"/>
        </w:rPr>
        <w:tab/>
      </w:r>
      <w:r w:rsidRPr="00E71663">
        <w:rPr>
          <w:rFonts w:ascii="Times New Roman" w:hAnsi="Times New Roman" w:cs="Times New Roman"/>
          <w:lang w:val="sr-Cyrl-BA"/>
        </w:rPr>
        <w:tab/>
      </w:r>
      <w:r w:rsidRPr="00E71663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1663">
        <w:rPr>
          <w:rFonts w:ascii="Times New Roman" w:hAnsi="Times New Roman" w:cs="Times New Roman"/>
          <w:lang w:val="sr-Cyrl-BA"/>
        </w:rPr>
        <w:tab/>
      </w:r>
      <w:r w:rsidRPr="00E71663">
        <w:rPr>
          <w:rFonts w:ascii="Times New Roman" w:hAnsi="Times New Roman" w:cs="Times New Roman"/>
          <w:lang w:val="sr-Cyrl-BA"/>
        </w:rPr>
        <w:tab/>
        <w:t xml:space="preserve">               Владо Остојић,с.р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1663">
        <w:rPr>
          <w:rFonts w:ascii="Times New Roman" w:hAnsi="Times New Roman" w:cs="Times New Roman"/>
          <w:lang w:val="sr-Cyrl-BA"/>
        </w:rPr>
        <w:t>_______________________________________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663">
        <w:rPr>
          <w:rFonts w:ascii="Times New Roman" w:eastAsia="Cambria" w:hAnsi="Times New Roman" w:cs="Times New Roman"/>
          <w:lang w:val="sr-Latn-RS"/>
        </w:rPr>
        <w:t xml:space="preserve">      </w:t>
      </w:r>
      <w:r w:rsidRPr="00E71663">
        <w:rPr>
          <w:rFonts w:ascii="Times New Roman" w:hAnsi="Times New Roman" w:cs="Times New Roman"/>
          <w:lang w:val="sr-Cyrl-RS"/>
        </w:rPr>
        <w:t>На</w:t>
      </w:r>
      <w:r w:rsidRPr="00E71663">
        <w:rPr>
          <w:rFonts w:ascii="Times New Roman" w:hAnsi="Times New Roman" w:cs="Times New Roman"/>
          <w:lang w:val="sr-Latn-RS"/>
        </w:rPr>
        <w:t xml:space="preserve"> </w:t>
      </w:r>
      <w:r w:rsidRPr="00E71663">
        <w:rPr>
          <w:rFonts w:ascii="Times New Roman" w:hAnsi="Times New Roman" w:cs="Times New Roman"/>
          <w:lang w:val="sr-Cyrl-RS"/>
        </w:rPr>
        <w:t>oснo</w:t>
      </w:r>
      <w:r w:rsidRPr="00E71663">
        <w:rPr>
          <w:rFonts w:ascii="Times New Roman" w:hAnsi="Times New Roman" w:cs="Times New Roman"/>
          <w:lang w:val="sr-Latn-RS"/>
        </w:rPr>
        <w:t>в</w:t>
      </w:r>
      <w:r w:rsidRPr="00E71663">
        <w:rPr>
          <w:rFonts w:ascii="Times New Roman" w:hAnsi="Times New Roman" w:cs="Times New Roman"/>
          <w:lang w:val="sr-Cyrl-RS"/>
        </w:rPr>
        <w:t>у</w:t>
      </w:r>
      <w:r w:rsidRPr="00E71663">
        <w:rPr>
          <w:rFonts w:ascii="Times New Roman" w:hAnsi="Times New Roman" w:cs="Times New Roman"/>
          <w:lang w:val="sr-Latn-RS"/>
        </w:rPr>
        <w:t xml:space="preserve"> </w:t>
      </w:r>
      <w:r w:rsidRPr="00E71663">
        <w:rPr>
          <w:rFonts w:ascii="Times New Roman" w:hAnsi="Times New Roman" w:cs="Times New Roman"/>
          <w:lang w:val="sr-Cyrl-RS"/>
        </w:rPr>
        <w:t xml:space="preserve">члана  240. Закона о раду („Службени гласник Републике Српске“ број: 1/16,66/18),  члана 12. и 13. Закона о службеницима и намјештеницима у органима јединице локалне самоуправе ( </w:t>
      </w:r>
      <w:r w:rsidRPr="00E71663">
        <w:rPr>
          <w:rFonts w:ascii="Times New Roman" w:hAnsi="Times New Roman" w:cs="Times New Roman"/>
          <w:lang w:val="sr-Latn-RS"/>
        </w:rPr>
        <w:t>„</w:t>
      </w:r>
      <w:r w:rsidRPr="00E71663">
        <w:rPr>
          <w:rFonts w:ascii="Times New Roman" w:hAnsi="Times New Roman" w:cs="Times New Roman"/>
          <w:lang w:val="sr-Cyrl-RS"/>
        </w:rPr>
        <w:t>Службени гласник Републике Српске“број: 97/16)и члана 38. став2. Посебног колективног уговора за запослене у области локалне самоуправе  („Службени гласник Републике Српске“ број: 20/17,86/18 и 21/10) Начелник Општине Хан Пијесак</w:t>
      </w:r>
      <w:r w:rsidRPr="00E71663">
        <w:rPr>
          <w:rFonts w:ascii="Times New Roman" w:hAnsi="Times New Roman" w:cs="Times New Roman"/>
        </w:rPr>
        <w:t xml:space="preserve"> </w:t>
      </w:r>
      <w:r w:rsidRPr="00E71663">
        <w:rPr>
          <w:rFonts w:ascii="Times New Roman" w:hAnsi="Times New Roman" w:cs="Times New Roman"/>
          <w:lang w:val="sr-Cyrl-RS"/>
        </w:rPr>
        <w:t>и</w:t>
      </w:r>
      <w:r w:rsidRPr="00E71663">
        <w:rPr>
          <w:rFonts w:ascii="Times New Roman" w:hAnsi="Times New Roman" w:cs="Times New Roman"/>
        </w:rPr>
        <w:t xml:space="preserve"> </w:t>
      </w:r>
      <w:r w:rsidRPr="00E71663">
        <w:rPr>
          <w:rFonts w:ascii="Times New Roman" w:hAnsi="Times New Roman" w:cs="Times New Roman"/>
          <w:lang w:val="sr-Cyrl-RS"/>
        </w:rPr>
        <w:t>Синдикална организација Општинске управе општине Хан Пијесак</w:t>
      </w:r>
      <w:r w:rsidRPr="00E71663">
        <w:rPr>
          <w:rFonts w:ascii="Times New Roman" w:hAnsi="Times New Roman" w:cs="Times New Roman"/>
        </w:rPr>
        <w:t xml:space="preserve">, </w:t>
      </w:r>
      <w:r w:rsidRPr="00E71663">
        <w:rPr>
          <w:rFonts w:ascii="Times New Roman" w:hAnsi="Times New Roman" w:cs="Times New Roman"/>
          <w:lang w:val="sr-Cyrl-RS"/>
        </w:rPr>
        <w:t xml:space="preserve">   з а к љ у ч и л и  су :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663" w:rsidRPr="00E71663" w:rsidRDefault="00E71663" w:rsidP="00E716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  <w:b/>
          <w:bCs/>
          <w:lang w:val="sr-Cyrl-RS"/>
        </w:rPr>
        <w:t>К О Л Е К Т И В Н И       У Г О В О Р</w:t>
      </w:r>
    </w:p>
    <w:p w:rsidR="00E71663" w:rsidRPr="00E71663" w:rsidRDefault="00E71663" w:rsidP="00E716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  <w:b/>
          <w:bCs/>
          <w:lang w:val="sr-Cyrl-RS"/>
        </w:rPr>
        <w:t xml:space="preserve">о измјенама и допунама </w:t>
      </w:r>
      <w:r w:rsidRPr="00E71663">
        <w:rPr>
          <w:rFonts w:ascii="Times New Roman" w:hAnsi="Times New Roman" w:cs="Times New Roman"/>
          <w:b/>
          <w:lang w:val="sr-Cyrl-RS"/>
        </w:rPr>
        <w:t xml:space="preserve"> Колективног уговора код послодавца за запослене у Општинској управи  општине Хан Пијесак </w:t>
      </w:r>
    </w:p>
    <w:p w:rsidR="00E71663" w:rsidRPr="00E71663" w:rsidRDefault="00E71663" w:rsidP="00E71663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E71663" w:rsidRPr="00E71663" w:rsidRDefault="00E71663" w:rsidP="00BA38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  <w:lang w:val="sr-Cyrl-RS"/>
        </w:rPr>
        <w:t>Члан 1.</w:t>
      </w:r>
    </w:p>
    <w:p w:rsidR="00E71663" w:rsidRPr="00E71663" w:rsidRDefault="00E71663" w:rsidP="00E71663">
      <w:pPr>
        <w:widowControl w:val="0"/>
        <w:tabs>
          <w:tab w:val="left" w:pos="4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71663">
        <w:rPr>
          <w:rFonts w:ascii="Times New Roman" w:eastAsia="Cambria" w:hAnsi="Times New Roman" w:cs="Times New Roman"/>
          <w:lang w:val="sr-Cyrl-RS"/>
        </w:rPr>
        <w:t xml:space="preserve">       </w:t>
      </w:r>
      <w:r w:rsidRPr="00E71663">
        <w:rPr>
          <w:rFonts w:ascii="Times New Roman" w:hAnsi="Times New Roman" w:cs="Times New Roman"/>
          <w:lang w:val="sr-Cyrl-RS"/>
        </w:rPr>
        <w:t xml:space="preserve">У </w:t>
      </w:r>
      <w:r w:rsidRPr="00E71663">
        <w:rPr>
          <w:rFonts w:ascii="Times New Roman" w:hAnsi="Times New Roman" w:cs="Times New Roman"/>
        </w:rPr>
        <w:t xml:space="preserve">   </w:t>
      </w:r>
      <w:r w:rsidRPr="00E71663">
        <w:rPr>
          <w:rFonts w:ascii="Times New Roman" w:hAnsi="Times New Roman" w:cs="Times New Roman"/>
          <w:lang w:val="sr-Cyrl-RS"/>
        </w:rPr>
        <w:t>Колективном</w:t>
      </w:r>
      <w:r w:rsidRPr="00E71663">
        <w:rPr>
          <w:rFonts w:ascii="Times New Roman" w:hAnsi="Times New Roman" w:cs="Times New Roman"/>
        </w:rPr>
        <w:t xml:space="preserve">   уговор</w:t>
      </w:r>
      <w:r w:rsidRPr="00E71663">
        <w:rPr>
          <w:rFonts w:ascii="Times New Roman" w:hAnsi="Times New Roman" w:cs="Times New Roman"/>
          <w:lang w:val="sr-Cyrl-RS"/>
        </w:rPr>
        <w:t>у</w:t>
      </w:r>
      <w:r w:rsidRPr="00E71663">
        <w:rPr>
          <w:rFonts w:ascii="Times New Roman" w:hAnsi="Times New Roman" w:cs="Times New Roman"/>
        </w:rPr>
        <w:t xml:space="preserve">  </w:t>
      </w:r>
      <w:r w:rsidRPr="00E71663">
        <w:rPr>
          <w:rFonts w:ascii="Times New Roman" w:hAnsi="Times New Roman" w:cs="Times New Roman"/>
          <w:lang w:val="sr-Cyrl-RS"/>
        </w:rPr>
        <w:t xml:space="preserve">код послодавца за запослене у Општинској управи општине Хан Пијесак </w:t>
      </w:r>
      <w:r w:rsidRPr="00E71663">
        <w:rPr>
          <w:rFonts w:ascii="Times New Roman" w:hAnsi="Times New Roman" w:cs="Times New Roman"/>
        </w:rPr>
        <w:t xml:space="preserve">  (“</w:t>
      </w:r>
      <w:r w:rsidRPr="00E71663">
        <w:rPr>
          <w:rFonts w:ascii="Times New Roman" w:hAnsi="Times New Roman" w:cs="Times New Roman"/>
          <w:lang w:val="sr-Cyrl-RS"/>
        </w:rPr>
        <w:t xml:space="preserve">Службени гласник општине Хан-Пијесак“ број: 22/18 и 36/19 и </w:t>
      </w:r>
      <w:r w:rsidRPr="00E71663">
        <w:rPr>
          <w:rFonts w:ascii="Times New Roman" w:hAnsi="Times New Roman" w:cs="Times New Roman"/>
        </w:rPr>
        <w:t xml:space="preserve">) </w:t>
      </w:r>
      <w:r w:rsidRPr="00E71663">
        <w:rPr>
          <w:rFonts w:ascii="Times New Roman" w:hAnsi="Times New Roman" w:cs="Times New Roman"/>
          <w:lang w:val="sr-Cyrl-RS"/>
        </w:rPr>
        <w:t xml:space="preserve"> члан  5. став (5)  мијења се и гласи: </w:t>
      </w:r>
    </w:p>
    <w:p w:rsidR="00E71663" w:rsidRPr="00E71663" w:rsidRDefault="00E71663" w:rsidP="00E71663">
      <w:pPr>
        <w:widowControl w:val="0"/>
        <w:tabs>
          <w:tab w:val="left" w:pos="4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71663">
        <w:rPr>
          <w:rFonts w:ascii="Times New Roman" w:eastAsia="Cambria" w:hAnsi="Times New Roman" w:cs="Times New Roman"/>
          <w:lang w:val="sr-Cyrl-RS"/>
        </w:rPr>
        <w:t xml:space="preserve">    </w:t>
      </w:r>
      <w:r w:rsidRPr="00E71663">
        <w:rPr>
          <w:rFonts w:ascii="Times New Roman" w:hAnsi="Times New Roman" w:cs="Times New Roman"/>
          <w:lang w:val="sr-Cyrl-RS"/>
        </w:rPr>
        <w:t>„</w:t>
      </w:r>
      <w:r w:rsidRPr="00E71663">
        <w:rPr>
          <w:rFonts w:ascii="Times New Roman" w:eastAsia="Cambria" w:hAnsi="Times New Roman" w:cs="Times New Roman"/>
          <w:lang w:val="sr-Cyrl-RS"/>
        </w:rPr>
        <w:t xml:space="preserve"> </w:t>
      </w:r>
      <w:r w:rsidRPr="00E71663">
        <w:rPr>
          <w:rFonts w:ascii="Times New Roman" w:hAnsi="Times New Roman" w:cs="Times New Roman"/>
          <w:lang w:val="sr-Cyrl-RS"/>
        </w:rPr>
        <w:t>Цијена рада у Општинској управи Хан-Пијесак износи 110,00 КМ и представља основ за обрачун плата, а одређују је пресједник Синдикалне организације и Начелник општине.“</w:t>
      </w:r>
    </w:p>
    <w:p w:rsidR="00E71663" w:rsidRPr="00E71663" w:rsidRDefault="00E71663" w:rsidP="00E71663">
      <w:pPr>
        <w:widowControl w:val="0"/>
        <w:tabs>
          <w:tab w:val="left" w:pos="440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E71663">
        <w:rPr>
          <w:rFonts w:ascii="Times New Roman" w:eastAsia="Cambria" w:hAnsi="Times New Roman" w:cs="Times New Roman"/>
          <w:lang w:val="sr-Cyrl-RS"/>
        </w:rPr>
        <w:t xml:space="preserve">                                                </w:t>
      </w:r>
    </w:p>
    <w:p w:rsidR="00E71663" w:rsidRPr="00BA38D4" w:rsidRDefault="00E71663" w:rsidP="00BA38D4">
      <w:pPr>
        <w:widowControl w:val="0"/>
        <w:tabs>
          <w:tab w:val="left" w:pos="440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  <w:lang w:val="sr-Cyrl-RS"/>
        </w:rPr>
        <w:t>Члан 2.</w:t>
      </w:r>
    </w:p>
    <w:p w:rsidR="00E71663" w:rsidRPr="00E71663" w:rsidRDefault="00E71663" w:rsidP="00BA38D4">
      <w:pPr>
        <w:widowControl w:val="0"/>
        <w:tabs>
          <w:tab w:val="left" w:pos="4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  <w:lang w:val="sr-Cyrl-RS"/>
        </w:rPr>
        <w:t>У члану 6.став (2) тачка 1) мијења се и гласи:</w:t>
      </w:r>
    </w:p>
    <w:p w:rsidR="00E71663" w:rsidRPr="00E71663" w:rsidRDefault="00E71663" w:rsidP="00BA38D4">
      <w:pPr>
        <w:widowControl w:val="0"/>
        <w:tabs>
          <w:tab w:val="left" w:pos="4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  <w:lang w:val="sr-Cyrl-RS"/>
        </w:rPr>
        <w:t>„</w:t>
      </w:r>
      <w:r w:rsidRPr="00E71663">
        <w:rPr>
          <w:rFonts w:ascii="Times New Roman" w:eastAsia="Cambria" w:hAnsi="Times New Roman" w:cs="Times New Roman"/>
          <w:lang w:val="sr-Cyrl-RS"/>
        </w:rPr>
        <w:t xml:space="preserve"> </w:t>
      </w:r>
      <w:r w:rsidRPr="00E71663">
        <w:rPr>
          <w:rFonts w:ascii="Times New Roman" w:hAnsi="Times New Roman" w:cs="Times New Roman"/>
          <w:lang w:val="sr-Cyrl-RS"/>
        </w:rPr>
        <w:t>Прва платна група-послови на којима се захтјева стручност неквалификованог радника.............................</w:t>
      </w:r>
      <w:r w:rsidR="00BA38D4">
        <w:rPr>
          <w:rFonts w:ascii="Times New Roman" w:hAnsi="Times New Roman" w:cs="Times New Roman"/>
          <w:lang w:val="sr-Cyrl-RS"/>
        </w:rPr>
        <w:t>...................</w:t>
      </w:r>
      <w:r w:rsidRPr="00E71663">
        <w:rPr>
          <w:rFonts w:ascii="Times New Roman" w:hAnsi="Times New Roman" w:cs="Times New Roman"/>
          <w:lang w:val="sr-Cyrl-RS"/>
        </w:rPr>
        <w:t xml:space="preserve">.....4,85.“                                                          </w:t>
      </w:r>
    </w:p>
    <w:p w:rsidR="00E71663" w:rsidRPr="00E71663" w:rsidRDefault="00E71663" w:rsidP="00BA38D4">
      <w:pPr>
        <w:widowControl w:val="0"/>
        <w:tabs>
          <w:tab w:val="left" w:pos="4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4C76" w:rsidRDefault="008A4C76" w:rsidP="00BA38D4">
      <w:pPr>
        <w:widowControl w:val="0"/>
        <w:tabs>
          <w:tab w:val="left" w:pos="440"/>
        </w:tabs>
        <w:autoSpaceDE w:val="0"/>
        <w:spacing w:after="0" w:line="240" w:lineRule="auto"/>
        <w:jc w:val="both"/>
        <w:rPr>
          <w:rFonts w:ascii="Times New Roman" w:hAnsi="Times New Roman" w:cs="Times New Roman"/>
          <w:lang w:val="sr-Cyrl-RS"/>
        </w:rPr>
        <w:sectPr w:rsidR="008A4C76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4C76" w:rsidRDefault="008A4C76" w:rsidP="00BA38D4">
      <w:pPr>
        <w:widowControl w:val="0"/>
        <w:pBdr>
          <w:bottom w:val="single" w:sz="12" w:space="1" w:color="auto"/>
        </w:pBdr>
        <w:tabs>
          <w:tab w:val="left" w:pos="440"/>
        </w:tabs>
        <w:autoSpaceDE w:val="0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Страна 6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Број 9</w:t>
      </w:r>
    </w:p>
    <w:p w:rsidR="008A4C76" w:rsidRDefault="008A4C76" w:rsidP="00BA38D4">
      <w:pPr>
        <w:widowControl w:val="0"/>
        <w:tabs>
          <w:tab w:val="left" w:pos="440"/>
        </w:tabs>
        <w:autoSpaceDE w:val="0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A4C76" w:rsidRDefault="008A4C76" w:rsidP="00BA38D4">
      <w:pPr>
        <w:widowControl w:val="0"/>
        <w:tabs>
          <w:tab w:val="left" w:pos="440"/>
        </w:tabs>
        <w:autoSpaceDE w:val="0"/>
        <w:spacing w:after="0" w:line="240" w:lineRule="auto"/>
        <w:jc w:val="both"/>
        <w:rPr>
          <w:rFonts w:ascii="Times New Roman" w:hAnsi="Times New Roman" w:cs="Times New Roman"/>
          <w:lang w:val="sr-Cyrl-RS"/>
        </w:rPr>
        <w:sectPr w:rsidR="008A4C76" w:rsidSect="008A4C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1663" w:rsidRPr="00E71663" w:rsidRDefault="00E71663" w:rsidP="00BA38D4">
      <w:pPr>
        <w:widowControl w:val="0"/>
        <w:tabs>
          <w:tab w:val="left" w:pos="4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  <w:lang w:val="sr-Cyrl-RS"/>
        </w:rPr>
        <w:t>У члану 6. став (2) тачка 4)  мијења се и гласи:</w:t>
      </w:r>
    </w:p>
    <w:p w:rsidR="00E71663" w:rsidRPr="00E71663" w:rsidRDefault="00E71663" w:rsidP="00BA38D4">
      <w:pPr>
        <w:widowControl w:val="0"/>
        <w:tabs>
          <w:tab w:val="left" w:pos="4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  <w:lang w:val="sr-Cyrl-RS"/>
        </w:rPr>
        <w:t>„Четврта платна група-послови на којима се захтјева стручност која се стиче специјализациј</w:t>
      </w:r>
      <w:r w:rsidR="00BA38D4">
        <w:rPr>
          <w:rFonts w:ascii="Times New Roman" w:hAnsi="Times New Roman" w:cs="Times New Roman"/>
          <w:lang w:val="sr-Cyrl-RS"/>
        </w:rPr>
        <w:t xml:space="preserve">ом на основу стручности средњег </w:t>
      </w:r>
      <w:r w:rsidRPr="00E71663">
        <w:rPr>
          <w:rFonts w:ascii="Times New Roman" w:hAnsi="Times New Roman" w:cs="Times New Roman"/>
          <w:lang w:val="sr-Cyrl-RS"/>
        </w:rPr>
        <w:t>образовања......</w:t>
      </w:r>
      <w:r w:rsidR="00BA38D4">
        <w:rPr>
          <w:rFonts w:ascii="Times New Roman" w:hAnsi="Times New Roman" w:cs="Times New Roman"/>
          <w:lang w:val="sr-Cyrl-RS"/>
        </w:rPr>
        <w:t>......................</w:t>
      </w:r>
      <w:r w:rsidRPr="00E71663">
        <w:rPr>
          <w:rFonts w:ascii="Times New Roman" w:hAnsi="Times New Roman" w:cs="Times New Roman"/>
          <w:lang w:val="sr-Cyrl-RS"/>
        </w:rPr>
        <w:t xml:space="preserve">  7,30.“</w:t>
      </w:r>
    </w:p>
    <w:p w:rsidR="00E71663" w:rsidRPr="00E71663" w:rsidRDefault="00E71663" w:rsidP="00BA38D4">
      <w:pPr>
        <w:widowControl w:val="0"/>
        <w:tabs>
          <w:tab w:val="left" w:pos="4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663" w:rsidRPr="00E71663" w:rsidRDefault="00E71663" w:rsidP="00BA38D4">
      <w:pPr>
        <w:widowControl w:val="0"/>
        <w:tabs>
          <w:tab w:val="left" w:pos="4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  <w:lang w:val="sr-Cyrl-RS"/>
        </w:rPr>
        <w:t>У члану 6. став (2),тачка 5)  мијења се и гласи:</w:t>
      </w:r>
    </w:p>
    <w:p w:rsidR="00E71663" w:rsidRPr="00E71663" w:rsidRDefault="00E71663" w:rsidP="00BA38D4">
      <w:pPr>
        <w:widowControl w:val="0"/>
        <w:tabs>
          <w:tab w:val="left" w:pos="4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  <w:lang w:val="sr-Cyrl-RS"/>
        </w:rPr>
        <w:t>„Пета платна група -послови на којима се захтјева стручност која се стиче вишим образовањем или високим образовањем са остварених 180ЕЦТС бодова или еквивалент:</w:t>
      </w:r>
    </w:p>
    <w:p w:rsidR="00E71663" w:rsidRPr="00E71663" w:rsidRDefault="00E71663" w:rsidP="00BA38D4">
      <w:pPr>
        <w:widowControl w:val="0"/>
        <w:tabs>
          <w:tab w:val="left" w:pos="4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71663">
        <w:rPr>
          <w:rFonts w:ascii="Times New Roman" w:eastAsia="Cambria" w:hAnsi="Times New Roman" w:cs="Times New Roman"/>
          <w:lang w:val="sr-Cyrl-RS"/>
        </w:rPr>
        <w:t xml:space="preserve"> </w:t>
      </w:r>
      <w:r w:rsidRPr="00E71663">
        <w:rPr>
          <w:rFonts w:ascii="Times New Roman" w:hAnsi="Times New Roman" w:cs="Times New Roman"/>
          <w:lang w:val="sr-Cyrl-RS"/>
        </w:rPr>
        <w:t>Друго звање...........</w:t>
      </w:r>
      <w:r w:rsidR="00BA38D4">
        <w:rPr>
          <w:rFonts w:ascii="Times New Roman" w:hAnsi="Times New Roman" w:cs="Times New Roman"/>
          <w:lang w:val="sr-Cyrl-RS"/>
        </w:rPr>
        <w:t>............................</w:t>
      </w:r>
      <w:r w:rsidRPr="00E71663">
        <w:rPr>
          <w:rFonts w:ascii="Times New Roman" w:hAnsi="Times New Roman" w:cs="Times New Roman"/>
          <w:lang w:val="sr-Cyrl-RS"/>
        </w:rPr>
        <w:t>.... 8,40.“</w:t>
      </w:r>
    </w:p>
    <w:p w:rsidR="00E71663" w:rsidRPr="00E71663" w:rsidRDefault="00E71663" w:rsidP="00E71663">
      <w:pPr>
        <w:widowControl w:val="0"/>
        <w:tabs>
          <w:tab w:val="left" w:pos="440"/>
        </w:tabs>
        <w:autoSpaceDE w:val="0"/>
        <w:spacing w:after="0" w:line="240" w:lineRule="auto"/>
        <w:rPr>
          <w:rFonts w:ascii="Times New Roman" w:hAnsi="Times New Roman" w:cs="Times New Roman"/>
        </w:rPr>
      </w:pPr>
    </w:p>
    <w:p w:rsidR="00E71663" w:rsidRPr="00E71663" w:rsidRDefault="00E71663" w:rsidP="00E71663">
      <w:pPr>
        <w:widowControl w:val="0"/>
        <w:tabs>
          <w:tab w:val="left" w:pos="440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  <w:lang w:val="sr-Cyrl-RS"/>
        </w:rPr>
        <w:t>У  члану 6. став(2),тачка 6) мијења се и гласи:</w:t>
      </w:r>
    </w:p>
    <w:p w:rsidR="00E71663" w:rsidRPr="00E71663" w:rsidRDefault="00E71663" w:rsidP="00E71663">
      <w:pPr>
        <w:widowControl w:val="0"/>
        <w:tabs>
          <w:tab w:val="left" w:pos="440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  <w:lang w:val="sr-Cyrl-RS"/>
        </w:rPr>
        <w:t>„Шеста платна група-послови на извршилачким мјестима на којима се захтјева стручност која се стиче високим образовањем у трајању од четири године или високим образовањем са остварених 240 ЕЦТС бодова или еквивалент:</w:t>
      </w:r>
    </w:p>
    <w:p w:rsidR="00E71663" w:rsidRPr="00E71663" w:rsidRDefault="00E71663" w:rsidP="00E71663">
      <w:pPr>
        <w:widowControl w:val="0"/>
        <w:tabs>
          <w:tab w:val="left" w:pos="440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  <w:lang w:val="sr-Cyrl-RS"/>
        </w:rPr>
        <w:t>Треће звање…..........</w:t>
      </w:r>
      <w:r w:rsidR="00BA38D4">
        <w:rPr>
          <w:rFonts w:ascii="Times New Roman" w:hAnsi="Times New Roman" w:cs="Times New Roman"/>
          <w:lang w:val="sr-Cyrl-RS"/>
        </w:rPr>
        <w:t>...........</w:t>
      </w:r>
      <w:r w:rsidRPr="00E71663">
        <w:rPr>
          <w:rFonts w:ascii="Times New Roman" w:hAnsi="Times New Roman" w:cs="Times New Roman"/>
          <w:lang w:val="sr-Cyrl-RS"/>
        </w:rPr>
        <w:t>..................  9,50.“</w:t>
      </w:r>
    </w:p>
    <w:p w:rsidR="00E71663" w:rsidRPr="00E71663" w:rsidRDefault="00E71663" w:rsidP="00E71663">
      <w:pPr>
        <w:widowControl w:val="0"/>
        <w:tabs>
          <w:tab w:val="left" w:pos="440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  <w:lang w:val="sr-Cyrl-RS"/>
        </w:rPr>
        <w:t>Коефицијенти за обрачун основне плате запослених других платних група остају непромијењени.</w:t>
      </w:r>
    </w:p>
    <w:p w:rsidR="00E71663" w:rsidRPr="00E71663" w:rsidRDefault="00E71663" w:rsidP="00E71663">
      <w:pPr>
        <w:widowControl w:val="0"/>
        <w:tabs>
          <w:tab w:val="left" w:pos="440"/>
        </w:tabs>
        <w:autoSpaceDE w:val="0"/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E71663" w:rsidRPr="00BA38D4" w:rsidRDefault="00E71663" w:rsidP="00BA38D4">
      <w:pPr>
        <w:widowControl w:val="0"/>
        <w:tabs>
          <w:tab w:val="left" w:pos="4440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  <w:lang w:val="sr-Cyrl-RS"/>
        </w:rPr>
        <w:t>Члан 3.</w:t>
      </w:r>
    </w:p>
    <w:p w:rsidR="00E71663" w:rsidRPr="00E71663" w:rsidRDefault="00E71663" w:rsidP="00E71663">
      <w:pPr>
        <w:widowControl w:val="0"/>
        <w:tabs>
          <w:tab w:val="left" w:pos="440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  <w:lang w:val="sr-Cyrl-RS"/>
        </w:rPr>
        <w:t xml:space="preserve">У члану 7. дио </w:t>
      </w:r>
      <w:r w:rsidRPr="00E71663">
        <w:rPr>
          <w:rFonts w:ascii="Times New Roman" w:hAnsi="Times New Roman" w:cs="Times New Roman"/>
          <w:b/>
          <w:lang w:val="sr-Cyrl-RS"/>
        </w:rPr>
        <w:t>ОДЈЕЉЕЊЕ ЗА ОПШТУ УПРАВУ</w:t>
      </w:r>
      <w:r w:rsidRPr="00E71663">
        <w:rPr>
          <w:rFonts w:ascii="Times New Roman" w:hAnsi="Times New Roman" w:cs="Times New Roman"/>
          <w:lang w:val="sr-Cyrl-RS"/>
        </w:rPr>
        <w:t xml:space="preserve"> мијења се и гласи: </w:t>
      </w:r>
    </w:p>
    <w:p w:rsidR="00E71663" w:rsidRPr="00E71663" w:rsidRDefault="00E71663" w:rsidP="00E71663">
      <w:pPr>
        <w:widowControl w:val="0"/>
        <w:tabs>
          <w:tab w:val="left" w:pos="440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  <w:lang w:val="sr-Cyrl-RS"/>
        </w:rPr>
        <w:t>„</w:t>
      </w:r>
      <w:r w:rsidRPr="00E71663">
        <w:rPr>
          <w:rFonts w:ascii="Times New Roman" w:eastAsia="Cambria" w:hAnsi="Times New Roman" w:cs="Times New Roman"/>
          <w:lang w:val="sr-Cyrl-RS"/>
        </w:rPr>
        <w:t xml:space="preserve"> </w:t>
      </w:r>
      <w:r w:rsidRPr="00E71663">
        <w:rPr>
          <w:rFonts w:ascii="Times New Roman" w:hAnsi="Times New Roman" w:cs="Times New Roman"/>
          <w:lang w:val="sr-Cyrl-RS"/>
        </w:rPr>
        <w:t>2. Самостални стручни сарадник за борачко инвалидску заштиту и цивилне жртве рата ............................</w:t>
      </w:r>
      <w:r w:rsidR="00BA38D4">
        <w:rPr>
          <w:rFonts w:ascii="Times New Roman" w:hAnsi="Times New Roman" w:cs="Times New Roman"/>
          <w:lang w:val="sr-Cyrl-RS"/>
        </w:rPr>
        <w:t>.......................</w:t>
      </w:r>
      <w:r w:rsidRPr="00E71663">
        <w:rPr>
          <w:rFonts w:ascii="Times New Roman" w:hAnsi="Times New Roman" w:cs="Times New Roman"/>
          <w:lang w:val="sr-Cyrl-RS"/>
        </w:rPr>
        <w:t xml:space="preserve">................. 9,50, </w:t>
      </w:r>
    </w:p>
    <w:p w:rsidR="00E71663" w:rsidRPr="00E71663" w:rsidRDefault="00E71663" w:rsidP="00E71663">
      <w:pPr>
        <w:widowControl w:val="0"/>
        <w:tabs>
          <w:tab w:val="left" w:pos="440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E71663">
        <w:rPr>
          <w:rFonts w:ascii="Times New Roman" w:eastAsia="Cambria" w:hAnsi="Times New Roman" w:cs="Times New Roman"/>
          <w:lang w:val="sr-Cyrl-RS"/>
        </w:rPr>
        <w:t xml:space="preserve">  </w:t>
      </w:r>
      <w:r w:rsidRPr="00E71663">
        <w:rPr>
          <w:rFonts w:ascii="Times New Roman" w:hAnsi="Times New Roman" w:cs="Times New Roman"/>
          <w:lang w:val="sr-Cyrl-RS"/>
        </w:rPr>
        <w:t>7. Стручни сарадник за послове економата и достава поште................................................</w:t>
      </w:r>
      <w:r w:rsidR="00BA38D4">
        <w:rPr>
          <w:rFonts w:ascii="Times New Roman" w:hAnsi="Times New Roman" w:cs="Times New Roman"/>
          <w:lang w:val="sr-Latn-BA"/>
        </w:rPr>
        <w:t>.....</w:t>
      </w:r>
      <w:r w:rsidRPr="00E71663">
        <w:rPr>
          <w:rFonts w:ascii="Times New Roman" w:hAnsi="Times New Roman" w:cs="Times New Roman"/>
          <w:lang w:val="sr-Cyrl-RS"/>
        </w:rPr>
        <w:t>....7,00 12.Радник на одржавању чистоће ..............</w:t>
      </w:r>
      <w:r w:rsidR="00BA38D4">
        <w:rPr>
          <w:rFonts w:ascii="Times New Roman" w:hAnsi="Times New Roman" w:cs="Times New Roman"/>
          <w:lang w:val="sr-Cyrl-RS"/>
        </w:rPr>
        <w:t>....................</w:t>
      </w:r>
      <w:r w:rsidRPr="00E71663">
        <w:rPr>
          <w:rFonts w:ascii="Times New Roman" w:hAnsi="Times New Roman" w:cs="Times New Roman"/>
          <w:lang w:val="sr-Cyrl-RS"/>
        </w:rPr>
        <w:t xml:space="preserve">............................….4,85 .“ </w:t>
      </w:r>
    </w:p>
    <w:p w:rsidR="00E71663" w:rsidRPr="00E71663" w:rsidRDefault="00E71663" w:rsidP="00E71663">
      <w:pPr>
        <w:widowControl w:val="0"/>
        <w:tabs>
          <w:tab w:val="left" w:pos="440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  <w:lang w:val="sr-Cyrl-RS"/>
        </w:rPr>
        <w:t>Додаје се редни број 13. и гласи:</w:t>
      </w:r>
    </w:p>
    <w:p w:rsidR="00BA38D4" w:rsidRDefault="00E71663" w:rsidP="00E71663">
      <w:pPr>
        <w:widowControl w:val="0"/>
        <w:tabs>
          <w:tab w:val="left" w:pos="440"/>
        </w:tabs>
        <w:autoSpaceDE w:val="0"/>
        <w:spacing w:after="0" w:line="240" w:lineRule="auto"/>
        <w:rPr>
          <w:rFonts w:ascii="Times New Roman" w:hAnsi="Times New Roman" w:cs="Times New Roman"/>
          <w:lang w:val="sr-Cyrl-RS"/>
        </w:rPr>
      </w:pPr>
      <w:r w:rsidRPr="00E71663">
        <w:rPr>
          <w:rFonts w:ascii="Times New Roman" w:hAnsi="Times New Roman" w:cs="Times New Roman"/>
          <w:lang w:val="sr-Cyrl-RS"/>
        </w:rPr>
        <w:t>„Стручни сарадник за овјеру потписа, преписа, руко</w:t>
      </w:r>
      <w:r w:rsidR="00BA38D4">
        <w:rPr>
          <w:rFonts w:ascii="Times New Roman" w:hAnsi="Times New Roman" w:cs="Times New Roman"/>
          <w:lang w:val="sr-Cyrl-RS"/>
        </w:rPr>
        <w:t>писа и фотокопија докумената са</w:t>
      </w:r>
    </w:p>
    <w:p w:rsidR="00E71663" w:rsidRPr="00E71663" w:rsidRDefault="00E71663" w:rsidP="00E71663">
      <w:pPr>
        <w:widowControl w:val="0"/>
        <w:tabs>
          <w:tab w:val="left" w:pos="440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  <w:lang w:val="sr-Cyrl-RS"/>
        </w:rPr>
        <w:t>коефицијентом…..............................</w:t>
      </w:r>
      <w:r w:rsidR="00BA38D4">
        <w:rPr>
          <w:rFonts w:ascii="Times New Roman" w:hAnsi="Times New Roman" w:cs="Times New Roman"/>
          <w:lang w:val="sr-Cyrl-RS"/>
        </w:rPr>
        <w:t>......</w:t>
      </w:r>
      <w:r w:rsidRPr="00E71663">
        <w:rPr>
          <w:rFonts w:ascii="Times New Roman" w:hAnsi="Times New Roman" w:cs="Times New Roman"/>
          <w:lang w:val="sr-Cyrl-RS"/>
        </w:rPr>
        <w:t>..7,00.“</w:t>
      </w:r>
    </w:p>
    <w:p w:rsidR="00BA38D4" w:rsidRDefault="00BA38D4" w:rsidP="00E71663">
      <w:pPr>
        <w:widowControl w:val="0"/>
        <w:tabs>
          <w:tab w:val="left" w:pos="440"/>
        </w:tabs>
        <w:autoSpaceDE w:val="0"/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E71663" w:rsidRPr="00E71663" w:rsidRDefault="00E71663" w:rsidP="00E71663">
      <w:pPr>
        <w:widowControl w:val="0"/>
        <w:tabs>
          <w:tab w:val="left" w:pos="440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E71663">
        <w:rPr>
          <w:rFonts w:ascii="Times New Roman" w:hAnsi="Times New Roman" w:cs="Times New Roman"/>
          <w:lang w:val="sr-Cyrl-RS"/>
        </w:rPr>
        <w:t>Коефицијенти за остала радна мјеста у Одјељењу за општу управу остају непромијењени.</w:t>
      </w:r>
    </w:p>
    <w:p w:rsidR="00E71663" w:rsidRPr="00E71663" w:rsidRDefault="00E71663" w:rsidP="00E71663">
      <w:pPr>
        <w:widowControl w:val="0"/>
        <w:tabs>
          <w:tab w:val="left" w:pos="440"/>
        </w:tabs>
        <w:autoSpaceDE w:val="0"/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E71663" w:rsidRPr="00E71663" w:rsidRDefault="00E71663" w:rsidP="00E71663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E71663">
        <w:rPr>
          <w:rFonts w:ascii="Times New Roman" w:eastAsia="Cambria" w:hAnsi="Times New Roman" w:cs="Times New Roman"/>
          <w:lang w:val="sr-Cyrl-RS"/>
        </w:rPr>
        <w:t xml:space="preserve">   У истом члану  дио </w:t>
      </w:r>
      <w:r w:rsidRPr="00E71663">
        <w:rPr>
          <w:rFonts w:ascii="Times New Roman" w:eastAsia="Cambria" w:hAnsi="Times New Roman" w:cs="Times New Roman"/>
          <w:b/>
          <w:lang w:val="sr-Cyrl-RS"/>
        </w:rPr>
        <w:t>ОДЈЕЉЕЊЕ ЗА УПРАВЉАЊЕ РАЗВОЈЕМ,ПРИВРЕДУ,ФИНАНСИЈЕ  И ДРУШТВЕНЕ ДЈЕЛАТНОСТИ</w:t>
      </w:r>
      <w:r w:rsidRPr="00E71663">
        <w:rPr>
          <w:rFonts w:ascii="Times New Roman" w:eastAsia="Cambria" w:hAnsi="Times New Roman" w:cs="Times New Roman"/>
          <w:lang w:val="sr-Cyrl-RS"/>
        </w:rPr>
        <w:t xml:space="preserve"> , мијења се и гласи:</w:t>
      </w:r>
    </w:p>
    <w:p w:rsidR="00E71663" w:rsidRPr="00E71663" w:rsidRDefault="00E71663" w:rsidP="00E71663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E71663">
        <w:rPr>
          <w:rFonts w:ascii="Times New Roman" w:eastAsia="Cambria" w:hAnsi="Times New Roman" w:cs="Times New Roman"/>
          <w:lang w:val="sr-Cyrl-RS"/>
        </w:rPr>
        <w:t>„ 7. Самостални стручни сарадник-психолог  ..........................................</w:t>
      </w:r>
      <w:r w:rsidR="00BA38D4">
        <w:rPr>
          <w:rFonts w:ascii="Times New Roman" w:eastAsia="Cambria" w:hAnsi="Times New Roman" w:cs="Times New Roman"/>
          <w:lang w:val="sr-Cyrl-RS"/>
        </w:rPr>
        <w:t>...............</w:t>
      </w:r>
      <w:r w:rsidRPr="00E71663">
        <w:rPr>
          <w:rFonts w:ascii="Times New Roman" w:eastAsia="Cambria" w:hAnsi="Times New Roman" w:cs="Times New Roman"/>
          <w:lang w:val="sr-Cyrl-RS"/>
        </w:rPr>
        <w:t>….      9,50.“</w:t>
      </w:r>
    </w:p>
    <w:p w:rsidR="00E71663" w:rsidRPr="00E71663" w:rsidRDefault="00E71663" w:rsidP="00E71663">
      <w:pPr>
        <w:widowControl w:val="0"/>
        <w:autoSpaceDE w:val="0"/>
        <w:spacing w:after="0" w:line="240" w:lineRule="auto"/>
        <w:rPr>
          <w:rFonts w:ascii="Times New Roman" w:eastAsia="Cambria" w:hAnsi="Times New Roman" w:cs="Times New Roman"/>
          <w:lang w:val="sr-Cyrl-RS"/>
        </w:rPr>
      </w:pPr>
    </w:p>
    <w:p w:rsidR="00E71663" w:rsidRPr="00E71663" w:rsidRDefault="00E71663" w:rsidP="00E71663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E71663">
        <w:rPr>
          <w:rFonts w:ascii="Times New Roman" w:eastAsia="Cambria" w:hAnsi="Times New Roman" w:cs="Times New Roman"/>
          <w:lang w:val="sr-Cyrl-RS"/>
        </w:rPr>
        <w:t xml:space="preserve">  У истом члану дио </w:t>
      </w:r>
      <w:r w:rsidRPr="00E71663">
        <w:rPr>
          <w:rFonts w:ascii="Times New Roman" w:eastAsia="Cambria" w:hAnsi="Times New Roman" w:cs="Times New Roman"/>
          <w:b/>
          <w:lang w:val="sr-Cyrl-RS"/>
        </w:rPr>
        <w:t>Одсјек  за финансије</w:t>
      </w:r>
      <w:r w:rsidRPr="00E71663">
        <w:rPr>
          <w:rFonts w:ascii="Times New Roman" w:eastAsia="Cambria" w:hAnsi="Times New Roman" w:cs="Times New Roman"/>
          <w:lang w:val="sr-Cyrl-RS"/>
        </w:rPr>
        <w:t xml:space="preserve"> мијења се и гласи:</w:t>
      </w:r>
    </w:p>
    <w:p w:rsidR="00E71663" w:rsidRPr="00E71663" w:rsidRDefault="00E71663" w:rsidP="00E71663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E71663">
        <w:rPr>
          <w:rFonts w:ascii="Times New Roman" w:eastAsia="Cambria" w:hAnsi="Times New Roman" w:cs="Times New Roman"/>
          <w:lang w:val="sr-Cyrl-RS"/>
        </w:rPr>
        <w:t xml:space="preserve">„ 3.  Самостални стручни сарадник за рачуноводство и трезор  …....................................….. 11,44. „    </w:t>
      </w:r>
    </w:p>
    <w:p w:rsidR="00E71663" w:rsidRPr="00E71663" w:rsidRDefault="00E71663" w:rsidP="00E71663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E71663" w:rsidRPr="00E71663" w:rsidRDefault="00E71663" w:rsidP="00E71663">
      <w:pPr>
        <w:widowControl w:val="0"/>
        <w:tabs>
          <w:tab w:val="left" w:pos="3465"/>
        </w:tabs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71663">
        <w:rPr>
          <w:rFonts w:ascii="Times New Roman" w:eastAsia="Cambria" w:hAnsi="Times New Roman" w:cs="Times New Roman"/>
          <w:lang w:val="sr-Cyrl-RS"/>
        </w:rPr>
        <w:t xml:space="preserve">У истом члану дио </w:t>
      </w:r>
      <w:r w:rsidRPr="00E71663">
        <w:rPr>
          <w:rFonts w:ascii="Times New Roman" w:eastAsia="Cambria" w:hAnsi="Times New Roman" w:cs="Times New Roman"/>
          <w:b/>
          <w:lang w:val="sr-Cyrl-RS"/>
        </w:rPr>
        <w:t>ОДСЈЕК ЗА ПОСЛОВЕ СКУПШТИНЕ И СТРУЧНО-ТЕХНИЧКЕ ПОСЛОВЕ</w:t>
      </w:r>
      <w:r w:rsidRPr="00E71663">
        <w:rPr>
          <w:rFonts w:ascii="Times New Roman" w:eastAsia="Cambria" w:hAnsi="Times New Roman" w:cs="Times New Roman"/>
          <w:lang w:val="sr-Cyrl-RS"/>
        </w:rPr>
        <w:t xml:space="preserve"> </w:t>
      </w:r>
      <w:r w:rsidRPr="00E71663">
        <w:rPr>
          <w:rFonts w:ascii="Times New Roman" w:eastAsia="Cambria" w:hAnsi="Times New Roman" w:cs="Times New Roman"/>
          <w:b/>
          <w:lang w:val="sr-Cyrl-RS"/>
        </w:rPr>
        <w:t>НАЧЕЛНИКА ОПШТИНЕ</w:t>
      </w:r>
      <w:r w:rsidRPr="00E71663">
        <w:rPr>
          <w:rFonts w:ascii="Times New Roman" w:eastAsia="Cambria" w:hAnsi="Times New Roman" w:cs="Times New Roman"/>
          <w:lang w:val="sr-Cyrl-RS"/>
        </w:rPr>
        <w:t xml:space="preserve"> мијења се и гласи:</w:t>
      </w:r>
    </w:p>
    <w:p w:rsidR="00E71663" w:rsidRPr="00E71663" w:rsidRDefault="00E71663" w:rsidP="00E71663">
      <w:pPr>
        <w:widowControl w:val="0"/>
        <w:tabs>
          <w:tab w:val="left" w:pos="3465"/>
        </w:tabs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71663">
        <w:rPr>
          <w:rFonts w:ascii="Times New Roman" w:eastAsia="Cambria" w:hAnsi="Times New Roman" w:cs="Times New Roman"/>
          <w:lang w:val="sr-Cyrl-RS"/>
        </w:rPr>
        <w:t>„а) Стручна служба</w:t>
      </w:r>
    </w:p>
    <w:p w:rsidR="00E71663" w:rsidRPr="00E71663" w:rsidRDefault="00E71663" w:rsidP="00E71663">
      <w:pPr>
        <w:widowControl w:val="0"/>
        <w:tabs>
          <w:tab w:val="left" w:pos="3465"/>
        </w:tabs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71663">
        <w:rPr>
          <w:rFonts w:ascii="Times New Roman" w:eastAsia="Cambria" w:hAnsi="Times New Roman" w:cs="Times New Roman"/>
          <w:lang w:val="sr-Cyrl-RS"/>
        </w:rPr>
        <w:t xml:space="preserve"> 2. Самостални стручни сарадник за безбједност особља и објеката..........................................</w:t>
      </w:r>
      <w:r w:rsidR="00BA38D4">
        <w:rPr>
          <w:rFonts w:ascii="Times New Roman" w:eastAsia="Cambria" w:hAnsi="Times New Roman" w:cs="Times New Roman"/>
          <w:lang w:val="sr-Latn-BA"/>
        </w:rPr>
        <w:t>.............</w:t>
      </w:r>
      <w:r w:rsidRPr="00E71663">
        <w:rPr>
          <w:rFonts w:ascii="Times New Roman" w:eastAsia="Cambria" w:hAnsi="Times New Roman" w:cs="Times New Roman"/>
          <w:lang w:val="sr-Cyrl-RS"/>
        </w:rPr>
        <w:t xml:space="preserve">. 9,50 </w:t>
      </w:r>
    </w:p>
    <w:p w:rsidR="00E71663" w:rsidRPr="00E71663" w:rsidRDefault="00E71663" w:rsidP="00E71663">
      <w:pPr>
        <w:widowControl w:val="0"/>
        <w:tabs>
          <w:tab w:val="left" w:pos="3465"/>
        </w:tabs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71663">
        <w:rPr>
          <w:rFonts w:ascii="Times New Roman" w:eastAsia="Cambria" w:hAnsi="Times New Roman" w:cs="Times New Roman"/>
          <w:lang w:val="sr-Cyrl-RS"/>
        </w:rPr>
        <w:t xml:space="preserve"> 3. Виши стручни сарадник за послове администратора информационих технологија.... 8,40</w:t>
      </w:r>
    </w:p>
    <w:p w:rsidR="00E71663" w:rsidRPr="00E71663" w:rsidRDefault="00E71663" w:rsidP="00E71663">
      <w:pPr>
        <w:widowControl w:val="0"/>
        <w:tabs>
          <w:tab w:val="left" w:pos="3465"/>
        </w:tabs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E71663">
        <w:rPr>
          <w:rFonts w:ascii="Times New Roman" w:eastAsia="Cambria" w:hAnsi="Times New Roman" w:cs="Times New Roman"/>
          <w:lang w:val="sr-Cyrl-RS"/>
        </w:rPr>
        <w:t>Додаје се редни број 4.Савјетник за омладину и спорт..............................</w:t>
      </w:r>
      <w:r w:rsidR="00BA38D4">
        <w:rPr>
          <w:rFonts w:ascii="Times New Roman" w:eastAsia="Cambria" w:hAnsi="Times New Roman" w:cs="Times New Roman"/>
          <w:lang w:val="sr-Cyrl-RS"/>
        </w:rPr>
        <w:t>......................</w:t>
      </w:r>
      <w:r w:rsidRPr="00E71663">
        <w:rPr>
          <w:rFonts w:ascii="Times New Roman" w:eastAsia="Cambria" w:hAnsi="Times New Roman" w:cs="Times New Roman"/>
          <w:lang w:val="sr-Cyrl-RS"/>
        </w:rPr>
        <w:t>…..6,11.“</w:t>
      </w:r>
    </w:p>
    <w:p w:rsidR="00E71663" w:rsidRPr="00E71663" w:rsidRDefault="00E71663" w:rsidP="00E71663">
      <w:pPr>
        <w:widowControl w:val="0"/>
        <w:tabs>
          <w:tab w:val="left" w:pos="3465"/>
        </w:tabs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71663">
        <w:rPr>
          <w:rFonts w:ascii="Times New Roman" w:eastAsia="Cambria" w:hAnsi="Times New Roman" w:cs="Times New Roman"/>
          <w:lang w:val="sr-Cyrl-RS"/>
        </w:rPr>
        <w:t>б) Техничка служба</w:t>
      </w:r>
    </w:p>
    <w:p w:rsidR="00E71663" w:rsidRPr="00E71663" w:rsidRDefault="00E71663" w:rsidP="00E71663">
      <w:pPr>
        <w:widowControl w:val="0"/>
        <w:tabs>
          <w:tab w:val="left" w:pos="3465"/>
        </w:tabs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71663">
        <w:rPr>
          <w:rFonts w:ascii="Times New Roman" w:eastAsia="Cambria" w:hAnsi="Times New Roman" w:cs="Times New Roman"/>
          <w:lang w:val="sr-Cyrl-RS"/>
        </w:rPr>
        <w:t xml:space="preserve"> 3. Возач путничко</w:t>
      </w:r>
      <w:r w:rsidR="00BA38D4">
        <w:rPr>
          <w:rFonts w:ascii="Times New Roman" w:eastAsia="Cambria" w:hAnsi="Times New Roman" w:cs="Times New Roman"/>
          <w:lang w:val="sr-Cyrl-RS"/>
        </w:rPr>
        <w:t>г возила ...................</w:t>
      </w:r>
      <w:r w:rsidRPr="00E71663">
        <w:rPr>
          <w:rFonts w:ascii="Times New Roman" w:eastAsia="Cambria" w:hAnsi="Times New Roman" w:cs="Times New Roman"/>
          <w:lang w:val="sr-Cyrl-RS"/>
        </w:rPr>
        <w:t>......................................…… 7,30.  „</w:t>
      </w:r>
    </w:p>
    <w:p w:rsidR="00BA38D4" w:rsidRDefault="00BA38D4" w:rsidP="00BA38D4">
      <w:pPr>
        <w:widowControl w:val="0"/>
        <w:tabs>
          <w:tab w:val="left" w:pos="3465"/>
        </w:tabs>
        <w:overflowPunct w:val="0"/>
        <w:autoSpaceDE w:val="0"/>
        <w:spacing w:line="216" w:lineRule="auto"/>
        <w:jc w:val="center"/>
        <w:rPr>
          <w:rFonts w:ascii="Times New Roman" w:eastAsia="Cambria" w:hAnsi="Times New Roman" w:cs="Times New Roman"/>
          <w:lang w:val="sr-Cyrl-RS"/>
        </w:rPr>
      </w:pPr>
    </w:p>
    <w:p w:rsidR="00E71663" w:rsidRPr="00BA38D4" w:rsidRDefault="00E71663" w:rsidP="00BA38D4">
      <w:pPr>
        <w:widowControl w:val="0"/>
        <w:tabs>
          <w:tab w:val="left" w:pos="3465"/>
        </w:tabs>
        <w:overflowPunct w:val="0"/>
        <w:autoSpaceDE w:val="0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663">
        <w:rPr>
          <w:rFonts w:ascii="Times New Roman" w:eastAsia="Cambria" w:hAnsi="Times New Roman" w:cs="Times New Roman"/>
          <w:lang w:val="sr-Cyrl-RS"/>
        </w:rPr>
        <w:t>Члан 4.</w:t>
      </w:r>
    </w:p>
    <w:p w:rsidR="00E71663" w:rsidRPr="00E71663" w:rsidRDefault="00E71663" w:rsidP="00BA3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663">
        <w:rPr>
          <w:rFonts w:ascii="Times New Roman" w:eastAsia="Cambria" w:hAnsi="Times New Roman" w:cs="Times New Roman"/>
          <w:lang w:val="sr-Cyrl-RS"/>
        </w:rPr>
        <w:t xml:space="preserve">       </w:t>
      </w:r>
      <w:r w:rsidRPr="00E71663">
        <w:rPr>
          <w:rFonts w:ascii="Times New Roman" w:hAnsi="Times New Roman" w:cs="Times New Roman"/>
          <w:lang w:val="sr-Cyrl-RS"/>
        </w:rPr>
        <w:t xml:space="preserve">Овај Колективни уговор ступа на снагу  осмог дана од дана објављивања у „Службеном гласнику  општине Хан Пијесак“. </w:t>
      </w:r>
    </w:p>
    <w:p w:rsidR="00E71663" w:rsidRPr="00E71663" w:rsidRDefault="00E71663" w:rsidP="00E7166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Број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Cyrl-RS"/>
        </w:rPr>
        <w:t>0</w:t>
      </w:r>
      <w:r>
        <w:rPr>
          <w:rFonts w:ascii="Times New Roman" w:hAnsi="Times New Roman" w:cs="Times New Roman"/>
        </w:rPr>
        <w:t xml:space="preserve">6/20                                </w:t>
      </w:r>
      <w:r w:rsidRPr="00E71663">
        <w:rPr>
          <w:rFonts w:ascii="Times New Roman" w:hAnsi="Times New Roman" w:cs="Times New Roman"/>
        </w:rPr>
        <w:t>Број: 02-</w:t>
      </w:r>
      <w:r>
        <w:rPr>
          <w:rFonts w:ascii="Times New Roman" w:hAnsi="Times New Roman" w:cs="Times New Roman"/>
        </w:rPr>
        <w:t>12-8/20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</w:rPr>
        <w:t xml:space="preserve">                </w:t>
      </w:r>
      <w:r w:rsidRPr="00E71663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Latn-BA"/>
        </w:rPr>
        <w:t>06.08</w:t>
      </w:r>
      <w:r w:rsidRPr="00E71663">
        <w:rPr>
          <w:rFonts w:ascii="Times New Roman" w:hAnsi="Times New Roman" w:cs="Times New Roman"/>
          <w:lang w:val="sr-Cyrl-RS"/>
        </w:rPr>
        <w:t>.2020</w:t>
      </w:r>
      <w:r w:rsidRPr="00E71663">
        <w:rPr>
          <w:rFonts w:ascii="Times New Roman" w:hAnsi="Times New Roman" w:cs="Times New Roman"/>
        </w:rPr>
        <w:t>.</w:t>
      </w:r>
      <w:r w:rsidRPr="00E71663">
        <w:rPr>
          <w:rFonts w:ascii="Times New Roman" w:hAnsi="Times New Roman" w:cs="Times New Roman"/>
          <w:lang w:val="sr-Cyrl-BA"/>
        </w:rPr>
        <w:t xml:space="preserve"> године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1663">
        <w:rPr>
          <w:rFonts w:ascii="Times New Roman" w:hAnsi="Times New Roman" w:cs="Times New Roman"/>
          <w:lang w:val="sr-Cyrl-BA"/>
        </w:rPr>
        <w:tab/>
      </w:r>
      <w:r w:rsidRPr="00E71663">
        <w:rPr>
          <w:rFonts w:ascii="Times New Roman" w:hAnsi="Times New Roman" w:cs="Times New Roman"/>
          <w:lang w:val="sr-Cyrl-BA"/>
        </w:rPr>
        <w:tab/>
      </w:r>
      <w:r w:rsidRPr="00E71663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1663">
        <w:rPr>
          <w:rFonts w:ascii="Times New Roman" w:hAnsi="Times New Roman" w:cs="Times New Roman"/>
          <w:lang w:val="sr-Cyrl-BA"/>
        </w:rPr>
        <w:tab/>
      </w:r>
      <w:r w:rsidRPr="00E71663">
        <w:rPr>
          <w:rFonts w:ascii="Times New Roman" w:hAnsi="Times New Roman" w:cs="Times New Roman"/>
          <w:lang w:val="sr-Cyrl-BA"/>
        </w:rPr>
        <w:tab/>
        <w:t xml:space="preserve">               Владо Остојић,с.р</w:t>
      </w:r>
    </w:p>
    <w:p w:rsid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Предсједник синдикалне организације,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            Момирка Поњарац, с.р.</w:t>
      </w:r>
    </w:p>
    <w:p w:rsidR="00E71663" w:rsidRPr="00E71663" w:rsidRDefault="00E71663" w:rsidP="00E7166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1663">
        <w:rPr>
          <w:rFonts w:ascii="Times New Roman" w:hAnsi="Times New Roman" w:cs="Times New Roman"/>
          <w:lang w:val="sr-Cyrl-BA"/>
        </w:rPr>
        <w:lastRenderedPageBreak/>
        <w:t>_______________________________________</w:t>
      </w:r>
    </w:p>
    <w:p w:rsidR="000A62AB" w:rsidRDefault="000A62AB" w:rsidP="000A62A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0A62AB" w:rsidRPr="000A62AB" w:rsidRDefault="000A62AB" w:rsidP="000A62A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0A62AB">
        <w:rPr>
          <w:rFonts w:ascii="Times New Roman" w:hAnsi="Times New Roman" w:cs="Times New Roman"/>
          <w:b/>
          <w:lang w:val="sr-Cyrl-BA"/>
        </w:rPr>
        <w:t xml:space="preserve">С А Д Р Ж А Ј </w:t>
      </w:r>
    </w:p>
    <w:p w:rsidR="000A62AB" w:rsidRPr="000A62AB" w:rsidRDefault="000A62AB" w:rsidP="000A62A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0A62AB" w:rsidRPr="000A62AB" w:rsidRDefault="000A62AB" w:rsidP="000A62AB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0A62AB">
        <w:rPr>
          <w:rFonts w:ascii="Times New Roman" w:hAnsi="Times New Roman" w:cs="Times New Roman"/>
          <w:b/>
          <w:lang w:val="sr-Cyrl-CS"/>
        </w:rPr>
        <w:t xml:space="preserve">АКТА </w:t>
      </w:r>
      <w:r w:rsidRPr="000A62AB">
        <w:rPr>
          <w:rFonts w:ascii="Times New Roman" w:hAnsi="Times New Roman" w:cs="Times New Roman"/>
          <w:b/>
          <w:lang w:val="sr-Cyrl-BA"/>
        </w:rPr>
        <w:t>СКУПШТИНЕ</w:t>
      </w:r>
      <w:r w:rsidRPr="000A62AB">
        <w:rPr>
          <w:rFonts w:ascii="Times New Roman" w:hAnsi="Times New Roman" w:cs="Times New Roman"/>
          <w:b/>
          <w:lang w:val="sr-Cyrl-CS"/>
        </w:rPr>
        <w:t xml:space="preserve"> ОПШТИНЕ</w:t>
      </w:r>
    </w:p>
    <w:p w:rsidR="000A62AB" w:rsidRPr="000A62AB" w:rsidRDefault="000A62AB" w:rsidP="000A62AB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0A62AB" w:rsidRPr="000A62AB" w:rsidRDefault="000A62AB" w:rsidP="000A62AB">
      <w:pPr>
        <w:spacing w:after="0" w:line="240" w:lineRule="auto"/>
        <w:jc w:val="center"/>
        <w:rPr>
          <w:rFonts w:ascii="Times New Roman" w:hAnsi="Times New Roman" w:cs="Times New Roman"/>
          <w:b/>
          <w:lang w:val="sr-Cyrl-BA"/>
        </w:rPr>
      </w:pPr>
    </w:p>
    <w:p w:rsidR="000A62AB" w:rsidRPr="000A62AB" w:rsidRDefault="000A62AB" w:rsidP="000A62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62AB">
        <w:rPr>
          <w:rFonts w:ascii="Times New Roman" w:hAnsi="Times New Roman" w:cs="Times New Roman"/>
          <w:sz w:val="24"/>
          <w:szCs w:val="24"/>
          <w:lang w:val="sr-Cyrl-CS"/>
        </w:rPr>
        <w:t>Рјешење о допуни рјешења о именовању вршиоца дужности директора Јавне установе Цент</w:t>
      </w:r>
      <w:r w:rsidR="00A91CB9">
        <w:rPr>
          <w:rFonts w:ascii="Times New Roman" w:hAnsi="Times New Roman" w:cs="Times New Roman"/>
          <w:sz w:val="24"/>
          <w:szCs w:val="24"/>
          <w:lang w:val="sr-Cyrl-CS"/>
        </w:rPr>
        <w:t>ар за социјални рад Хан Пијесак.......................................................1</w:t>
      </w:r>
    </w:p>
    <w:p w:rsidR="000A62AB" w:rsidRPr="000A62AB" w:rsidRDefault="000A62AB" w:rsidP="000A62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62AB" w:rsidRPr="000A62AB" w:rsidRDefault="000A62AB" w:rsidP="000A6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62AB">
        <w:rPr>
          <w:rFonts w:ascii="Times New Roman" w:hAnsi="Times New Roman" w:cs="Times New Roman"/>
          <w:sz w:val="24"/>
          <w:szCs w:val="24"/>
          <w:lang w:val="sr-Cyrl-CS"/>
        </w:rPr>
        <w:t>Одлука о усвајању Програма санитарне заштите</w:t>
      </w:r>
      <w:r w:rsidRPr="000A62AB">
        <w:rPr>
          <w:rFonts w:ascii="Times New Roman" w:hAnsi="Times New Roman" w:cs="Times New Roman"/>
          <w:sz w:val="24"/>
          <w:szCs w:val="24"/>
        </w:rPr>
        <w:t xml:space="preserve"> изворишта </w:t>
      </w:r>
      <w:r w:rsidRPr="000A62AB">
        <w:rPr>
          <w:rFonts w:ascii="Times New Roman" w:hAnsi="Times New Roman" w:cs="Times New Roman"/>
          <w:sz w:val="24"/>
          <w:szCs w:val="24"/>
          <w:lang w:val="sr-Cyrl-RS"/>
        </w:rPr>
        <w:t>„Краљева Гора“, водоснабдјевање општине Хан Пијесак</w:t>
      </w:r>
      <w:r w:rsidR="00A91CB9">
        <w:rPr>
          <w:rFonts w:ascii="Times New Roman" w:hAnsi="Times New Roman" w:cs="Times New Roman"/>
          <w:sz w:val="24"/>
          <w:szCs w:val="24"/>
          <w:lang w:val="sr-Cyrl-RS"/>
        </w:rPr>
        <w:t>..1</w:t>
      </w:r>
    </w:p>
    <w:p w:rsidR="000A62AB" w:rsidRPr="000A62AB" w:rsidRDefault="000A62AB" w:rsidP="000A6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62AB" w:rsidRPr="000A62AB" w:rsidRDefault="000A62AB" w:rsidP="000A6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62AB">
        <w:rPr>
          <w:rFonts w:ascii="Times New Roman" w:hAnsi="Times New Roman" w:cs="Times New Roman"/>
          <w:sz w:val="24"/>
          <w:szCs w:val="24"/>
          <w:lang w:val="sr-Cyrl-RS"/>
        </w:rPr>
        <w:t>Закључак о додјели признања</w:t>
      </w:r>
      <w:r w:rsidR="00A91CB9">
        <w:rPr>
          <w:rFonts w:ascii="Times New Roman" w:hAnsi="Times New Roman" w:cs="Times New Roman"/>
          <w:sz w:val="24"/>
          <w:szCs w:val="24"/>
          <w:lang w:val="sr-Cyrl-RS"/>
        </w:rPr>
        <w:t>..................2</w:t>
      </w:r>
      <w:r w:rsidRPr="000A6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A62AB" w:rsidRPr="000A62AB" w:rsidRDefault="000A62AB" w:rsidP="000A6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62AB" w:rsidRPr="000A62AB" w:rsidRDefault="000A62AB" w:rsidP="000A62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62AB">
        <w:rPr>
          <w:rFonts w:ascii="Times New Roman" w:hAnsi="Times New Roman" w:cs="Times New Roman"/>
          <w:sz w:val="24"/>
          <w:szCs w:val="24"/>
          <w:lang w:val="sr-Cyrl-RS"/>
        </w:rPr>
        <w:t>Одлука о усвајању Извјештаја о остварењу годишњег плана имплементације стратегије локланог развоја општине Хан Пијесак за 2019. годин</w:t>
      </w:r>
      <w:r w:rsidR="00A91CB9">
        <w:rPr>
          <w:rFonts w:ascii="Times New Roman" w:hAnsi="Times New Roman" w:cs="Times New Roman"/>
          <w:sz w:val="24"/>
          <w:szCs w:val="24"/>
          <w:lang w:val="sr-Cyrl-RS"/>
        </w:rPr>
        <w:t>у........................................................3</w:t>
      </w:r>
    </w:p>
    <w:p w:rsidR="000A62AB" w:rsidRPr="000A62AB" w:rsidRDefault="000A62AB" w:rsidP="000A6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A62AB" w:rsidRPr="000A62AB" w:rsidRDefault="000A62AB" w:rsidP="000A62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A62AB">
        <w:rPr>
          <w:rFonts w:ascii="Times New Roman" w:hAnsi="Times New Roman" w:cs="Times New Roman"/>
          <w:sz w:val="24"/>
          <w:szCs w:val="24"/>
          <w:lang w:val="sr-Cyrl-RS"/>
        </w:rPr>
        <w:t xml:space="preserve">Одлука о усвајању Гендер акциони план општине Хан Пијесак за период од 2020.  до 2024. </w:t>
      </w:r>
      <w:r w:rsidR="00A91CB9">
        <w:rPr>
          <w:rFonts w:ascii="Times New Roman" w:hAnsi="Times New Roman" w:cs="Times New Roman"/>
          <w:sz w:val="24"/>
          <w:szCs w:val="24"/>
          <w:lang w:val="sr-Cyrl-RS"/>
        </w:rPr>
        <w:t>године..........................................3</w:t>
      </w:r>
    </w:p>
    <w:p w:rsidR="000A62AB" w:rsidRPr="000A62AB" w:rsidRDefault="000A62AB" w:rsidP="000A62A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A62AB" w:rsidRPr="000A62AB" w:rsidRDefault="000A62AB" w:rsidP="000A62AB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0A62AB">
        <w:rPr>
          <w:rFonts w:ascii="Times New Roman" w:hAnsi="Times New Roman" w:cs="Times New Roman"/>
          <w:b/>
          <w:lang w:val="sr-Cyrl-CS"/>
        </w:rPr>
        <w:t>АКТА НАЧЕЛНИКА ОПШТИНЕ</w:t>
      </w:r>
    </w:p>
    <w:p w:rsidR="000A62AB" w:rsidRPr="000A62AB" w:rsidRDefault="000A62AB" w:rsidP="000A62A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A62AB" w:rsidRPr="000A62AB" w:rsidRDefault="000A62AB" w:rsidP="000A62A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A62AB" w:rsidRPr="000A62AB" w:rsidRDefault="000A62AB" w:rsidP="000A62A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62AB">
        <w:rPr>
          <w:rFonts w:ascii="Times New Roman" w:hAnsi="Times New Roman" w:cs="Times New Roman"/>
          <w:lang w:val="sr-Cyrl-CS"/>
        </w:rPr>
        <w:t xml:space="preserve">Одлука о одобравању </w:t>
      </w:r>
      <w:r w:rsidRPr="000A62AB">
        <w:rPr>
          <w:rFonts w:ascii="Times New Roman" w:hAnsi="Times New Roman" w:cs="Times New Roman"/>
          <w:lang w:val="sr-Latn-RS"/>
        </w:rPr>
        <w:t xml:space="preserve">реалокације (прерасподјеле) </w:t>
      </w:r>
      <w:r w:rsidRPr="000A62AB">
        <w:rPr>
          <w:rFonts w:ascii="Times New Roman" w:hAnsi="Times New Roman" w:cs="Times New Roman"/>
          <w:lang w:val="sr-Cyrl-RS"/>
        </w:rPr>
        <w:t xml:space="preserve">средстава </w:t>
      </w:r>
      <w:r w:rsidRPr="000A62AB">
        <w:rPr>
          <w:rFonts w:ascii="Times New Roman" w:hAnsi="Times New Roman" w:cs="Times New Roman"/>
          <w:lang w:val="sr-Cyrl-CS"/>
        </w:rPr>
        <w:t>у Буџету општине Хан</w:t>
      </w:r>
      <w:r w:rsidRPr="000A62AB">
        <w:rPr>
          <w:rFonts w:ascii="Times New Roman" w:hAnsi="Times New Roman" w:cs="Times New Roman"/>
          <w:lang w:val="sr-Latn-RS"/>
        </w:rPr>
        <w:t xml:space="preserve"> </w:t>
      </w:r>
      <w:r w:rsidRPr="000A62AB">
        <w:rPr>
          <w:rFonts w:ascii="Times New Roman" w:hAnsi="Times New Roman" w:cs="Times New Roman"/>
          <w:lang w:val="sr-Cyrl-CS"/>
        </w:rPr>
        <w:t>Пијесак.......................</w:t>
      </w:r>
      <w:r w:rsidR="00A91CB9">
        <w:rPr>
          <w:rFonts w:ascii="Times New Roman" w:hAnsi="Times New Roman" w:cs="Times New Roman"/>
          <w:lang w:val="sr-Cyrl-CS"/>
        </w:rPr>
        <w:t>..............................3</w:t>
      </w:r>
      <w:r w:rsidRPr="000A62AB">
        <w:rPr>
          <w:rFonts w:ascii="Times New Roman" w:hAnsi="Times New Roman" w:cs="Times New Roman"/>
          <w:lang w:val="sr-Cyrl-CS"/>
        </w:rPr>
        <w:t xml:space="preserve"> </w:t>
      </w:r>
    </w:p>
    <w:p w:rsidR="000A62AB" w:rsidRPr="000A62AB" w:rsidRDefault="000A62AB" w:rsidP="000A62A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A62AB" w:rsidRPr="000A62AB" w:rsidRDefault="000A62AB" w:rsidP="000A62A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62AB">
        <w:rPr>
          <w:rFonts w:ascii="Times New Roman" w:hAnsi="Times New Roman" w:cs="Times New Roman"/>
          <w:lang w:val="sr-Cyrl-CS"/>
        </w:rPr>
        <w:t xml:space="preserve">Одлука о одобравању </w:t>
      </w:r>
      <w:r w:rsidRPr="000A62AB">
        <w:rPr>
          <w:rFonts w:ascii="Times New Roman" w:hAnsi="Times New Roman" w:cs="Times New Roman"/>
          <w:lang w:val="sr-Latn-RS"/>
        </w:rPr>
        <w:t xml:space="preserve">реалокације (прерасподјеле) </w:t>
      </w:r>
      <w:r w:rsidRPr="000A62AB">
        <w:rPr>
          <w:rFonts w:ascii="Times New Roman" w:hAnsi="Times New Roman" w:cs="Times New Roman"/>
          <w:lang w:val="sr-Cyrl-RS"/>
        </w:rPr>
        <w:t xml:space="preserve">средстава </w:t>
      </w:r>
      <w:r w:rsidRPr="000A62AB">
        <w:rPr>
          <w:rFonts w:ascii="Times New Roman" w:hAnsi="Times New Roman" w:cs="Times New Roman"/>
          <w:lang w:val="sr-Cyrl-CS"/>
        </w:rPr>
        <w:t xml:space="preserve">у Буџету општине </w:t>
      </w:r>
      <w:r w:rsidRPr="000A62AB">
        <w:rPr>
          <w:rFonts w:ascii="Times New Roman" w:hAnsi="Times New Roman" w:cs="Times New Roman"/>
          <w:lang w:val="sr-Latn-RS"/>
        </w:rPr>
        <w:t xml:space="preserve"> </w:t>
      </w:r>
      <w:r w:rsidRPr="000A62AB">
        <w:rPr>
          <w:rFonts w:ascii="Times New Roman" w:hAnsi="Times New Roman" w:cs="Times New Roman"/>
          <w:lang w:val="sr-Cyrl-CS"/>
        </w:rPr>
        <w:t>Хан</w:t>
      </w:r>
      <w:r w:rsidRPr="000A62AB">
        <w:rPr>
          <w:rFonts w:ascii="Times New Roman" w:hAnsi="Times New Roman" w:cs="Times New Roman"/>
          <w:lang w:val="sr-Latn-RS"/>
        </w:rPr>
        <w:t xml:space="preserve"> </w:t>
      </w:r>
      <w:r w:rsidRPr="000A62AB">
        <w:rPr>
          <w:rFonts w:ascii="Times New Roman" w:hAnsi="Times New Roman" w:cs="Times New Roman"/>
          <w:lang w:val="sr-Cyrl-CS"/>
        </w:rPr>
        <w:t>Пијесак.......................</w:t>
      </w:r>
      <w:r w:rsidR="00A91CB9">
        <w:rPr>
          <w:rFonts w:ascii="Times New Roman" w:hAnsi="Times New Roman" w:cs="Times New Roman"/>
          <w:lang w:val="sr-Cyrl-CS"/>
        </w:rPr>
        <w:t>..............................4</w:t>
      </w:r>
    </w:p>
    <w:p w:rsidR="000A62AB" w:rsidRPr="000A62AB" w:rsidRDefault="000A62AB" w:rsidP="000A62A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A62AB" w:rsidRPr="000A62AB" w:rsidRDefault="000A62AB" w:rsidP="000A62A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62AB">
        <w:rPr>
          <w:rFonts w:ascii="Times New Roman" w:hAnsi="Times New Roman" w:cs="Times New Roman"/>
          <w:lang w:val="sr-Cyrl-CS"/>
        </w:rPr>
        <w:t xml:space="preserve">Одлука о одобравању </w:t>
      </w:r>
      <w:r w:rsidRPr="000A62AB">
        <w:rPr>
          <w:rFonts w:ascii="Times New Roman" w:hAnsi="Times New Roman" w:cs="Times New Roman"/>
          <w:lang w:val="sr-Latn-RS"/>
        </w:rPr>
        <w:t xml:space="preserve">реалокације (прерасподјеле) </w:t>
      </w:r>
      <w:r w:rsidRPr="000A62AB">
        <w:rPr>
          <w:rFonts w:ascii="Times New Roman" w:hAnsi="Times New Roman" w:cs="Times New Roman"/>
          <w:lang w:val="sr-Cyrl-RS"/>
        </w:rPr>
        <w:t xml:space="preserve">средстава </w:t>
      </w:r>
      <w:r w:rsidRPr="000A62AB">
        <w:rPr>
          <w:rFonts w:ascii="Times New Roman" w:hAnsi="Times New Roman" w:cs="Times New Roman"/>
          <w:lang w:val="sr-Cyrl-CS"/>
        </w:rPr>
        <w:t>у Буџету општине Хан</w:t>
      </w:r>
      <w:r w:rsidRPr="000A62AB">
        <w:rPr>
          <w:rFonts w:ascii="Times New Roman" w:hAnsi="Times New Roman" w:cs="Times New Roman"/>
          <w:lang w:val="sr-Latn-RS"/>
        </w:rPr>
        <w:t xml:space="preserve"> </w:t>
      </w:r>
      <w:r w:rsidRPr="000A62AB">
        <w:rPr>
          <w:rFonts w:ascii="Times New Roman" w:hAnsi="Times New Roman" w:cs="Times New Roman"/>
          <w:lang w:val="sr-Cyrl-CS"/>
        </w:rPr>
        <w:t>Пијесак .....................</w:t>
      </w:r>
      <w:r w:rsidR="00A91CB9">
        <w:rPr>
          <w:rFonts w:ascii="Times New Roman" w:hAnsi="Times New Roman" w:cs="Times New Roman"/>
          <w:lang w:val="sr-Cyrl-CS"/>
        </w:rPr>
        <w:t>..............................5</w:t>
      </w:r>
    </w:p>
    <w:p w:rsidR="000A62AB" w:rsidRPr="000A62AB" w:rsidRDefault="000A62AB" w:rsidP="000A62A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A62AB" w:rsidRPr="000A62AB" w:rsidRDefault="000A62AB" w:rsidP="000A62A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Колективни уговор о измјенама и допунама Колективног уговора </w:t>
      </w:r>
      <w:r w:rsidR="008A4C76">
        <w:rPr>
          <w:rFonts w:ascii="Times New Roman" w:hAnsi="Times New Roman" w:cs="Times New Roman"/>
          <w:lang w:val="sr-Cyrl-RS"/>
        </w:rPr>
        <w:t xml:space="preserve">код послодавца </w:t>
      </w:r>
      <w:r>
        <w:rPr>
          <w:rFonts w:ascii="Times New Roman" w:hAnsi="Times New Roman" w:cs="Times New Roman"/>
          <w:lang w:val="sr-Cyrl-RS"/>
        </w:rPr>
        <w:t>за запослене</w:t>
      </w:r>
      <w:r w:rsidR="008A4C76">
        <w:rPr>
          <w:rFonts w:ascii="Times New Roman" w:hAnsi="Times New Roman" w:cs="Times New Roman"/>
          <w:lang w:val="sr-Cyrl-RS"/>
        </w:rPr>
        <w:t xml:space="preserve"> у општинској управи општине Хан Пијесак</w:t>
      </w:r>
      <w:r w:rsidR="00A91CB9">
        <w:rPr>
          <w:rFonts w:ascii="Times New Roman" w:hAnsi="Times New Roman" w:cs="Times New Roman"/>
          <w:lang w:val="sr-Cyrl-RS"/>
        </w:rPr>
        <w:t>..............................................................5</w:t>
      </w:r>
      <w:bookmarkStart w:id="0" w:name="_GoBack"/>
      <w:bookmarkEnd w:id="0"/>
    </w:p>
    <w:p w:rsidR="002A4B3A" w:rsidRPr="00E71663" w:rsidRDefault="002A4B3A" w:rsidP="002A4B3A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23A13" w:rsidRPr="00E71663" w:rsidRDefault="00623A13" w:rsidP="002A4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23A13" w:rsidRPr="00E71663" w:rsidSect="00E7166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5E" w:rsidRDefault="0098125E" w:rsidP="00B14E5F">
      <w:pPr>
        <w:spacing w:after="0" w:line="240" w:lineRule="auto"/>
      </w:pPr>
      <w:r>
        <w:separator/>
      </w:r>
    </w:p>
  </w:endnote>
  <w:endnote w:type="continuationSeparator" w:id="0">
    <w:p w:rsidR="0098125E" w:rsidRDefault="0098125E" w:rsidP="00B1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5E" w:rsidRDefault="0098125E" w:rsidP="00B14E5F">
      <w:pPr>
        <w:spacing w:after="0" w:line="240" w:lineRule="auto"/>
      </w:pPr>
      <w:r>
        <w:separator/>
      </w:r>
    </w:p>
  </w:footnote>
  <w:footnote w:type="continuationSeparator" w:id="0">
    <w:p w:rsidR="0098125E" w:rsidRDefault="0098125E" w:rsidP="00B1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7" w15:restartNumberingAfterBreak="0">
    <w:nsid w:val="014E3EFA"/>
    <w:multiLevelType w:val="hybridMultilevel"/>
    <w:tmpl w:val="A874DCA4"/>
    <w:lvl w:ilvl="0" w:tplc="157CB704">
      <w:start w:val="1"/>
      <w:numFmt w:val="decimal"/>
      <w:lvlText w:val="%1."/>
      <w:lvlJc w:val="left"/>
      <w:pPr>
        <w:ind w:left="1080" w:hanging="360"/>
      </w:pPr>
    </w:lvl>
    <w:lvl w:ilvl="1" w:tplc="181A0019">
      <w:start w:val="1"/>
      <w:numFmt w:val="lowerLetter"/>
      <w:lvlText w:val="%2."/>
      <w:lvlJc w:val="left"/>
      <w:pPr>
        <w:ind w:left="1800" w:hanging="360"/>
      </w:pPr>
    </w:lvl>
    <w:lvl w:ilvl="2" w:tplc="181A001B">
      <w:start w:val="1"/>
      <w:numFmt w:val="lowerRoman"/>
      <w:lvlText w:val="%3."/>
      <w:lvlJc w:val="right"/>
      <w:pPr>
        <w:ind w:left="2520" w:hanging="180"/>
      </w:pPr>
    </w:lvl>
    <w:lvl w:ilvl="3" w:tplc="181A000F">
      <w:start w:val="1"/>
      <w:numFmt w:val="decimal"/>
      <w:lvlText w:val="%4."/>
      <w:lvlJc w:val="left"/>
      <w:pPr>
        <w:ind w:left="3240" w:hanging="360"/>
      </w:pPr>
    </w:lvl>
    <w:lvl w:ilvl="4" w:tplc="181A0019">
      <w:start w:val="1"/>
      <w:numFmt w:val="lowerLetter"/>
      <w:lvlText w:val="%5."/>
      <w:lvlJc w:val="left"/>
      <w:pPr>
        <w:ind w:left="3960" w:hanging="360"/>
      </w:pPr>
    </w:lvl>
    <w:lvl w:ilvl="5" w:tplc="181A001B">
      <w:start w:val="1"/>
      <w:numFmt w:val="lowerRoman"/>
      <w:lvlText w:val="%6."/>
      <w:lvlJc w:val="right"/>
      <w:pPr>
        <w:ind w:left="4680" w:hanging="180"/>
      </w:pPr>
    </w:lvl>
    <w:lvl w:ilvl="6" w:tplc="181A000F">
      <w:start w:val="1"/>
      <w:numFmt w:val="decimal"/>
      <w:lvlText w:val="%7."/>
      <w:lvlJc w:val="left"/>
      <w:pPr>
        <w:ind w:left="5400" w:hanging="360"/>
      </w:pPr>
    </w:lvl>
    <w:lvl w:ilvl="7" w:tplc="181A0019">
      <w:start w:val="1"/>
      <w:numFmt w:val="lowerLetter"/>
      <w:lvlText w:val="%8."/>
      <w:lvlJc w:val="left"/>
      <w:pPr>
        <w:ind w:left="6120" w:hanging="360"/>
      </w:pPr>
    </w:lvl>
    <w:lvl w:ilvl="8" w:tplc="18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041485"/>
    <w:multiLevelType w:val="hybridMultilevel"/>
    <w:tmpl w:val="B9849CC8"/>
    <w:lvl w:ilvl="0" w:tplc="2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08415E60"/>
    <w:multiLevelType w:val="hybridMultilevel"/>
    <w:tmpl w:val="992237DA"/>
    <w:lvl w:ilvl="0" w:tplc="04768F0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8D57F84"/>
    <w:multiLevelType w:val="hybridMultilevel"/>
    <w:tmpl w:val="B4D4DD58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DE3350"/>
    <w:multiLevelType w:val="hybridMultilevel"/>
    <w:tmpl w:val="3E2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16362"/>
    <w:multiLevelType w:val="hybridMultilevel"/>
    <w:tmpl w:val="09EE3AB8"/>
    <w:lvl w:ilvl="0" w:tplc="18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0C1D6292"/>
    <w:multiLevelType w:val="hybridMultilevel"/>
    <w:tmpl w:val="91FCF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050FF"/>
    <w:multiLevelType w:val="hybridMultilevel"/>
    <w:tmpl w:val="C20CBDDC"/>
    <w:lvl w:ilvl="0" w:tplc="DBD8822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195B6306"/>
    <w:multiLevelType w:val="hybridMultilevel"/>
    <w:tmpl w:val="C99A9B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50DF1"/>
    <w:multiLevelType w:val="hybridMultilevel"/>
    <w:tmpl w:val="F39E9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83306"/>
    <w:multiLevelType w:val="hybridMultilevel"/>
    <w:tmpl w:val="29027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978B2"/>
    <w:multiLevelType w:val="hybridMultilevel"/>
    <w:tmpl w:val="F44CBE6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F45936"/>
    <w:multiLevelType w:val="hybridMultilevel"/>
    <w:tmpl w:val="5DC2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C6473"/>
    <w:multiLevelType w:val="hybridMultilevel"/>
    <w:tmpl w:val="F19C8F62"/>
    <w:lvl w:ilvl="0" w:tplc="45043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3073261"/>
    <w:multiLevelType w:val="hybridMultilevel"/>
    <w:tmpl w:val="56E64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E2597"/>
    <w:multiLevelType w:val="hybridMultilevel"/>
    <w:tmpl w:val="CFBAB7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EC57AD1"/>
    <w:multiLevelType w:val="hybridMultilevel"/>
    <w:tmpl w:val="D30E7E02"/>
    <w:lvl w:ilvl="0" w:tplc="C016A328">
      <w:start w:val="7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0545038"/>
    <w:multiLevelType w:val="hybridMultilevel"/>
    <w:tmpl w:val="60202718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494E69"/>
    <w:multiLevelType w:val="hybridMultilevel"/>
    <w:tmpl w:val="63C62988"/>
    <w:lvl w:ilvl="0" w:tplc="18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6" w15:restartNumberingAfterBreak="0">
    <w:nsid w:val="629C584D"/>
    <w:multiLevelType w:val="hybridMultilevel"/>
    <w:tmpl w:val="0C24070E"/>
    <w:lvl w:ilvl="0" w:tplc="8242A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02774D"/>
    <w:multiLevelType w:val="hybridMultilevel"/>
    <w:tmpl w:val="35D0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E2616"/>
    <w:multiLevelType w:val="hybridMultilevel"/>
    <w:tmpl w:val="08FC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13DE0"/>
    <w:multiLevelType w:val="hybridMultilevel"/>
    <w:tmpl w:val="EC88D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8360D"/>
    <w:multiLevelType w:val="hybridMultilevel"/>
    <w:tmpl w:val="A0E4C9D4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5029C8"/>
    <w:multiLevelType w:val="hybridMultilevel"/>
    <w:tmpl w:val="2CCACF82"/>
    <w:lvl w:ilvl="0" w:tplc="2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7"/>
  </w:num>
  <w:num w:numId="4">
    <w:abstractNumId w:val="15"/>
  </w:num>
  <w:num w:numId="5">
    <w:abstractNumId w:val="9"/>
  </w:num>
  <w:num w:numId="6">
    <w:abstractNumId w:val="20"/>
  </w:num>
  <w:num w:numId="7">
    <w:abstractNumId w:val="2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3"/>
  </w:num>
  <w:num w:numId="11">
    <w:abstractNumId w:val="18"/>
  </w:num>
  <w:num w:numId="12">
    <w:abstractNumId w:val="19"/>
  </w:num>
  <w:num w:numId="13">
    <w:abstractNumId w:val="29"/>
  </w:num>
  <w:num w:numId="14">
    <w:abstractNumId w:val="10"/>
  </w:num>
  <w:num w:numId="15">
    <w:abstractNumId w:val="31"/>
  </w:num>
  <w:num w:numId="16">
    <w:abstractNumId w:val="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14"/>
  </w:num>
  <w:num w:numId="25">
    <w:abstractNumId w:val="25"/>
  </w:num>
  <w:num w:numId="26">
    <w:abstractNumId w:val="12"/>
  </w:num>
  <w:num w:numId="27">
    <w:abstractNumId w:val="30"/>
  </w:num>
  <w:num w:numId="28">
    <w:abstractNumId w:val="24"/>
  </w:num>
  <w:num w:numId="29">
    <w:abstractNumId w:val="22"/>
  </w:num>
  <w:num w:numId="30">
    <w:abstractNumId w:val="21"/>
  </w:num>
  <w:num w:numId="31">
    <w:abstractNumId w:val="28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50A"/>
    <w:rsid w:val="0002715C"/>
    <w:rsid w:val="00047A5C"/>
    <w:rsid w:val="000649BE"/>
    <w:rsid w:val="00066C88"/>
    <w:rsid w:val="0008095F"/>
    <w:rsid w:val="0008416E"/>
    <w:rsid w:val="000878C6"/>
    <w:rsid w:val="0009181F"/>
    <w:rsid w:val="00094ED0"/>
    <w:rsid w:val="000A62AB"/>
    <w:rsid w:val="000D11F7"/>
    <w:rsid w:val="000E00AD"/>
    <w:rsid w:val="000E1520"/>
    <w:rsid w:val="000F5CC7"/>
    <w:rsid w:val="001266AD"/>
    <w:rsid w:val="001460F7"/>
    <w:rsid w:val="001600B3"/>
    <w:rsid w:val="00171C31"/>
    <w:rsid w:val="00175E68"/>
    <w:rsid w:val="001854FF"/>
    <w:rsid w:val="00185CC7"/>
    <w:rsid w:val="0019202B"/>
    <w:rsid w:val="001927BD"/>
    <w:rsid w:val="001D7F64"/>
    <w:rsid w:val="001E1816"/>
    <w:rsid w:val="0020368A"/>
    <w:rsid w:val="00220394"/>
    <w:rsid w:val="00221777"/>
    <w:rsid w:val="002312B8"/>
    <w:rsid w:val="00233ED6"/>
    <w:rsid w:val="00234B5B"/>
    <w:rsid w:val="0023768C"/>
    <w:rsid w:val="00242EFB"/>
    <w:rsid w:val="00265066"/>
    <w:rsid w:val="00291F83"/>
    <w:rsid w:val="002A4B3A"/>
    <w:rsid w:val="002B1136"/>
    <w:rsid w:val="002B5C28"/>
    <w:rsid w:val="002B7A1C"/>
    <w:rsid w:val="002C0144"/>
    <w:rsid w:val="002C3FC3"/>
    <w:rsid w:val="002D3C4D"/>
    <w:rsid w:val="002E2E60"/>
    <w:rsid w:val="002E3FC0"/>
    <w:rsid w:val="00326265"/>
    <w:rsid w:val="00352C76"/>
    <w:rsid w:val="003744D7"/>
    <w:rsid w:val="003B24BE"/>
    <w:rsid w:val="003D5734"/>
    <w:rsid w:val="003F0F28"/>
    <w:rsid w:val="003F1947"/>
    <w:rsid w:val="00404780"/>
    <w:rsid w:val="00412D9F"/>
    <w:rsid w:val="00423C27"/>
    <w:rsid w:val="00442B61"/>
    <w:rsid w:val="0045130C"/>
    <w:rsid w:val="00455669"/>
    <w:rsid w:val="00465D42"/>
    <w:rsid w:val="00474907"/>
    <w:rsid w:val="004838CF"/>
    <w:rsid w:val="004A07DE"/>
    <w:rsid w:val="004A174D"/>
    <w:rsid w:val="004A2EBD"/>
    <w:rsid w:val="004A4361"/>
    <w:rsid w:val="004A5858"/>
    <w:rsid w:val="004B47C1"/>
    <w:rsid w:val="004C084E"/>
    <w:rsid w:val="004C09D4"/>
    <w:rsid w:val="004D6020"/>
    <w:rsid w:val="004D66CC"/>
    <w:rsid w:val="004E4073"/>
    <w:rsid w:val="005118A6"/>
    <w:rsid w:val="005169BC"/>
    <w:rsid w:val="00520A21"/>
    <w:rsid w:val="005556FA"/>
    <w:rsid w:val="00570872"/>
    <w:rsid w:val="00574765"/>
    <w:rsid w:val="005D4721"/>
    <w:rsid w:val="005F672B"/>
    <w:rsid w:val="006129BF"/>
    <w:rsid w:val="00617E58"/>
    <w:rsid w:val="00623A13"/>
    <w:rsid w:val="00625366"/>
    <w:rsid w:val="006339C0"/>
    <w:rsid w:val="00636B1B"/>
    <w:rsid w:val="0066077C"/>
    <w:rsid w:val="006669C1"/>
    <w:rsid w:val="00671C9A"/>
    <w:rsid w:val="00695358"/>
    <w:rsid w:val="006C4527"/>
    <w:rsid w:val="006C5BB7"/>
    <w:rsid w:val="006D1E7E"/>
    <w:rsid w:val="006D6366"/>
    <w:rsid w:val="006F0459"/>
    <w:rsid w:val="006F10D4"/>
    <w:rsid w:val="006F13EA"/>
    <w:rsid w:val="00701B42"/>
    <w:rsid w:val="007037AD"/>
    <w:rsid w:val="00706E3E"/>
    <w:rsid w:val="0073576B"/>
    <w:rsid w:val="00743B11"/>
    <w:rsid w:val="00745F92"/>
    <w:rsid w:val="0075101D"/>
    <w:rsid w:val="007520CE"/>
    <w:rsid w:val="0075369D"/>
    <w:rsid w:val="0076060B"/>
    <w:rsid w:val="00761D32"/>
    <w:rsid w:val="00762F5B"/>
    <w:rsid w:val="00767411"/>
    <w:rsid w:val="00774BFB"/>
    <w:rsid w:val="00775AC4"/>
    <w:rsid w:val="007A17B8"/>
    <w:rsid w:val="007A4A85"/>
    <w:rsid w:val="007B123A"/>
    <w:rsid w:val="007B73D3"/>
    <w:rsid w:val="007C08AD"/>
    <w:rsid w:val="007C328C"/>
    <w:rsid w:val="007E26CB"/>
    <w:rsid w:val="007F1172"/>
    <w:rsid w:val="007F63AE"/>
    <w:rsid w:val="0084573B"/>
    <w:rsid w:val="00890EA3"/>
    <w:rsid w:val="00893D9F"/>
    <w:rsid w:val="008A4C76"/>
    <w:rsid w:val="008B119D"/>
    <w:rsid w:val="008B59E3"/>
    <w:rsid w:val="008C2053"/>
    <w:rsid w:val="008F1ECA"/>
    <w:rsid w:val="008F350A"/>
    <w:rsid w:val="0090522F"/>
    <w:rsid w:val="0094396B"/>
    <w:rsid w:val="009571DA"/>
    <w:rsid w:val="00957771"/>
    <w:rsid w:val="0096404E"/>
    <w:rsid w:val="00970E73"/>
    <w:rsid w:val="00974A76"/>
    <w:rsid w:val="009777CB"/>
    <w:rsid w:val="0098125E"/>
    <w:rsid w:val="00991486"/>
    <w:rsid w:val="00994E51"/>
    <w:rsid w:val="009B04A4"/>
    <w:rsid w:val="009C2F08"/>
    <w:rsid w:val="00A05ABA"/>
    <w:rsid w:val="00A118ED"/>
    <w:rsid w:val="00A249EC"/>
    <w:rsid w:val="00A2636B"/>
    <w:rsid w:val="00A30F48"/>
    <w:rsid w:val="00A40FD1"/>
    <w:rsid w:val="00A60216"/>
    <w:rsid w:val="00A62EE9"/>
    <w:rsid w:val="00A91CB9"/>
    <w:rsid w:val="00A955F1"/>
    <w:rsid w:val="00A956A2"/>
    <w:rsid w:val="00A97A01"/>
    <w:rsid w:val="00A97F7B"/>
    <w:rsid w:val="00AC0E3B"/>
    <w:rsid w:val="00AE2C08"/>
    <w:rsid w:val="00B14E5F"/>
    <w:rsid w:val="00B27A12"/>
    <w:rsid w:val="00B44FD0"/>
    <w:rsid w:val="00B51DA3"/>
    <w:rsid w:val="00B60409"/>
    <w:rsid w:val="00B64BE4"/>
    <w:rsid w:val="00B74484"/>
    <w:rsid w:val="00B761BD"/>
    <w:rsid w:val="00B854CE"/>
    <w:rsid w:val="00B86DCA"/>
    <w:rsid w:val="00BA38D4"/>
    <w:rsid w:val="00BA4F8E"/>
    <w:rsid w:val="00BA4FAA"/>
    <w:rsid w:val="00BA5C7D"/>
    <w:rsid w:val="00BC4678"/>
    <w:rsid w:val="00BF7AD7"/>
    <w:rsid w:val="00C04177"/>
    <w:rsid w:val="00C27A3A"/>
    <w:rsid w:val="00C403D4"/>
    <w:rsid w:val="00C46BBF"/>
    <w:rsid w:val="00C57237"/>
    <w:rsid w:val="00C761A0"/>
    <w:rsid w:val="00CB1CAF"/>
    <w:rsid w:val="00CC0DEC"/>
    <w:rsid w:val="00CC52A4"/>
    <w:rsid w:val="00CE78B9"/>
    <w:rsid w:val="00CF2843"/>
    <w:rsid w:val="00D33BFE"/>
    <w:rsid w:val="00D3758F"/>
    <w:rsid w:val="00D37A21"/>
    <w:rsid w:val="00D45BFF"/>
    <w:rsid w:val="00D65440"/>
    <w:rsid w:val="00D76396"/>
    <w:rsid w:val="00DB3325"/>
    <w:rsid w:val="00DC7C42"/>
    <w:rsid w:val="00DF6E0A"/>
    <w:rsid w:val="00E1548C"/>
    <w:rsid w:val="00E218DD"/>
    <w:rsid w:val="00E2193C"/>
    <w:rsid w:val="00E312D4"/>
    <w:rsid w:val="00E45FB6"/>
    <w:rsid w:val="00E52B02"/>
    <w:rsid w:val="00E54B1F"/>
    <w:rsid w:val="00E55B6E"/>
    <w:rsid w:val="00E638F5"/>
    <w:rsid w:val="00E70D51"/>
    <w:rsid w:val="00E71663"/>
    <w:rsid w:val="00E72558"/>
    <w:rsid w:val="00E753D1"/>
    <w:rsid w:val="00E921C8"/>
    <w:rsid w:val="00E924C0"/>
    <w:rsid w:val="00E9531F"/>
    <w:rsid w:val="00EA2B8E"/>
    <w:rsid w:val="00EE2D72"/>
    <w:rsid w:val="00EF7027"/>
    <w:rsid w:val="00F2228C"/>
    <w:rsid w:val="00F345CE"/>
    <w:rsid w:val="00F36633"/>
    <w:rsid w:val="00F56866"/>
    <w:rsid w:val="00F675B3"/>
    <w:rsid w:val="00FA6D63"/>
    <w:rsid w:val="00FB0845"/>
    <w:rsid w:val="00FB15FD"/>
    <w:rsid w:val="00FB626D"/>
    <w:rsid w:val="00FC461E"/>
    <w:rsid w:val="00FE3210"/>
    <w:rsid w:val="00FE5B16"/>
    <w:rsid w:val="00FF1716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ECD987"/>
  <w15:docId w15:val="{FEE6840C-AB05-4683-89EF-16183814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A"/>
  </w:style>
  <w:style w:type="paragraph" w:styleId="Heading1">
    <w:name w:val="heading 1"/>
    <w:basedOn w:val="Normal"/>
    <w:next w:val="Normal"/>
    <w:link w:val="Heading1Char"/>
    <w:qFormat/>
    <w:rsid w:val="008F350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0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F350A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Emphasis">
    <w:name w:val="Emphasis"/>
    <w:qFormat/>
    <w:rsid w:val="008F350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E5F"/>
  </w:style>
  <w:style w:type="paragraph" w:styleId="Footer">
    <w:name w:val="footer"/>
    <w:basedOn w:val="Normal"/>
    <w:link w:val="Foot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E5F"/>
  </w:style>
  <w:style w:type="paragraph" w:customStyle="1" w:styleId="Standard">
    <w:name w:val="Standard"/>
    <w:rsid w:val="00C27A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paragraph" w:styleId="NoSpacing">
    <w:name w:val="No Spacing"/>
    <w:uiPriority w:val="1"/>
    <w:qFormat/>
    <w:rsid w:val="00520A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link w:val="BodyText1"/>
    <w:uiPriority w:val="99"/>
    <w:rsid w:val="003744D7"/>
    <w:rPr>
      <w:rFonts w:ascii="Sylfaen" w:hAnsi="Sylfaen" w:cs="Sylfaen"/>
      <w:spacing w:val="6"/>
      <w:sz w:val="14"/>
      <w:szCs w:val="14"/>
      <w:shd w:val="clear" w:color="auto" w:fill="FFFFFF"/>
    </w:rPr>
  </w:style>
  <w:style w:type="character" w:customStyle="1" w:styleId="BodytextSpacing0pt">
    <w:name w:val="Body text + Spacing 0 pt"/>
    <w:uiPriority w:val="99"/>
    <w:rsid w:val="003744D7"/>
    <w:rPr>
      <w:rFonts w:ascii="Sylfaen" w:hAnsi="Sylfaen" w:cs="Sylfaen"/>
      <w:spacing w:val="5"/>
      <w:sz w:val="14"/>
      <w:szCs w:val="14"/>
      <w:u w:val="none"/>
    </w:rPr>
  </w:style>
  <w:style w:type="character" w:customStyle="1" w:styleId="Bodytext3">
    <w:name w:val="Body text (3)_"/>
    <w:link w:val="Bodytext31"/>
    <w:uiPriority w:val="99"/>
    <w:rsid w:val="003744D7"/>
    <w:rPr>
      <w:rFonts w:ascii="Sylfaen" w:hAnsi="Sylfaen" w:cs="Sylfaen"/>
      <w:b/>
      <w:bCs/>
      <w:spacing w:val="2"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3744D7"/>
    <w:rPr>
      <w:rFonts w:ascii="Sylfaen" w:hAnsi="Sylfaen" w:cs="Sylfaen"/>
      <w:b/>
      <w:bCs/>
      <w:spacing w:val="2"/>
      <w:sz w:val="18"/>
      <w:szCs w:val="18"/>
      <w:shd w:val="clear" w:color="auto" w:fill="FFFFFF"/>
    </w:rPr>
  </w:style>
  <w:style w:type="character" w:customStyle="1" w:styleId="Heading12">
    <w:name w:val="Heading #1 (2)"/>
    <w:basedOn w:val="DefaultParagraphFont"/>
    <w:uiPriority w:val="99"/>
    <w:rsid w:val="003744D7"/>
    <w:rPr>
      <w:rFonts w:ascii="Book Antiqua" w:hAnsi="Book Antiqua" w:cs="Book Antiqua"/>
      <w:b/>
      <w:bCs/>
      <w:spacing w:val="5"/>
      <w:sz w:val="16"/>
      <w:szCs w:val="16"/>
      <w:u w:val="none"/>
    </w:rPr>
  </w:style>
  <w:style w:type="character" w:customStyle="1" w:styleId="Heading12Sylfaen">
    <w:name w:val="Heading #1 (2) + Sylfaen"/>
    <w:aliases w:val="9,5 pt,Not Bold,Spacing 0 pt1"/>
    <w:uiPriority w:val="99"/>
    <w:rsid w:val="003744D7"/>
    <w:rPr>
      <w:rFonts w:ascii="Sylfaen" w:hAnsi="Sylfaen" w:cs="Sylfaen"/>
      <w:b/>
      <w:bCs/>
      <w:noProof/>
      <w:spacing w:val="0"/>
      <w:sz w:val="19"/>
      <w:szCs w:val="19"/>
      <w:u w:val="none"/>
    </w:rPr>
  </w:style>
  <w:style w:type="paragraph" w:customStyle="1" w:styleId="BodyText1">
    <w:name w:val="Body Text1"/>
    <w:basedOn w:val="Normal"/>
    <w:link w:val="Bodytext"/>
    <w:uiPriority w:val="99"/>
    <w:rsid w:val="003744D7"/>
    <w:pPr>
      <w:widowControl w:val="0"/>
      <w:shd w:val="clear" w:color="auto" w:fill="FFFFFF"/>
      <w:spacing w:before="180" w:after="180" w:line="250" w:lineRule="exact"/>
      <w:ind w:hanging="2200"/>
      <w:jc w:val="both"/>
    </w:pPr>
    <w:rPr>
      <w:rFonts w:ascii="Sylfaen" w:hAnsi="Sylfaen" w:cs="Sylfaen"/>
      <w:spacing w:val="6"/>
      <w:sz w:val="14"/>
      <w:szCs w:val="14"/>
    </w:rPr>
  </w:style>
  <w:style w:type="paragraph" w:customStyle="1" w:styleId="Bodytext31">
    <w:name w:val="Body text (3)1"/>
    <w:basedOn w:val="Normal"/>
    <w:link w:val="Bodytext3"/>
    <w:uiPriority w:val="99"/>
    <w:rsid w:val="003744D7"/>
    <w:pPr>
      <w:widowControl w:val="0"/>
      <w:shd w:val="clear" w:color="auto" w:fill="FFFFFF"/>
      <w:spacing w:before="180" w:after="0" w:line="240" w:lineRule="exact"/>
      <w:ind w:hanging="180"/>
      <w:jc w:val="center"/>
    </w:pPr>
    <w:rPr>
      <w:rFonts w:ascii="Sylfaen" w:hAnsi="Sylfaen" w:cs="Sylfaen"/>
      <w:b/>
      <w:bCs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19D8-90FD-4324-B511-D232FB4E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7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Vladan-PC</dc:creator>
  <cp:keywords/>
  <dc:description/>
  <cp:lastModifiedBy>bojana1</cp:lastModifiedBy>
  <cp:revision>34</cp:revision>
  <cp:lastPrinted>2020-06-02T07:20:00Z</cp:lastPrinted>
  <dcterms:created xsi:type="dcterms:W3CDTF">2019-04-25T10:49:00Z</dcterms:created>
  <dcterms:modified xsi:type="dcterms:W3CDTF">2020-08-07T11:31:00Z</dcterms:modified>
</cp:coreProperties>
</file>